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73635" w14:textId="77777777" w:rsidR="005516BE" w:rsidRDefault="005516BE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61F7090" wp14:editId="1F2DF93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78D95" w14:textId="77777777" w:rsidR="005516BE" w:rsidRDefault="005516B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95D92A7" w14:textId="6D84F8FC" w:rsidR="00C34634" w:rsidRPr="002425DB" w:rsidRDefault="002A662B" w:rsidP="00237F4D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CE62C6">
        <w:t>Road Transport (Offences) Amendment Regulation 2019 (No 1)</w:t>
      </w:r>
      <w:r>
        <w:fldChar w:fldCharType="end"/>
      </w:r>
    </w:p>
    <w:p w14:paraId="25CFDC46" w14:textId="3392C2F3" w:rsidR="00C34634" w:rsidRPr="002425DB" w:rsidRDefault="00C34634">
      <w:pPr>
        <w:pStyle w:val="ActNo"/>
      </w:pPr>
      <w:r w:rsidRPr="002425DB">
        <w:t xml:space="preserve">Subordinate Law </w:t>
      </w:r>
      <w:r w:rsidR="002A662B">
        <w:fldChar w:fldCharType="begin"/>
      </w:r>
      <w:r w:rsidR="002A662B">
        <w:instrText xml:space="preserve"> DOCPROPERTY "Category"  \* MERGEFORMAT </w:instrText>
      </w:r>
      <w:r w:rsidR="002A662B">
        <w:fldChar w:fldCharType="separate"/>
      </w:r>
      <w:r w:rsidR="00CE62C6">
        <w:t>SL2019-13</w:t>
      </w:r>
      <w:r w:rsidR="002A662B">
        <w:fldChar w:fldCharType="end"/>
      </w:r>
    </w:p>
    <w:p w14:paraId="32422779" w14:textId="77777777" w:rsidR="00C34634" w:rsidRPr="002425DB" w:rsidRDefault="00C34634">
      <w:pPr>
        <w:pStyle w:val="N-line3"/>
      </w:pPr>
    </w:p>
    <w:p w14:paraId="2EF10FB8" w14:textId="204DB68D" w:rsidR="00C34634" w:rsidRPr="002425DB" w:rsidRDefault="00C34634">
      <w:pPr>
        <w:pStyle w:val="EnactingWords"/>
      </w:pPr>
      <w:r w:rsidRPr="002425DB">
        <w:t xml:space="preserve">The Australian Capital Territory Executive makes the following regulation under the </w:t>
      </w:r>
      <w:hyperlink r:id="rId9" w:tooltip="A1999-77" w:history="1">
        <w:r w:rsidR="00B752CD" w:rsidRPr="002425DB">
          <w:rPr>
            <w:rStyle w:val="charCitHyperlinkItal"/>
          </w:rPr>
          <w:t>Road Transport (General) Act 1999</w:t>
        </w:r>
      </w:hyperlink>
      <w:r w:rsidRPr="002425DB">
        <w:t>.</w:t>
      </w:r>
    </w:p>
    <w:p w14:paraId="70F4D99C" w14:textId="12C3568E" w:rsidR="00C34634" w:rsidRPr="002425DB" w:rsidRDefault="00C34634">
      <w:pPr>
        <w:pStyle w:val="DateLine"/>
      </w:pPr>
      <w:r w:rsidRPr="002425DB">
        <w:t xml:space="preserve">Dated </w:t>
      </w:r>
      <w:r w:rsidR="005516BE">
        <w:t>26 June 2019</w:t>
      </w:r>
      <w:r w:rsidRPr="002425DB">
        <w:t>.</w:t>
      </w:r>
    </w:p>
    <w:p w14:paraId="7C4D38B8" w14:textId="6ADC395C" w:rsidR="00C34634" w:rsidRPr="002425DB" w:rsidRDefault="005516BE">
      <w:pPr>
        <w:pStyle w:val="Minister"/>
      </w:pPr>
      <w:r>
        <w:t>Shane Rattenbury</w:t>
      </w:r>
    </w:p>
    <w:p w14:paraId="3985DF35" w14:textId="77777777" w:rsidR="00C34634" w:rsidRPr="002425DB" w:rsidRDefault="00C34634">
      <w:pPr>
        <w:pStyle w:val="MinisterWord"/>
      </w:pPr>
      <w:r w:rsidRPr="002425DB">
        <w:t>Minister</w:t>
      </w:r>
    </w:p>
    <w:p w14:paraId="5FD0D18A" w14:textId="1D916BF8" w:rsidR="00C34634" w:rsidRPr="002425DB" w:rsidRDefault="005516BE">
      <w:pPr>
        <w:pStyle w:val="Minister"/>
      </w:pPr>
      <w:r>
        <w:t>Chris Steel</w:t>
      </w:r>
    </w:p>
    <w:p w14:paraId="69037A70" w14:textId="77777777" w:rsidR="00C34634" w:rsidRPr="002425DB" w:rsidRDefault="00C34634">
      <w:pPr>
        <w:pStyle w:val="MinisterWord"/>
      </w:pPr>
      <w:r w:rsidRPr="002425DB">
        <w:t>Minister</w:t>
      </w:r>
    </w:p>
    <w:p w14:paraId="457D1CB0" w14:textId="77777777" w:rsidR="00C34634" w:rsidRPr="002425DB" w:rsidRDefault="00C34634">
      <w:pPr>
        <w:pStyle w:val="N-line3"/>
      </w:pPr>
    </w:p>
    <w:p w14:paraId="258369AC" w14:textId="77777777" w:rsidR="002425DB" w:rsidRDefault="002425DB">
      <w:pPr>
        <w:pStyle w:val="00SigningPage"/>
        <w:sectPr w:rsidR="002425DB" w:rsidSect="002425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7A504408" w14:textId="77777777" w:rsidR="005516BE" w:rsidRDefault="005516BE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F8F6B2B" wp14:editId="0C0F17E2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4ED6B2" w14:textId="77777777" w:rsidR="005516BE" w:rsidRDefault="005516B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E9BAB94" w14:textId="3CF34D4E" w:rsidR="00C34634" w:rsidRPr="002425DB" w:rsidRDefault="005516BE" w:rsidP="00237F4D">
      <w:pPr>
        <w:pStyle w:val="Billname"/>
      </w:pPr>
      <w:bookmarkStart w:id="1" w:name="Citation"/>
      <w:r>
        <w:t>Road Transport (Offences) Amendment Regulation 2019 (No 1)</w:t>
      </w:r>
      <w:bookmarkEnd w:id="1"/>
    </w:p>
    <w:p w14:paraId="251225A2" w14:textId="01D7BDB6" w:rsidR="00C34634" w:rsidRPr="002425DB" w:rsidRDefault="00C34634">
      <w:pPr>
        <w:pStyle w:val="ActNo"/>
      </w:pPr>
      <w:r w:rsidRPr="002425DB">
        <w:t xml:space="preserve">Subordinate Law </w:t>
      </w:r>
      <w:r w:rsidR="002A662B">
        <w:fldChar w:fldCharType="begin"/>
      </w:r>
      <w:r w:rsidR="002A662B">
        <w:instrText xml:space="preserve"> DOCPROPERTY "Category"  \* MERGEFORMAT </w:instrText>
      </w:r>
      <w:r w:rsidR="002A662B">
        <w:fldChar w:fldCharType="separate"/>
      </w:r>
      <w:r w:rsidR="00CE62C6">
        <w:t>SL2019-13</w:t>
      </w:r>
      <w:r w:rsidR="002A662B">
        <w:fldChar w:fldCharType="end"/>
      </w:r>
    </w:p>
    <w:p w14:paraId="443A7BA9" w14:textId="77777777" w:rsidR="00C34634" w:rsidRPr="002425DB" w:rsidRDefault="00C34634">
      <w:pPr>
        <w:pStyle w:val="madeunder"/>
      </w:pPr>
      <w:r w:rsidRPr="002425DB">
        <w:t>made under the</w:t>
      </w:r>
    </w:p>
    <w:bookmarkStart w:id="2" w:name="ActName"/>
    <w:p w14:paraId="12A6EAFF" w14:textId="4C959EEC" w:rsidR="00C34634" w:rsidRPr="002425DB" w:rsidRDefault="00B752CD">
      <w:pPr>
        <w:pStyle w:val="AuthLaw"/>
      </w:pPr>
      <w:r w:rsidRPr="002425DB">
        <w:rPr>
          <w:rStyle w:val="charCitHyperlinkAbbrev"/>
        </w:rPr>
        <w:fldChar w:fldCharType="begin"/>
      </w:r>
      <w:r w:rsidRPr="002425DB">
        <w:rPr>
          <w:rStyle w:val="charCitHyperlinkAbbrev"/>
        </w:rPr>
        <w:instrText xml:space="preserve"> HYPERLINK "http://www.legislation.act.gov.au/a/1999-77" \o "A1999-77" </w:instrText>
      </w:r>
      <w:r w:rsidRPr="002425DB">
        <w:rPr>
          <w:rStyle w:val="charCitHyperlinkAbbrev"/>
        </w:rPr>
        <w:fldChar w:fldCharType="separate"/>
      </w:r>
      <w:r w:rsidRPr="002425DB">
        <w:rPr>
          <w:rStyle w:val="charCitHyperlinkAbbrev"/>
        </w:rPr>
        <w:t>Road Transport (General) Act 1999</w:t>
      </w:r>
      <w:r w:rsidRPr="002425DB">
        <w:rPr>
          <w:rStyle w:val="charCitHyperlinkAbbrev"/>
        </w:rPr>
        <w:fldChar w:fldCharType="end"/>
      </w:r>
      <w:bookmarkEnd w:id="2"/>
    </w:p>
    <w:p w14:paraId="289201FE" w14:textId="77777777" w:rsidR="00C34634" w:rsidRPr="002425DB" w:rsidRDefault="00C34634">
      <w:pPr>
        <w:pStyle w:val="Placeholder"/>
      </w:pPr>
      <w:r w:rsidRPr="002425DB">
        <w:rPr>
          <w:rStyle w:val="CharChapNo"/>
        </w:rPr>
        <w:t xml:space="preserve">  </w:t>
      </w:r>
      <w:r w:rsidRPr="002425DB">
        <w:rPr>
          <w:rStyle w:val="CharChapText"/>
        </w:rPr>
        <w:t xml:space="preserve">  </w:t>
      </w:r>
    </w:p>
    <w:p w14:paraId="04634073" w14:textId="77777777" w:rsidR="00C34634" w:rsidRPr="002425DB" w:rsidRDefault="00C34634">
      <w:pPr>
        <w:pStyle w:val="Placeholder"/>
      </w:pPr>
      <w:r w:rsidRPr="002425DB">
        <w:rPr>
          <w:rStyle w:val="CharPartNo"/>
        </w:rPr>
        <w:t xml:space="preserve">  </w:t>
      </w:r>
      <w:r w:rsidRPr="002425DB">
        <w:rPr>
          <w:rStyle w:val="CharPartText"/>
        </w:rPr>
        <w:t xml:space="preserve">  </w:t>
      </w:r>
    </w:p>
    <w:p w14:paraId="6EAC20B7" w14:textId="77777777" w:rsidR="00C34634" w:rsidRPr="002425DB" w:rsidRDefault="00C34634">
      <w:pPr>
        <w:pStyle w:val="Placeholder"/>
      </w:pPr>
      <w:r w:rsidRPr="002425DB">
        <w:rPr>
          <w:rStyle w:val="CharDivNo"/>
        </w:rPr>
        <w:t xml:space="preserve">  </w:t>
      </w:r>
      <w:r w:rsidRPr="002425DB">
        <w:rPr>
          <w:rStyle w:val="CharDivText"/>
        </w:rPr>
        <w:t xml:space="preserve">  </w:t>
      </w:r>
    </w:p>
    <w:p w14:paraId="5C6FFB5F" w14:textId="77777777" w:rsidR="00C34634" w:rsidRPr="002425DB" w:rsidRDefault="00C34634">
      <w:pPr>
        <w:pStyle w:val="Placeholder"/>
      </w:pPr>
      <w:r w:rsidRPr="002425DB">
        <w:rPr>
          <w:rStyle w:val="charContents"/>
          <w:sz w:val="16"/>
        </w:rPr>
        <w:t xml:space="preserve">  </w:t>
      </w:r>
      <w:r w:rsidRPr="002425DB">
        <w:rPr>
          <w:rStyle w:val="charPage"/>
        </w:rPr>
        <w:t xml:space="preserve">  </w:t>
      </w:r>
    </w:p>
    <w:p w14:paraId="5CA6D42D" w14:textId="77777777" w:rsidR="00C34634" w:rsidRPr="002425DB" w:rsidRDefault="00C34634" w:rsidP="001B3C8B">
      <w:pPr>
        <w:pStyle w:val="N-line3"/>
      </w:pPr>
    </w:p>
    <w:p w14:paraId="7413EEA1" w14:textId="0E7B2692" w:rsidR="00C34634" w:rsidRPr="002425DB" w:rsidRDefault="002425DB" w:rsidP="002425DB">
      <w:pPr>
        <w:pStyle w:val="AH5Sec"/>
        <w:shd w:val="pct25" w:color="auto" w:fill="auto"/>
      </w:pPr>
      <w:r w:rsidRPr="002425DB">
        <w:rPr>
          <w:rStyle w:val="CharSectNo"/>
        </w:rPr>
        <w:t>1</w:t>
      </w:r>
      <w:r w:rsidRPr="002425DB">
        <w:tab/>
      </w:r>
      <w:r w:rsidR="00C34634" w:rsidRPr="002425DB">
        <w:t>Name of regulation</w:t>
      </w:r>
    </w:p>
    <w:p w14:paraId="3BB689F4" w14:textId="58FB34FE" w:rsidR="00C34634" w:rsidRPr="002425DB" w:rsidRDefault="00C34634">
      <w:pPr>
        <w:pStyle w:val="Amainreturn"/>
      </w:pPr>
      <w:r w:rsidRPr="002425DB">
        <w:t xml:space="preserve">This regulation is the </w:t>
      </w:r>
      <w:r w:rsidRPr="002425DB">
        <w:rPr>
          <w:i/>
        </w:rPr>
        <w:fldChar w:fldCharType="begin"/>
      </w:r>
      <w:r w:rsidRPr="002425DB">
        <w:rPr>
          <w:i/>
        </w:rPr>
        <w:instrText xml:space="preserve"> REF citation \*charformat </w:instrText>
      </w:r>
      <w:r w:rsidRPr="002425DB">
        <w:rPr>
          <w:i/>
        </w:rPr>
        <w:fldChar w:fldCharType="separate"/>
      </w:r>
      <w:r w:rsidR="00CE62C6" w:rsidRPr="00CE62C6">
        <w:rPr>
          <w:i/>
        </w:rPr>
        <w:t>Road Transport (Offences) Amendment Regulation 2019 (No 1)</w:t>
      </w:r>
      <w:r w:rsidRPr="002425DB">
        <w:rPr>
          <w:i/>
        </w:rPr>
        <w:fldChar w:fldCharType="end"/>
      </w:r>
      <w:r w:rsidRPr="002425DB">
        <w:rPr>
          <w:iCs/>
        </w:rPr>
        <w:t>.</w:t>
      </w:r>
    </w:p>
    <w:p w14:paraId="64D72C08" w14:textId="0546F6EA" w:rsidR="00C34634" w:rsidRPr="002425DB" w:rsidRDefault="002425DB" w:rsidP="002425DB">
      <w:pPr>
        <w:pStyle w:val="AH5Sec"/>
        <w:shd w:val="pct25" w:color="auto" w:fill="auto"/>
      </w:pPr>
      <w:r w:rsidRPr="002425DB">
        <w:rPr>
          <w:rStyle w:val="CharSectNo"/>
        </w:rPr>
        <w:t>2</w:t>
      </w:r>
      <w:r w:rsidRPr="002425DB">
        <w:tab/>
      </w:r>
      <w:r w:rsidR="00C34634" w:rsidRPr="002425DB">
        <w:t>Commencement</w:t>
      </w:r>
    </w:p>
    <w:p w14:paraId="2DC1194E" w14:textId="77777777" w:rsidR="00C34634" w:rsidRPr="002425DB" w:rsidRDefault="00C34634" w:rsidP="002425DB">
      <w:pPr>
        <w:pStyle w:val="Amainreturn"/>
        <w:keepNext/>
      </w:pPr>
      <w:r w:rsidRPr="002425DB">
        <w:t xml:space="preserve">This regulation commences on </w:t>
      </w:r>
      <w:r w:rsidR="00867E73" w:rsidRPr="002425DB">
        <w:t>1 July 2019</w:t>
      </w:r>
      <w:r w:rsidRPr="002425DB">
        <w:t>.</w:t>
      </w:r>
    </w:p>
    <w:p w14:paraId="63F49C7A" w14:textId="382CCDD0" w:rsidR="00C34634" w:rsidRPr="002425DB" w:rsidRDefault="00C34634">
      <w:pPr>
        <w:pStyle w:val="aNote"/>
      </w:pPr>
      <w:r w:rsidRPr="002425DB">
        <w:rPr>
          <w:rStyle w:val="charItals"/>
        </w:rPr>
        <w:t>Note</w:t>
      </w:r>
      <w:r w:rsidRPr="002425DB">
        <w:rPr>
          <w:rStyle w:val="charItals"/>
        </w:rPr>
        <w:tab/>
      </w:r>
      <w:r w:rsidRPr="002425DB">
        <w:t xml:space="preserve">The naming and commencement provisions automatically commence on the notification day (see </w:t>
      </w:r>
      <w:hyperlink r:id="rId16" w:tooltip="A2001-14" w:history="1">
        <w:r w:rsidR="00B752CD" w:rsidRPr="002425DB">
          <w:rPr>
            <w:rStyle w:val="charCitHyperlinkAbbrev"/>
          </w:rPr>
          <w:t>Legislation Act</w:t>
        </w:r>
      </w:hyperlink>
      <w:r w:rsidRPr="002425DB">
        <w:t>, s 75 (1)).</w:t>
      </w:r>
    </w:p>
    <w:p w14:paraId="3A23D7AD" w14:textId="172BC591" w:rsidR="00C34634" w:rsidRPr="002425DB" w:rsidRDefault="002425DB" w:rsidP="002425DB">
      <w:pPr>
        <w:pStyle w:val="AH5Sec"/>
        <w:shd w:val="pct25" w:color="auto" w:fill="auto"/>
      </w:pPr>
      <w:r w:rsidRPr="002425DB">
        <w:rPr>
          <w:rStyle w:val="CharSectNo"/>
        </w:rPr>
        <w:lastRenderedPageBreak/>
        <w:t>3</w:t>
      </w:r>
      <w:r w:rsidRPr="002425DB">
        <w:tab/>
      </w:r>
      <w:r w:rsidR="00C34634" w:rsidRPr="002425DB">
        <w:t>Legislation amended</w:t>
      </w:r>
    </w:p>
    <w:p w14:paraId="0C15DC25" w14:textId="29E080BA" w:rsidR="00C34634" w:rsidRPr="002425DB" w:rsidRDefault="00C34634">
      <w:pPr>
        <w:pStyle w:val="Amainreturn"/>
      </w:pPr>
      <w:r w:rsidRPr="002425DB">
        <w:t xml:space="preserve">This regulation amends the </w:t>
      </w:r>
      <w:hyperlink r:id="rId17" w:tooltip="SL2005-11" w:history="1">
        <w:r w:rsidR="00B752CD" w:rsidRPr="002425DB">
          <w:rPr>
            <w:rStyle w:val="charCitHyperlinkItal"/>
          </w:rPr>
          <w:t>Road Transport (Offences) Regulation 2005</w:t>
        </w:r>
      </w:hyperlink>
      <w:r w:rsidRPr="002425DB">
        <w:t>.</w:t>
      </w:r>
    </w:p>
    <w:p w14:paraId="11CD7BA6" w14:textId="77777777" w:rsidR="002425DB" w:rsidRDefault="002425DB">
      <w:pPr>
        <w:pStyle w:val="02Text"/>
        <w:sectPr w:rsidR="002425DB" w:rsidSect="002425DB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C971426" w14:textId="6D2714B5" w:rsidR="0029069F" w:rsidRPr="002425DB" w:rsidRDefault="002425DB" w:rsidP="002425DB">
      <w:pPr>
        <w:pStyle w:val="AH5Sec"/>
        <w:shd w:val="pct25" w:color="auto" w:fill="auto"/>
      </w:pPr>
      <w:r w:rsidRPr="002425DB">
        <w:rPr>
          <w:rStyle w:val="CharSectNo"/>
        </w:rPr>
        <w:lastRenderedPageBreak/>
        <w:t>4</w:t>
      </w:r>
      <w:r w:rsidRPr="002425DB">
        <w:tab/>
      </w:r>
      <w:r w:rsidR="0029069F" w:rsidRPr="002425DB">
        <w:t>Schedule 1, part</w:t>
      </w:r>
      <w:r w:rsidR="001E71ED" w:rsidRPr="002425DB">
        <w:t>s</w:t>
      </w:r>
      <w:r w:rsidR="0029069F" w:rsidRPr="002425DB">
        <w:t xml:space="preserve"> 1.2A</w:t>
      </w:r>
      <w:r w:rsidR="001E71ED" w:rsidRPr="002425DB">
        <w:t xml:space="preserve"> </w:t>
      </w:r>
      <w:r w:rsidR="00810BEE">
        <w:t>and</w:t>
      </w:r>
      <w:r w:rsidR="001E71ED" w:rsidRPr="002425DB">
        <w:t xml:space="preserve"> 1.2</w:t>
      </w:r>
      <w:r w:rsidR="002D003D" w:rsidRPr="002425DB">
        <w:t>B</w:t>
      </w:r>
    </w:p>
    <w:p w14:paraId="7AECF508" w14:textId="77777777" w:rsidR="0029069F" w:rsidRPr="002425DB" w:rsidRDefault="0029069F" w:rsidP="0029069F">
      <w:pPr>
        <w:pStyle w:val="direction"/>
      </w:pPr>
      <w:r w:rsidRPr="002425DB">
        <w:t>substitute</w:t>
      </w:r>
    </w:p>
    <w:p w14:paraId="6F811E3A" w14:textId="77777777" w:rsidR="0029069F" w:rsidRPr="002425DB" w:rsidRDefault="0029069F" w:rsidP="0029069F">
      <w:pPr>
        <w:pStyle w:val="ISched-Part"/>
      </w:pPr>
      <w:r w:rsidRPr="002425DB">
        <w:t>Part 1.2A</w:t>
      </w:r>
      <w:r w:rsidRPr="002425DB">
        <w:tab/>
        <w:t>Heavy Vehicle National Law (ACT)</w:t>
      </w:r>
    </w:p>
    <w:p w14:paraId="47718DAF" w14:textId="7372E1E5" w:rsidR="0029069F" w:rsidRPr="002425DB" w:rsidRDefault="0029069F" w:rsidP="0029069F">
      <w:pPr>
        <w:pStyle w:val="aNote"/>
      </w:pPr>
      <w:r w:rsidRPr="002425DB">
        <w:rPr>
          <w:rStyle w:val="charItals"/>
        </w:rPr>
        <w:t>Note</w:t>
      </w:r>
      <w:r w:rsidRPr="002425DB">
        <w:tab/>
        <w:t xml:space="preserve">Offence penalties (other than penalties for s 567A and s 567B) are set under the </w:t>
      </w:r>
      <w:hyperlink r:id="rId23" w:tooltip="Heavy Vehicle National Law (ACT)" w:history="1">
        <w:r w:rsidR="000D7DC8" w:rsidRPr="002425DB">
          <w:rPr>
            <w:rStyle w:val="charCitHyperlinkItal"/>
          </w:rPr>
          <w:t>Heavy Vehicle National Law (ACT)</w:t>
        </w:r>
      </w:hyperlink>
      <w:r w:rsidRPr="002425DB">
        <w:t xml:space="preserve">, s 737 and the </w:t>
      </w:r>
      <w:hyperlink r:id="rId24" w:anchor="/browse/inForce/regulations/H" w:tooltip="2013-246 (NSW)" w:history="1">
        <w:r w:rsidR="000D7DC8" w:rsidRPr="002425DB">
          <w:rPr>
            <w:rStyle w:val="charCitHyperlinkItal"/>
          </w:rPr>
          <w:t>Heavy Vehicle (General) National Regulation</w:t>
        </w:r>
      </w:hyperlink>
      <w:r w:rsidRPr="002425DB">
        <w:t xml:space="preserve"> (NSW), s 70. A summary of the penalties may be found on the </w:t>
      </w:r>
      <w:hyperlink r:id="rId25" w:tooltip="National Heavy Vehicle Regulator" w:history="1">
        <w:r w:rsidR="000D7DC8" w:rsidRPr="002425DB">
          <w:rPr>
            <w:rStyle w:val="charCitHyperlinkAbbrev"/>
          </w:rPr>
          <w:t>National Heavy Vehicle Regulator</w:t>
        </w:r>
      </w:hyperlink>
      <w:r w:rsidRPr="002425DB">
        <w:t xml:space="preserve"> website.</w:t>
      </w:r>
    </w:p>
    <w:p w14:paraId="6A553ABA" w14:textId="77777777" w:rsidR="0029069F" w:rsidRPr="002425DB" w:rsidRDefault="0029069F" w:rsidP="0029069F">
      <w:pPr>
        <w:suppressLineNumbers/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8A50A8" w:rsidRPr="002425DB" w14:paraId="226C0CA3" w14:textId="77777777" w:rsidTr="005A3751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638138F5" w14:textId="77777777" w:rsidR="008A50A8" w:rsidRPr="002425DB" w:rsidRDefault="008A50A8" w:rsidP="008A50A8">
            <w:pPr>
              <w:pStyle w:val="TableColHd"/>
            </w:pPr>
            <w:r w:rsidRPr="002425DB">
              <w:t>column 1</w:t>
            </w:r>
          </w:p>
          <w:p w14:paraId="38642FE8" w14:textId="6F72FE1F" w:rsidR="008A50A8" w:rsidRPr="002425DB" w:rsidRDefault="008A50A8" w:rsidP="008A50A8">
            <w:pPr>
              <w:pStyle w:val="TableColHd"/>
            </w:pPr>
            <w:r w:rsidRPr="002425DB"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43A4F90" w14:textId="77777777" w:rsidR="008A50A8" w:rsidRPr="002425DB" w:rsidRDefault="008A50A8" w:rsidP="008A50A8">
            <w:pPr>
              <w:pStyle w:val="TableColHd"/>
            </w:pPr>
            <w:r w:rsidRPr="002425DB">
              <w:t>column 2</w:t>
            </w:r>
          </w:p>
          <w:p w14:paraId="57AFCC27" w14:textId="7C0B4124" w:rsidR="008A50A8" w:rsidRPr="002425DB" w:rsidRDefault="008A50A8" w:rsidP="008A50A8">
            <w:pPr>
              <w:pStyle w:val="TableColHd"/>
            </w:pPr>
            <w:r w:rsidRPr="002425DB"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6EB8E105" w14:textId="47CB1C47" w:rsidR="00372085" w:rsidRPr="002425DB" w:rsidRDefault="004430D6" w:rsidP="008A50A8">
            <w:pPr>
              <w:pStyle w:val="TableColHd"/>
            </w:pPr>
            <w:r w:rsidRPr="002425DB">
              <w:t>column 3</w:t>
            </w:r>
          </w:p>
          <w:p w14:paraId="10315A05" w14:textId="605CEF2C" w:rsidR="008A50A8" w:rsidRPr="002425DB" w:rsidRDefault="004430D6" w:rsidP="008A50A8">
            <w:pPr>
              <w:pStyle w:val="TableColHd"/>
            </w:pPr>
            <w:r w:rsidRPr="002425DB"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2A3E22E" w14:textId="77777777" w:rsidR="008A50A8" w:rsidRPr="002425DB" w:rsidRDefault="008A50A8" w:rsidP="008A50A8">
            <w:pPr>
              <w:pStyle w:val="TableColHd"/>
            </w:pPr>
            <w:r w:rsidRPr="002425DB">
              <w:t>column 4</w:t>
            </w:r>
          </w:p>
          <w:p w14:paraId="0428B410" w14:textId="77777777" w:rsidR="008A50A8" w:rsidRPr="002425DB" w:rsidRDefault="008A50A8" w:rsidP="008A50A8">
            <w:pPr>
              <w:pStyle w:val="TableColHd"/>
            </w:pPr>
            <w:r w:rsidRPr="002425DB">
              <w:t>offence penalty</w:t>
            </w:r>
          </w:p>
          <w:p w14:paraId="6931EB9B" w14:textId="289089E1" w:rsidR="008A50A8" w:rsidRPr="002425DB" w:rsidRDefault="008A50A8" w:rsidP="00706B21">
            <w:pPr>
              <w:rPr>
                <w:rFonts w:ascii="Arial Narrow" w:hAnsi="Arial Narrow" w:cs="Arial"/>
                <w:sz w:val="12"/>
                <w:szCs w:val="12"/>
              </w:rPr>
            </w:pPr>
            <w:r w:rsidRPr="002425DB">
              <w:rPr>
                <w:rFonts w:ascii="Arial Narrow" w:hAnsi="Arial Narrow" w:cs="Arial"/>
                <w:sz w:val="16"/>
                <w:szCs w:val="12"/>
              </w:rPr>
              <w:t>(see pt 1.2A, note)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320B9C" w14:textId="77777777" w:rsidR="008A50A8" w:rsidRPr="002425DB" w:rsidRDefault="008A50A8" w:rsidP="008A50A8">
            <w:pPr>
              <w:pStyle w:val="TableColHd"/>
            </w:pPr>
            <w:r w:rsidRPr="002425DB">
              <w:t>column 5</w:t>
            </w:r>
          </w:p>
          <w:p w14:paraId="1A3AE5F4" w14:textId="68F4201C" w:rsidR="008A50A8" w:rsidRPr="002425DB" w:rsidRDefault="008A50A8" w:rsidP="008A50A8">
            <w:pPr>
              <w:pStyle w:val="TableColHd"/>
            </w:pPr>
            <w:r w:rsidRPr="002425DB"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C8A32CB" w14:textId="77777777" w:rsidR="008A50A8" w:rsidRPr="002425DB" w:rsidRDefault="008A50A8" w:rsidP="008A50A8">
            <w:pPr>
              <w:pStyle w:val="TableColHd"/>
            </w:pPr>
            <w:r w:rsidRPr="002425DB">
              <w:t>column 6</w:t>
            </w:r>
          </w:p>
          <w:p w14:paraId="3BAE2271" w14:textId="5CCB7E92" w:rsidR="008A50A8" w:rsidRPr="002425DB" w:rsidRDefault="008A50A8" w:rsidP="008A50A8">
            <w:pPr>
              <w:pStyle w:val="TableColHd"/>
            </w:pPr>
            <w:r w:rsidRPr="002425DB">
              <w:t>demerit points</w:t>
            </w:r>
          </w:p>
        </w:tc>
      </w:tr>
      <w:tr w:rsidR="00D75DFB" w:rsidRPr="002425DB" w14:paraId="5A6E3FD7" w14:textId="77777777" w:rsidTr="005A3751">
        <w:tc>
          <w:tcPr>
            <w:tcW w:w="1200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14F18039" w14:textId="38E081A7" w:rsidR="00D75DFB" w:rsidRPr="002425DB" w:rsidRDefault="00D75DFB" w:rsidP="00D75DFB">
            <w:pPr>
              <w:pStyle w:val="TableText10"/>
            </w:pPr>
            <w:r w:rsidRPr="002425DB">
              <w:t>1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0FD0B9FE" w14:textId="3B045429" w:rsidR="00D75DFB" w:rsidRPr="002425DB" w:rsidRDefault="00D75DFB" w:rsidP="00D75DFB">
            <w:pPr>
              <w:pStyle w:val="TableText10"/>
            </w:pPr>
            <w:r w:rsidRPr="002425DB">
              <w:t>25A (1)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557BF57D" w14:textId="44258246" w:rsidR="00D75DFB" w:rsidRPr="002425DB" w:rsidRDefault="004430D6" w:rsidP="00976142">
            <w:pPr>
              <w:pStyle w:val="TableText10"/>
            </w:pPr>
            <w:r w:rsidRPr="002425DB">
              <w:t>keeping copy of PBS vehicle approval while driving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0F85A50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15199D6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12B8E67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8E2BE67" w14:textId="77777777" w:rsidTr="005A3751"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6A714" w14:textId="38EBB653" w:rsidR="00D75DFB" w:rsidRPr="002425DB" w:rsidRDefault="00D75DFB" w:rsidP="00D75DFB">
            <w:pPr>
              <w:pStyle w:val="TableText10"/>
            </w:pPr>
            <w:r w:rsidRPr="002425DB">
              <w:t>2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49018" w14:textId="344F30F5" w:rsidR="00D75DFB" w:rsidRPr="002425DB" w:rsidRDefault="00D75DFB" w:rsidP="00D75DFB">
            <w:pPr>
              <w:pStyle w:val="TableText10"/>
            </w:pPr>
            <w:r w:rsidRPr="002425DB">
              <w:t>25A (2)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8BCDE" w14:textId="1833E966" w:rsidR="00D75DFB" w:rsidRPr="002425DB" w:rsidRDefault="004430D6" w:rsidP="00976142">
            <w:pPr>
              <w:pStyle w:val="TableText10"/>
            </w:pPr>
            <w:r w:rsidRPr="002425DB">
              <w:t>keeping copy of PBS vehicle approval while driving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2437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2727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DF0F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C58CF69" w14:textId="77777777" w:rsidTr="005A3751"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E5248" w14:textId="2B42A90E" w:rsidR="00D75DFB" w:rsidRPr="002425DB" w:rsidRDefault="00D75DFB" w:rsidP="00D75DFB">
            <w:pPr>
              <w:pStyle w:val="TableText10"/>
            </w:pPr>
            <w:r w:rsidRPr="002425DB">
              <w:lastRenderedPageBreak/>
              <w:t>3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73308" w14:textId="6AC026A0" w:rsidR="00D75DFB" w:rsidRPr="002425DB" w:rsidRDefault="00D75DFB" w:rsidP="00D75DFB">
            <w:pPr>
              <w:pStyle w:val="TableText10"/>
            </w:pPr>
            <w:r w:rsidRPr="002425DB">
              <w:t>26D (1)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D6718" w14:textId="2A77B9BF" w:rsidR="00D75DFB" w:rsidRPr="002425DB" w:rsidRDefault="004430D6" w:rsidP="00976142">
            <w:pPr>
              <w:pStyle w:val="TableText10"/>
            </w:pPr>
            <w:r w:rsidRPr="002425DB">
              <w:t>duty of executive of legal entity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8B0A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D182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4E317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E29E43B" w14:textId="77777777" w:rsidTr="005A3751"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E183A" w14:textId="12FF3C61" w:rsidR="00D75DFB" w:rsidRPr="002425DB" w:rsidRDefault="00D75DFB" w:rsidP="00D75DFB">
            <w:pPr>
              <w:pStyle w:val="TableText10"/>
            </w:pPr>
            <w:r w:rsidRPr="002425DB">
              <w:t>4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41C2B" w14:textId="1E5932A0" w:rsidR="00D75DFB" w:rsidRPr="002425DB" w:rsidRDefault="00D75DFB" w:rsidP="00D75DFB">
            <w:pPr>
              <w:pStyle w:val="TableText10"/>
            </w:pPr>
            <w:r w:rsidRPr="002425DB">
              <w:t>26E (1)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9992E" w14:textId="637A9138" w:rsidR="00D75DFB" w:rsidRPr="002425DB" w:rsidRDefault="004430D6" w:rsidP="00976142">
            <w:pPr>
              <w:pStyle w:val="TableText10"/>
            </w:pPr>
            <w:r w:rsidRPr="002425DB">
              <w:t>prohibited requests and contracts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6415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5995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7BC2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EB44419" w14:textId="77777777" w:rsidTr="005A3751"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590E3" w14:textId="4D89E14B" w:rsidR="00D75DFB" w:rsidRPr="002425DB" w:rsidRDefault="00D75DFB" w:rsidP="00D75DFB">
            <w:pPr>
              <w:pStyle w:val="TableText10"/>
            </w:pPr>
            <w:r w:rsidRPr="002425DB">
              <w:t>5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42C0F" w14:textId="14CC5CCF" w:rsidR="00D75DFB" w:rsidRPr="002425DB" w:rsidRDefault="00D75DFB" w:rsidP="00D75DFB">
            <w:pPr>
              <w:pStyle w:val="TableText10"/>
            </w:pPr>
            <w:r w:rsidRPr="002425DB">
              <w:t>26E (2)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AFBE4" w14:textId="607ED94A" w:rsidR="00D75DFB" w:rsidRPr="002425DB" w:rsidRDefault="004430D6" w:rsidP="00976142">
            <w:pPr>
              <w:pStyle w:val="TableText10"/>
            </w:pPr>
            <w:r w:rsidRPr="002425DB">
              <w:t>prohibited requests and contracts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E156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7AD0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6414F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FF1036A" w14:textId="77777777" w:rsidTr="005A3751"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54919" w14:textId="02B3D195" w:rsidR="00D75DFB" w:rsidRPr="002425DB" w:rsidRDefault="00D75DFB" w:rsidP="00D75DFB">
            <w:pPr>
              <w:pStyle w:val="TableText10"/>
            </w:pPr>
            <w:r w:rsidRPr="002425DB">
              <w:t>6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23200" w14:textId="7958307F" w:rsidR="00D75DFB" w:rsidRPr="002425DB" w:rsidRDefault="00D75DFB" w:rsidP="00D75DFB">
            <w:pPr>
              <w:pStyle w:val="TableText10"/>
            </w:pPr>
            <w:r w:rsidRPr="002425DB">
              <w:t>26F (1)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515BF" w14:textId="50FD5F3E" w:rsidR="00D75DFB" w:rsidRPr="002425DB" w:rsidRDefault="004430D6" w:rsidP="00D75DFB">
            <w:pPr>
              <w:pStyle w:val="TableText10"/>
            </w:pPr>
            <w:r w:rsidRPr="002425DB">
              <w:t>category 1 offence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021D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0278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A274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8C89140" w14:textId="77777777" w:rsidTr="005A3751"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CDDB1" w14:textId="02045F21" w:rsidR="00D75DFB" w:rsidRPr="002425DB" w:rsidRDefault="00D75DFB" w:rsidP="00D75DFB">
            <w:pPr>
              <w:pStyle w:val="TableText10"/>
            </w:pPr>
            <w:r w:rsidRPr="002425DB">
              <w:t>7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17D29" w14:textId="3E7A9BB5" w:rsidR="00D75DFB" w:rsidRPr="002425DB" w:rsidRDefault="00D75DFB" w:rsidP="00D75DFB">
            <w:pPr>
              <w:pStyle w:val="TableText10"/>
            </w:pPr>
            <w:r w:rsidRPr="002425DB">
              <w:t>26G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B47AB" w14:textId="414E7AF1" w:rsidR="00D75DFB" w:rsidRPr="002425DB" w:rsidRDefault="004430D6" w:rsidP="00D75DFB">
            <w:pPr>
              <w:pStyle w:val="TableText10"/>
            </w:pPr>
            <w:r w:rsidRPr="002425DB">
              <w:t>category 2 offence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9205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9C24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F0B7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CB3B979" w14:textId="77777777" w:rsidTr="005A3751"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49127" w14:textId="1FAD2930" w:rsidR="00D75DFB" w:rsidRPr="002425DB" w:rsidRDefault="00D75DFB" w:rsidP="00D75DFB">
            <w:pPr>
              <w:pStyle w:val="TableText10"/>
            </w:pPr>
            <w:r w:rsidRPr="002425DB">
              <w:t>8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1575E" w14:textId="35A3A357" w:rsidR="00D75DFB" w:rsidRPr="002425DB" w:rsidRDefault="00D75DFB" w:rsidP="00D75DFB">
            <w:pPr>
              <w:pStyle w:val="TableText10"/>
            </w:pPr>
            <w:r w:rsidRPr="002425DB">
              <w:t>26H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16E97" w14:textId="7D5C11B4" w:rsidR="00D75DFB" w:rsidRPr="002425DB" w:rsidRDefault="004430D6" w:rsidP="00D75DFB">
            <w:pPr>
              <w:pStyle w:val="TableText10"/>
            </w:pPr>
            <w:r w:rsidRPr="002425DB">
              <w:t>category 3 offence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C6E9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BB1F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6DDB2" w14:textId="77777777" w:rsidR="00D75DFB" w:rsidRPr="002425DB" w:rsidRDefault="00D75DFB" w:rsidP="00D75DFB">
            <w:pPr>
              <w:pStyle w:val="TableText10"/>
            </w:pPr>
          </w:p>
        </w:tc>
      </w:tr>
      <w:tr w:rsidR="00B056BD" w:rsidRPr="002425DB" w14:paraId="6C63C7F2" w14:textId="77777777" w:rsidTr="005A3751">
        <w:trPr>
          <w:cantSplit/>
        </w:trPr>
        <w:tc>
          <w:tcPr>
            <w:tcW w:w="1200" w:type="dxa"/>
            <w:tcBorders>
              <w:top w:val="single" w:sz="4" w:space="0" w:color="A6A6A6" w:themeColor="background1" w:themeShade="A6"/>
              <w:bottom w:val="nil"/>
            </w:tcBorders>
          </w:tcPr>
          <w:p w14:paraId="262D9CE9" w14:textId="1A672B5A" w:rsidR="00B056BD" w:rsidRPr="002425DB" w:rsidRDefault="00B056BD" w:rsidP="00B056BD">
            <w:pPr>
              <w:pStyle w:val="TableText10"/>
            </w:pPr>
            <w:r w:rsidRPr="002425DB">
              <w:t>9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nil"/>
            </w:tcBorders>
          </w:tcPr>
          <w:p w14:paraId="3EE96C5D" w14:textId="50E9C2FE" w:rsidR="00B056BD" w:rsidRPr="002425DB" w:rsidRDefault="00B056BD" w:rsidP="00B056BD">
            <w:pPr>
              <w:pStyle w:val="TableText10"/>
            </w:pPr>
            <w:r w:rsidRPr="002425DB">
              <w:t>60 (1)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nil"/>
            </w:tcBorders>
          </w:tcPr>
          <w:p w14:paraId="1BEEFDD6" w14:textId="28A45F7E" w:rsidR="00B056BD" w:rsidRPr="002425DB" w:rsidRDefault="00B056BD" w:rsidP="00B056BD">
            <w:pPr>
              <w:pStyle w:val="TableText10"/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nil"/>
            </w:tcBorders>
          </w:tcPr>
          <w:p w14:paraId="3A8CAA3F" w14:textId="77777777" w:rsidR="00B056BD" w:rsidRPr="002425DB" w:rsidRDefault="00B056BD" w:rsidP="00B056BD">
            <w:pPr>
              <w:pStyle w:val="aNote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nil"/>
            </w:tcBorders>
          </w:tcPr>
          <w:p w14:paraId="416C12DF" w14:textId="77777777" w:rsidR="00B056BD" w:rsidRPr="002425DB" w:rsidRDefault="00B056BD" w:rsidP="00B056BD">
            <w:pPr>
              <w:pStyle w:val="TableText10"/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nil"/>
            </w:tcBorders>
          </w:tcPr>
          <w:p w14:paraId="6A1CC2A3" w14:textId="77777777" w:rsidR="00B056BD" w:rsidRPr="002425DB" w:rsidRDefault="00B056BD" w:rsidP="00B056BD">
            <w:pPr>
              <w:pStyle w:val="TableText10"/>
            </w:pPr>
          </w:p>
        </w:tc>
      </w:tr>
      <w:tr w:rsidR="00D75DFB" w:rsidRPr="002425DB" w14:paraId="5621004B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AFA7BDC" w14:textId="66826486" w:rsidR="00D75DFB" w:rsidRPr="002425DB" w:rsidRDefault="00D75DFB" w:rsidP="00D75DFB">
            <w:pPr>
              <w:pStyle w:val="TableText10"/>
            </w:pPr>
            <w:r w:rsidRPr="002425DB">
              <w:t>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66E84F6" w14:textId="3AC43EC2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if heavy vehicle standard relates to speed limiter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8EF8345" w14:textId="4188C1AD" w:rsidR="00D75DFB" w:rsidRPr="002425DB" w:rsidRDefault="00FD777E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compliance with heavy vehicle standards—speed limiter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78BC6D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58A2C3" w14:textId="7C57E95B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B68FF90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562093C" w14:textId="77777777" w:rsidTr="005A3751">
        <w:trPr>
          <w:cantSplit/>
        </w:trPr>
        <w:tc>
          <w:tcPr>
            <w:tcW w:w="1200" w:type="dxa"/>
            <w:tcBorders>
              <w:top w:val="nil"/>
            </w:tcBorders>
          </w:tcPr>
          <w:p w14:paraId="4B1513F0" w14:textId="457175FD" w:rsidR="00D75DFB" w:rsidRPr="002425DB" w:rsidRDefault="00D75DFB" w:rsidP="00D75DFB">
            <w:pPr>
              <w:pStyle w:val="TableText10"/>
            </w:pPr>
            <w:r w:rsidRPr="002425DB">
              <w:t>9.2</w:t>
            </w:r>
          </w:p>
        </w:tc>
        <w:tc>
          <w:tcPr>
            <w:tcW w:w="2400" w:type="dxa"/>
            <w:tcBorders>
              <w:top w:val="nil"/>
            </w:tcBorders>
          </w:tcPr>
          <w:p w14:paraId="02AABE1A" w14:textId="198C70BA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in any other case</w:t>
            </w:r>
          </w:p>
        </w:tc>
        <w:tc>
          <w:tcPr>
            <w:tcW w:w="3720" w:type="dxa"/>
            <w:tcBorders>
              <w:top w:val="nil"/>
            </w:tcBorders>
          </w:tcPr>
          <w:p w14:paraId="6B4B8BBD" w14:textId="7227D06C" w:rsidR="00D75DFB" w:rsidRPr="002425DB" w:rsidRDefault="00FD777E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compliance with heavy vehicle standards—other</w:t>
            </w:r>
          </w:p>
        </w:tc>
        <w:tc>
          <w:tcPr>
            <w:tcW w:w="1320" w:type="dxa"/>
            <w:tcBorders>
              <w:top w:val="nil"/>
            </w:tcBorders>
          </w:tcPr>
          <w:p w14:paraId="4C3CB68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</w:tcBorders>
          </w:tcPr>
          <w:p w14:paraId="5032C33D" w14:textId="475FE397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  <w:tcBorders>
              <w:top w:val="nil"/>
            </w:tcBorders>
          </w:tcPr>
          <w:p w14:paraId="4678DA7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33E40BE" w14:textId="77777777" w:rsidTr="005A3751">
        <w:trPr>
          <w:cantSplit/>
        </w:trPr>
        <w:tc>
          <w:tcPr>
            <w:tcW w:w="1200" w:type="dxa"/>
          </w:tcPr>
          <w:p w14:paraId="3D08FBE5" w14:textId="6E125F4E" w:rsidR="00D75DFB" w:rsidRPr="002425DB" w:rsidRDefault="00D75DFB" w:rsidP="00D75DFB">
            <w:pPr>
              <w:pStyle w:val="TableText10"/>
            </w:pPr>
            <w:r w:rsidRPr="002425DB">
              <w:lastRenderedPageBreak/>
              <w:t>10</w:t>
            </w:r>
          </w:p>
        </w:tc>
        <w:tc>
          <w:tcPr>
            <w:tcW w:w="2400" w:type="dxa"/>
          </w:tcPr>
          <w:p w14:paraId="1CB44368" w14:textId="7AC62715" w:rsidR="00D75DFB" w:rsidRPr="002425DB" w:rsidRDefault="00D75DFB" w:rsidP="00D75DFB">
            <w:pPr>
              <w:pStyle w:val="TableText10"/>
            </w:pPr>
            <w:r w:rsidRPr="002425DB">
              <w:t>79 (2)</w:t>
            </w:r>
          </w:p>
        </w:tc>
        <w:tc>
          <w:tcPr>
            <w:tcW w:w="3720" w:type="dxa"/>
          </w:tcPr>
          <w:p w14:paraId="4A8A9DA2" w14:textId="3C058DF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42CE3A2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C9AA084" w14:textId="460C4360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</w:tcPr>
          <w:p w14:paraId="530CF5CB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EAE6914" w14:textId="77777777" w:rsidTr="005A3751">
        <w:trPr>
          <w:cantSplit/>
        </w:trPr>
        <w:tc>
          <w:tcPr>
            <w:tcW w:w="1200" w:type="dxa"/>
          </w:tcPr>
          <w:p w14:paraId="76468440" w14:textId="09855FB9" w:rsidR="00D75DFB" w:rsidRPr="002425DB" w:rsidRDefault="00D75DFB" w:rsidP="00D75DFB">
            <w:pPr>
              <w:pStyle w:val="TableText10"/>
            </w:pPr>
            <w:r w:rsidRPr="002425DB">
              <w:t>11</w:t>
            </w:r>
          </w:p>
        </w:tc>
        <w:tc>
          <w:tcPr>
            <w:tcW w:w="2400" w:type="dxa"/>
          </w:tcPr>
          <w:p w14:paraId="0A4C732E" w14:textId="4D763EB1" w:rsidR="00D75DFB" w:rsidRPr="002425DB" w:rsidRDefault="00D75DFB" w:rsidP="00D75DFB">
            <w:pPr>
              <w:pStyle w:val="TableText10"/>
            </w:pPr>
            <w:r w:rsidRPr="002425DB">
              <w:t>80 (1)</w:t>
            </w:r>
          </w:p>
        </w:tc>
        <w:tc>
          <w:tcPr>
            <w:tcW w:w="3720" w:type="dxa"/>
          </w:tcPr>
          <w:p w14:paraId="31EB5CCA" w14:textId="3223C2E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replacement of defaced </w:t>
            </w:r>
            <w:r w:rsidR="00381522" w:rsidRPr="002425DB">
              <w:rPr>
                <w:color w:val="000000"/>
                <w:lang w:eastAsia="en-AU"/>
              </w:rPr>
              <w:t>etc</w:t>
            </w:r>
            <w:r w:rsidRPr="002425DB">
              <w:rPr>
                <w:color w:val="000000"/>
                <w:lang w:eastAsia="en-AU"/>
              </w:rPr>
              <w:t xml:space="preserve"> permit</w:t>
            </w:r>
          </w:p>
        </w:tc>
        <w:tc>
          <w:tcPr>
            <w:tcW w:w="1320" w:type="dxa"/>
          </w:tcPr>
          <w:p w14:paraId="2D538A4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8EB7D0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D29910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75FBB4B" w14:textId="77777777" w:rsidTr="005A3751">
        <w:trPr>
          <w:cantSplit/>
        </w:trPr>
        <w:tc>
          <w:tcPr>
            <w:tcW w:w="1200" w:type="dxa"/>
          </w:tcPr>
          <w:p w14:paraId="4401F783" w14:textId="27392331" w:rsidR="00D75DFB" w:rsidRPr="002425DB" w:rsidRDefault="00D75DFB" w:rsidP="00D75DFB">
            <w:pPr>
              <w:pStyle w:val="TableText10"/>
            </w:pPr>
            <w:r w:rsidRPr="002425DB">
              <w:t>12</w:t>
            </w:r>
          </w:p>
        </w:tc>
        <w:tc>
          <w:tcPr>
            <w:tcW w:w="2400" w:type="dxa"/>
          </w:tcPr>
          <w:p w14:paraId="1A812EDD" w14:textId="0344A901" w:rsidR="00D75DFB" w:rsidRPr="002425DB" w:rsidRDefault="00D75DFB" w:rsidP="00D75DFB">
            <w:pPr>
              <w:pStyle w:val="TableText10"/>
            </w:pPr>
            <w:r w:rsidRPr="002425DB">
              <w:t>81 (1)</w:t>
            </w:r>
          </w:p>
        </w:tc>
        <w:tc>
          <w:tcPr>
            <w:tcW w:w="3720" w:type="dxa"/>
          </w:tcPr>
          <w:p w14:paraId="68EF98B1" w14:textId="33F91A17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contravening condition of vehicle standards exemption</w:t>
            </w:r>
          </w:p>
        </w:tc>
        <w:tc>
          <w:tcPr>
            <w:tcW w:w="1320" w:type="dxa"/>
          </w:tcPr>
          <w:p w14:paraId="4AC1B84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4C79746" w14:textId="6FE75E39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</w:tcPr>
          <w:p w14:paraId="7803083B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6F5C565" w14:textId="77777777" w:rsidTr="005A3751">
        <w:trPr>
          <w:cantSplit/>
        </w:trPr>
        <w:tc>
          <w:tcPr>
            <w:tcW w:w="1200" w:type="dxa"/>
          </w:tcPr>
          <w:p w14:paraId="1EA0E977" w14:textId="70E74AE9" w:rsidR="00D75DFB" w:rsidRPr="002425DB" w:rsidRDefault="00D75DFB" w:rsidP="00D75DFB">
            <w:pPr>
              <w:pStyle w:val="TableText10"/>
            </w:pPr>
            <w:r w:rsidRPr="002425DB">
              <w:t>13</w:t>
            </w:r>
          </w:p>
        </w:tc>
        <w:tc>
          <w:tcPr>
            <w:tcW w:w="2400" w:type="dxa"/>
          </w:tcPr>
          <w:p w14:paraId="1E293D12" w14:textId="32CC3257" w:rsidR="00D75DFB" w:rsidRPr="002425DB" w:rsidRDefault="00D75DFB" w:rsidP="00D75DFB">
            <w:pPr>
              <w:pStyle w:val="TableText10"/>
            </w:pPr>
            <w:r w:rsidRPr="002425DB">
              <w:t>81 (2)</w:t>
            </w:r>
          </w:p>
        </w:tc>
        <w:tc>
          <w:tcPr>
            <w:tcW w:w="3720" w:type="dxa"/>
          </w:tcPr>
          <w:p w14:paraId="2F188FEA" w14:textId="788DD02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contravening condition of vehicle standards exemption</w:t>
            </w:r>
          </w:p>
        </w:tc>
        <w:tc>
          <w:tcPr>
            <w:tcW w:w="1320" w:type="dxa"/>
          </w:tcPr>
          <w:p w14:paraId="5C55DC9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4FBC1B3" w14:textId="1D13ECC4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</w:tcPr>
          <w:p w14:paraId="2942E91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925C4A0" w14:textId="77777777" w:rsidTr="005A3751">
        <w:trPr>
          <w:cantSplit/>
        </w:trPr>
        <w:tc>
          <w:tcPr>
            <w:tcW w:w="1200" w:type="dxa"/>
          </w:tcPr>
          <w:p w14:paraId="1DA26E96" w14:textId="564C4E43" w:rsidR="00D75DFB" w:rsidRPr="002425DB" w:rsidRDefault="00D75DFB" w:rsidP="00D75DFB">
            <w:pPr>
              <w:pStyle w:val="TableText10"/>
            </w:pPr>
            <w:r w:rsidRPr="002425DB">
              <w:t>14</w:t>
            </w:r>
          </w:p>
        </w:tc>
        <w:tc>
          <w:tcPr>
            <w:tcW w:w="2400" w:type="dxa"/>
          </w:tcPr>
          <w:p w14:paraId="7B79417D" w14:textId="2602F71D" w:rsidR="00D75DFB" w:rsidRPr="002425DB" w:rsidRDefault="00D75DFB" w:rsidP="00D75DFB">
            <w:pPr>
              <w:pStyle w:val="TableText10"/>
            </w:pPr>
            <w:r w:rsidRPr="002425DB">
              <w:t>81 (3)</w:t>
            </w:r>
          </w:p>
        </w:tc>
        <w:tc>
          <w:tcPr>
            <w:tcW w:w="3720" w:type="dxa"/>
          </w:tcPr>
          <w:p w14:paraId="75D23FCF" w14:textId="404C2B5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contravening condition of vehicle standards exemption</w:t>
            </w:r>
          </w:p>
        </w:tc>
        <w:tc>
          <w:tcPr>
            <w:tcW w:w="1320" w:type="dxa"/>
          </w:tcPr>
          <w:p w14:paraId="1DE6DB8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C801F69" w14:textId="39682CF2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</w:tcPr>
          <w:p w14:paraId="1A41CB6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A766181" w14:textId="77777777" w:rsidTr="005A3751">
        <w:trPr>
          <w:cantSplit/>
        </w:trPr>
        <w:tc>
          <w:tcPr>
            <w:tcW w:w="1200" w:type="dxa"/>
          </w:tcPr>
          <w:p w14:paraId="68F51885" w14:textId="145C80E2" w:rsidR="00D75DFB" w:rsidRPr="002425DB" w:rsidRDefault="00D75DFB" w:rsidP="00D75DFB">
            <w:pPr>
              <w:pStyle w:val="TableText10"/>
            </w:pPr>
            <w:r w:rsidRPr="002425DB">
              <w:t>15</w:t>
            </w:r>
          </w:p>
        </w:tc>
        <w:tc>
          <w:tcPr>
            <w:tcW w:w="2400" w:type="dxa"/>
          </w:tcPr>
          <w:p w14:paraId="1DBAA3D3" w14:textId="2FB93E24" w:rsidR="00D75DFB" w:rsidRPr="002425DB" w:rsidRDefault="00D75DFB" w:rsidP="00D75DFB">
            <w:pPr>
              <w:pStyle w:val="TableText10"/>
            </w:pPr>
            <w:r w:rsidRPr="002425DB">
              <w:t>82 (2)</w:t>
            </w:r>
          </w:p>
        </w:tc>
        <w:tc>
          <w:tcPr>
            <w:tcW w:w="3720" w:type="dxa"/>
          </w:tcPr>
          <w:p w14:paraId="1C2B92A6" w14:textId="1DCE9B83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relevant document while driving under vehicle standards exemption (notice)</w:t>
            </w:r>
          </w:p>
        </w:tc>
        <w:tc>
          <w:tcPr>
            <w:tcW w:w="1320" w:type="dxa"/>
          </w:tcPr>
          <w:p w14:paraId="4EA5983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1CE1CE6" w14:textId="25093B45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1B377B00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53E1F6A" w14:textId="77777777" w:rsidTr="005A3751">
        <w:trPr>
          <w:cantSplit/>
        </w:trPr>
        <w:tc>
          <w:tcPr>
            <w:tcW w:w="1200" w:type="dxa"/>
          </w:tcPr>
          <w:p w14:paraId="6A8755AC" w14:textId="4A657D2A" w:rsidR="00D75DFB" w:rsidRPr="002425DB" w:rsidRDefault="00D75DFB" w:rsidP="00D75DFB">
            <w:pPr>
              <w:pStyle w:val="TableText10"/>
            </w:pPr>
            <w:r w:rsidRPr="002425DB">
              <w:t>16</w:t>
            </w:r>
          </w:p>
        </w:tc>
        <w:tc>
          <w:tcPr>
            <w:tcW w:w="2400" w:type="dxa"/>
          </w:tcPr>
          <w:p w14:paraId="64EE9015" w14:textId="62E2A219" w:rsidR="00D75DFB" w:rsidRPr="002425DB" w:rsidRDefault="00D75DFB" w:rsidP="00D75DFB">
            <w:pPr>
              <w:pStyle w:val="TableText10"/>
            </w:pPr>
            <w:r w:rsidRPr="002425DB">
              <w:t>82 (3)</w:t>
            </w:r>
          </w:p>
        </w:tc>
        <w:tc>
          <w:tcPr>
            <w:tcW w:w="3720" w:type="dxa"/>
          </w:tcPr>
          <w:p w14:paraId="2F1A6559" w14:textId="583264EA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relevant document while driving under vehicle standards exemption (notice)</w:t>
            </w:r>
          </w:p>
        </w:tc>
        <w:tc>
          <w:tcPr>
            <w:tcW w:w="1320" w:type="dxa"/>
          </w:tcPr>
          <w:p w14:paraId="22AEDA8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901522B" w14:textId="662C46C7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32BA0427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B60786A" w14:textId="77777777" w:rsidTr="005A3751">
        <w:trPr>
          <w:cantSplit/>
        </w:trPr>
        <w:tc>
          <w:tcPr>
            <w:tcW w:w="1200" w:type="dxa"/>
          </w:tcPr>
          <w:p w14:paraId="5B47F7C7" w14:textId="76F4DDAF" w:rsidR="00D75DFB" w:rsidRPr="002425DB" w:rsidRDefault="00D75DFB" w:rsidP="00D75DFB">
            <w:pPr>
              <w:pStyle w:val="TableText10"/>
            </w:pPr>
            <w:r w:rsidRPr="002425DB">
              <w:lastRenderedPageBreak/>
              <w:t>17</w:t>
            </w:r>
          </w:p>
        </w:tc>
        <w:tc>
          <w:tcPr>
            <w:tcW w:w="2400" w:type="dxa"/>
          </w:tcPr>
          <w:p w14:paraId="72F97810" w14:textId="5C815012" w:rsidR="00D75DFB" w:rsidRPr="002425DB" w:rsidRDefault="00D75DFB" w:rsidP="00D75DFB">
            <w:pPr>
              <w:pStyle w:val="TableText10"/>
            </w:pPr>
            <w:r w:rsidRPr="002425DB">
              <w:t>83 (1)</w:t>
            </w:r>
          </w:p>
        </w:tc>
        <w:tc>
          <w:tcPr>
            <w:tcW w:w="3720" w:type="dxa"/>
          </w:tcPr>
          <w:p w14:paraId="677FF7CB" w14:textId="71607762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copy of permit while driving under vehicle standards exemption (permit)</w:t>
            </w:r>
          </w:p>
        </w:tc>
        <w:tc>
          <w:tcPr>
            <w:tcW w:w="1320" w:type="dxa"/>
          </w:tcPr>
          <w:p w14:paraId="33521BD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0039D16" w14:textId="0F9B3C81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55AE50D9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19485AA" w14:textId="77777777" w:rsidTr="005A3751">
        <w:trPr>
          <w:cantSplit/>
        </w:trPr>
        <w:tc>
          <w:tcPr>
            <w:tcW w:w="1200" w:type="dxa"/>
          </w:tcPr>
          <w:p w14:paraId="5EF83D58" w14:textId="56A50494" w:rsidR="00D75DFB" w:rsidRPr="002425DB" w:rsidRDefault="00D75DFB" w:rsidP="00D75DFB">
            <w:pPr>
              <w:pStyle w:val="TableText10"/>
            </w:pPr>
            <w:r w:rsidRPr="002425DB">
              <w:t>18</w:t>
            </w:r>
          </w:p>
        </w:tc>
        <w:tc>
          <w:tcPr>
            <w:tcW w:w="2400" w:type="dxa"/>
          </w:tcPr>
          <w:p w14:paraId="745633B4" w14:textId="03AD80FD" w:rsidR="00D75DFB" w:rsidRPr="002425DB" w:rsidRDefault="00D75DFB" w:rsidP="00D75DFB">
            <w:pPr>
              <w:pStyle w:val="TableText10"/>
            </w:pPr>
            <w:r w:rsidRPr="002425DB">
              <w:t>83 (2)</w:t>
            </w:r>
          </w:p>
        </w:tc>
        <w:tc>
          <w:tcPr>
            <w:tcW w:w="3720" w:type="dxa"/>
          </w:tcPr>
          <w:p w14:paraId="2A0A7F52" w14:textId="162E6E3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copy of permit while driving under vehicle standards exemption (permit)</w:t>
            </w:r>
          </w:p>
        </w:tc>
        <w:tc>
          <w:tcPr>
            <w:tcW w:w="1320" w:type="dxa"/>
          </w:tcPr>
          <w:p w14:paraId="6FC33B3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FC473D2" w14:textId="3261BFB2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1E9BFF0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09B088A" w14:textId="77777777" w:rsidTr="005A3751">
        <w:trPr>
          <w:cantSplit/>
        </w:trPr>
        <w:tc>
          <w:tcPr>
            <w:tcW w:w="1200" w:type="dxa"/>
          </w:tcPr>
          <w:p w14:paraId="19D8B2D6" w14:textId="1021CB8A" w:rsidR="00D75DFB" w:rsidRPr="002425DB" w:rsidRDefault="00D75DFB" w:rsidP="00D75DFB">
            <w:pPr>
              <w:pStyle w:val="TableText10"/>
            </w:pPr>
            <w:r w:rsidRPr="002425DB">
              <w:t>19</w:t>
            </w:r>
          </w:p>
        </w:tc>
        <w:tc>
          <w:tcPr>
            <w:tcW w:w="2400" w:type="dxa"/>
          </w:tcPr>
          <w:p w14:paraId="29517AAF" w14:textId="7D0652DC" w:rsidR="00D75DFB" w:rsidRPr="002425DB" w:rsidRDefault="00D75DFB" w:rsidP="00D75DFB">
            <w:pPr>
              <w:pStyle w:val="TableText10"/>
            </w:pPr>
            <w:r w:rsidRPr="002425DB">
              <w:t>83 (3)</w:t>
            </w:r>
          </w:p>
        </w:tc>
        <w:tc>
          <w:tcPr>
            <w:tcW w:w="3720" w:type="dxa"/>
          </w:tcPr>
          <w:p w14:paraId="35DC553B" w14:textId="016E57E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copy of permit while driving under vehicle standards exemption (permit)</w:t>
            </w:r>
          </w:p>
        </w:tc>
        <w:tc>
          <w:tcPr>
            <w:tcW w:w="1320" w:type="dxa"/>
          </w:tcPr>
          <w:p w14:paraId="60BE811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76C16B9" w14:textId="457F93F8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58B05ADF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867D49A" w14:textId="77777777" w:rsidTr="005A3751">
        <w:trPr>
          <w:cantSplit/>
        </w:trPr>
        <w:tc>
          <w:tcPr>
            <w:tcW w:w="1200" w:type="dxa"/>
          </w:tcPr>
          <w:p w14:paraId="56A33C58" w14:textId="54CFF7E5" w:rsidR="00D75DFB" w:rsidRPr="002425DB" w:rsidRDefault="00D75DFB" w:rsidP="00D75DFB">
            <w:pPr>
              <w:pStyle w:val="TableText10"/>
            </w:pPr>
            <w:r w:rsidRPr="002425DB">
              <w:t>20</w:t>
            </w:r>
          </w:p>
        </w:tc>
        <w:tc>
          <w:tcPr>
            <w:tcW w:w="2400" w:type="dxa"/>
          </w:tcPr>
          <w:p w14:paraId="4F4EEE3C" w14:textId="65CC0BDA" w:rsidR="00D75DFB" w:rsidRPr="002425DB" w:rsidRDefault="00D75DFB" w:rsidP="00D75DFB">
            <w:pPr>
              <w:pStyle w:val="TableText10"/>
            </w:pPr>
            <w:r w:rsidRPr="002425DB">
              <w:t>85 (1)</w:t>
            </w:r>
          </w:p>
        </w:tc>
        <w:tc>
          <w:tcPr>
            <w:tcW w:w="3720" w:type="dxa"/>
          </w:tcPr>
          <w:p w14:paraId="2216592D" w14:textId="07B2B9D9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modifying heavy vehicle requires approval</w:t>
            </w:r>
          </w:p>
        </w:tc>
        <w:tc>
          <w:tcPr>
            <w:tcW w:w="1320" w:type="dxa"/>
          </w:tcPr>
          <w:p w14:paraId="4E67E3F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2A18C05" w14:textId="3BD5618C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0A855703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E1A0C54" w14:textId="77777777" w:rsidTr="005A3751">
        <w:trPr>
          <w:cantSplit/>
        </w:trPr>
        <w:tc>
          <w:tcPr>
            <w:tcW w:w="1200" w:type="dxa"/>
          </w:tcPr>
          <w:p w14:paraId="0253DF7F" w14:textId="5C77A410" w:rsidR="00D75DFB" w:rsidRPr="002425DB" w:rsidRDefault="00D75DFB" w:rsidP="00D75DFB">
            <w:pPr>
              <w:pStyle w:val="TableText10"/>
            </w:pPr>
            <w:r w:rsidRPr="002425DB">
              <w:t>21</w:t>
            </w:r>
          </w:p>
        </w:tc>
        <w:tc>
          <w:tcPr>
            <w:tcW w:w="2400" w:type="dxa"/>
          </w:tcPr>
          <w:p w14:paraId="66B1C13C" w14:textId="7E71EF4D" w:rsidR="00D75DFB" w:rsidRPr="002425DB" w:rsidRDefault="00D75DFB" w:rsidP="00D75DFB">
            <w:pPr>
              <w:pStyle w:val="TableText10"/>
            </w:pPr>
            <w:r w:rsidRPr="002425DB">
              <w:t>85 (2)</w:t>
            </w:r>
          </w:p>
        </w:tc>
        <w:tc>
          <w:tcPr>
            <w:tcW w:w="3720" w:type="dxa"/>
          </w:tcPr>
          <w:p w14:paraId="4C4EFA2F" w14:textId="382C7E61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modifying heavy vehicle requires approval</w:t>
            </w:r>
          </w:p>
        </w:tc>
        <w:tc>
          <w:tcPr>
            <w:tcW w:w="1320" w:type="dxa"/>
          </w:tcPr>
          <w:p w14:paraId="0CE0B05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2D90C10" w14:textId="3F13DD2D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7BB0863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9B7D645" w14:textId="77777777" w:rsidTr="005A3751">
        <w:trPr>
          <w:cantSplit/>
        </w:trPr>
        <w:tc>
          <w:tcPr>
            <w:tcW w:w="1200" w:type="dxa"/>
          </w:tcPr>
          <w:p w14:paraId="0857C145" w14:textId="6D4482F4" w:rsidR="00D75DFB" w:rsidRPr="002425DB" w:rsidRDefault="00D75DFB" w:rsidP="00D75DFB">
            <w:pPr>
              <w:pStyle w:val="TableText10"/>
            </w:pPr>
            <w:r w:rsidRPr="002425DB">
              <w:t>22</w:t>
            </w:r>
          </w:p>
        </w:tc>
        <w:tc>
          <w:tcPr>
            <w:tcW w:w="2400" w:type="dxa"/>
          </w:tcPr>
          <w:p w14:paraId="299E23DF" w14:textId="30983D27" w:rsidR="00D75DFB" w:rsidRPr="002425DB" w:rsidRDefault="00D75DFB" w:rsidP="00D75DFB">
            <w:pPr>
              <w:pStyle w:val="TableText10"/>
            </w:pPr>
            <w:r w:rsidRPr="002425DB">
              <w:t>86 (2)</w:t>
            </w:r>
          </w:p>
        </w:tc>
        <w:tc>
          <w:tcPr>
            <w:tcW w:w="3720" w:type="dxa"/>
          </w:tcPr>
          <w:p w14:paraId="32D2F782" w14:textId="79E63EBA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approval of modifications by approved vehicle examiners</w:t>
            </w:r>
          </w:p>
        </w:tc>
        <w:tc>
          <w:tcPr>
            <w:tcW w:w="1320" w:type="dxa"/>
          </w:tcPr>
          <w:p w14:paraId="626DF35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F1E3F61" w14:textId="400CC19B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36724B19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37B869C" w14:textId="77777777" w:rsidTr="005A3751">
        <w:trPr>
          <w:cantSplit/>
        </w:trPr>
        <w:tc>
          <w:tcPr>
            <w:tcW w:w="1200" w:type="dxa"/>
          </w:tcPr>
          <w:p w14:paraId="7CA40D3F" w14:textId="07A039B8" w:rsidR="00D75DFB" w:rsidRPr="002425DB" w:rsidRDefault="00D75DFB" w:rsidP="00D75DFB">
            <w:pPr>
              <w:pStyle w:val="TableText10"/>
            </w:pPr>
            <w:r w:rsidRPr="002425DB">
              <w:t>23</w:t>
            </w:r>
          </w:p>
        </w:tc>
        <w:tc>
          <w:tcPr>
            <w:tcW w:w="2400" w:type="dxa"/>
          </w:tcPr>
          <w:p w14:paraId="3C9D3794" w14:textId="41790508" w:rsidR="00D75DFB" w:rsidRPr="002425DB" w:rsidRDefault="00D75DFB" w:rsidP="00D75DFB">
            <w:pPr>
              <w:pStyle w:val="TableText10"/>
            </w:pPr>
            <w:r w:rsidRPr="002425DB">
              <w:t>87A (1)</w:t>
            </w:r>
          </w:p>
        </w:tc>
        <w:tc>
          <w:tcPr>
            <w:tcW w:w="3720" w:type="dxa"/>
          </w:tcPr>
          <w:p w14:paraId="7669EED2" w14:textId="49E650C6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person must not tamper with plate or label</w:t>
            </w:r>
          </w:p>
        </w:tc>
        <w:tc>
          <w:tcPr>
            <w:tcW w:w="1320" w:type="dxa"/>
          </w:tcPr>
          <w:p w14:paraId="58FBE81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304D496" w14:textId="1DC1D211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7B5C6AD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77655E1" w14:textId="77777777" w:rsidTr="005A3751">
        <w:trPr>
          <w:cantSplit/>
        </w:trPr>
        <w:tc>
          <w:tcPr>
            <w:tcW w:w="1200" w:type="dxa"/>
          </w:tcPr>
          <w:p w14:paraId="54E7D3AE" w14:textId="58A5E1CB" w:rsidR="00D75DFB" w:rsidRPr="002425DB" w:rsidRDefault="00D75DFB" w:rsidP="00D75DFB">
            <w:pPr>
              <w:pStyle w:val="TableText10"/>
            </w:pPr>
            <w:r w:rsidRPr="002425DB">
              <w:t>24</w:t>
            </w:r>
          </w:p>
        </w:tc>
        <w:tc>
          <w:tcPr>
            <w:tcW w:w="2400" w:type="dxa"/>
          </w:tcPr>
          <w:p w14:paraId="5CB09F36" w14:textId="57121F0D" w:rsidR="00D75DFB" w:rsidRPr="002425DB" w:rsidRDefault="00D75DFB" w:rsidP="00D75DFB">
            <w:pPr>
              <w:pStyle w:val="TableText10"/>
            </w:pPr>
            <w:r w:rsidRPr="002425DB">
              <w:t>89 (1)</w:t>
            </w:r>
          </w:p>
        </w:tc>
        <w:tc>
          <w:tcPr>
            <w:tcW w:w="3720" w:type="dxa"/>
          </w:tcPr>
          <w:p w14:paraId="7ED8D51F" w14:textId="0784A0A6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safety requirement</w:t>
            </w:r>
          </w:p>
        </w:tc>
        <w:tc>
          <w:tcPr>
            <w:tcW w:w="1320" w:type="dxa"/>
          </w:tcPr>
          <w:p w14:paraId="5F7505C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76BF638" w14:textId="12C131EF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73D1820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EFBD259" w14:textId="77777777" w:rsidTr="005A3751">
        <w:trPr>
          <w:cantSplit/>
        </w:trPr>
        <w:tc>
          <w:tcPr>
            <w:tcW w:w="1200" w:type="dxa"/>
          </w:tcPr>
          <w:p w14:paraId="21C98503" w14:textId="199FC379" w:rsidR="00D75DFB" w:rsidRPr="002425DB" w:rsidRDefault="00D75DFB" w:rsidP="00D75DFB">
            <w:pPr>
              <w:pStyle w:val="TableText10"/>
            </w:pPr>
            <w:r w:rsidRPr="002425DB">
              <w:lastRenderedPageBreak/>
              <w:t>25</w:t>
            </w:r>
          </w:p>
        </w:tc>
        <w:tc>
          <w:tcPr>
            <w:tcW w:w="2400" w:type="dxa"/>
          </w:tcPr>
          <w:p w14:paraId="4B00899F" w14:textId="1B4F8238" w:rsidR="00D75DFB" w:rsidRPr="002425DB" w:rsidRDefault="00D75DFB" w:rsidP="00D75DFB">
            <w:pPr>
              <w:pStyle w:val="TableText10"/>
            </w:pPr>
            <w:r w:rsidRPr="002425DB">
              <w:t>90 (1)</w:t>
            </w:r>
          </w:p>
        </w:tc>
        <w:tc>
          <w:tcPr>
            <w:tcW w:w="3720" w:type="dxa"/>
          </w:tcPr>
          <w:p w14:paraId="6EAC882D" w14:textId="3CB9B345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requirement about properly operating emission control system</w:t>
            </w:r>
          </w:p>
        </w:tc>
        <w:tc>
          <w:tcPr>
            <w:tcW w:w="1320" w:type="dxa"/>
          </w:tcPr>
          <w:p w14:paraId="6BF12A5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DF35A73" w14:textId="1989A0A6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1BE1C2D3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82B2BBA" w14:textId="77777777" w:rsidTr="005A3751">
        <w:trPr>
          <w:cantSplit/>
        </w:trPr>
        <w:tc>
          <w:tcPr>
            <w:tcW w:w="1200" w:type="dxa"/>
          </w:tcPr>
          <w:p w14:paraId="5DC174ED" w14:textId="1683B24B" w:rsidR="00D75DFB" w:rsidRPr="002425DB" w:rsidRDefault="00D75DFB" w:rsidP="00D75DFB">
            <w:pPr>
              <w:pStyle w:val="TableText10"/>
            </w:pPr>
            <w:r w:rsidRPr="002425DB">
              <w:t>26</w:t>
            </w:r>
          </w:p>
        </w:tc>
        <w:tc>
          <w:tcPr>
            <w:tcW w:w="2400" w:type="dxa"/>
          </w:tcPr>
          <w:p w14:paraId="61AF84B5" w14:textId="377C2F2C" w:rsidR="00D75DFB" w:rsidRPr="002425DB" w:rsidRDefault="00D75DFB" w:rsidP="00D75DFB">
            <w:pPr>
              <w:pStyle w:val="TableText10"/>
            </w:pPr>
            <w:r w:rsidRPr="002425DB">
              <w:t>90 (2)</w:t>
            </w:r>
          </w:p>
        </w:tc>
        <w:tc>
          <w:tcPr>
            <w:tcW w:w="3720" w:type="dxa"/>
          </w:tcPr>
          <w:p w14:paraId="25830114" w14:textId="35634B77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requirement about properly operating emission control system</w:t>
            </w:r>
          </w:p>
        </w:tc>
        <w:tc>
          <w:tcPr>
            <w:tcW w:w="1320" w:type="dxa"/>
          </w:tcPr>
          <w:p w14:paraId="2DCD104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EF5DCCB" w14:textId="45DFC25B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2924144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8E788D0" w14:textId="77777777" w:rsidTr="005A3751">
        <w:trPr>
          <w:cantSplit/>
        </w:trPr>
        <w:tc>
          <w:tcPr>
            <w:tcW w:w="1200" w:type="dxa"/>
          </w:tcPr>
          <w:p w14:paraId="5B397E66" w14:textId="31308F6F" w:rsidR="00D75DFB" w:rsidRPr="002425DB" w:rsidRDefault="00D75DFB" w:rsidP="00D75DFB">
            <w:pPr>
              <w:pStyle w:val="TableText10"/>
            </w:pPr>
            <w:r w:rsidRPr="002425DB">
              <w:t>27</w:t>
            </w:r>
          </w:p>
        </w:tc>
        <w:tc>
          <w:tcPr>
            <w:tcW w:w="2400" w:type="dxa"/>
          </w:tcPr>
          <w:p w14:paraId="47B2E43F" w14:textId="7A6C6366" w:rsidR="00D75DFB" w:rsidRPr="002425DB" w:rsidRDefault="00D75DFB" w:rsidP="00D75DFB">
            <w:pPr>
              <w:pStyle w:val="TableText10"/>
            </w:pPr>
            <w:r w:rsidRPr="002425DB">
              <w:t>90 (3)</w:t>
            </w:r>
          </w:p>
        </w:tc>
        <w:tc>
          <w:tcPr>
            <w:tcW w:w="3720" w:type="dxa"/>
          </w:tcPr>
          <w:p w14:paraId="34EB32E2" w14:textId="31925991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requirement about properly operating emission control system</w:t>
            </w:r>
          </w:p>
        </w:tc>
        <w:tc>
          <w:tcPr>
            <w:tcW w:w="1320" w:type="dxa"/>
          </w:tcPr>
          <w:p w14:paraId="3E0BD47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6E24380" w14:textId="199B1C04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11446BC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4F82493" w14:textId="77777777" w:rsidTr="005A3751">
        <w:trPr>
          <w:cantSplit/>
        </w:trPr>
        <w:tc>
          <w:tcPr>
            <w:tcW w:w="1200" w:type="dxa"/>
          </w:tcPr>
          <w:p w14:paraId="35784D09" w14:textId="6F2041D3" w:rsidR="00D75DFB" w:rsidRPr="002425DB" w:rsidRDefault="00D75DFB" w:rsidP="00D75DFB">
            <w:pPr>
              <w:pStyle w:val="TableText10"/>
            </w:pPr>
            <w:r w:rsidRPr="002425DB">
              <w:t>28</w:t>
            </w:r>
          </w:p>
        </w:tc>
        <w:tc>
          <w:tcPr>
            <w:tcW w:w="2400" w:type="dxa"/>
          </w:tcPr>
          <w:p w14:paraId="633011F5" w14:textId="24924713" w:rsidR="00D75DFB" w:rsidRPr="002425DB" w:rsidRDefault="00D75DFB" w:rsidP="00D75DFB">
            <w:pPr>
              <w:pStyle w:val="TableText10"/>
            </w:pPr>
            <w:r w:rsidRPr="002425DB">
              <w:t>91 (1)</w:t>
            </w:r>
          </w:p>
        </w:tc>
        <w:tc>
          <w:tcPr>
            <w:tcW w:w="3720" w:type="dxa"/>
          </w:tcPr>
          <w:p w14:paraId="462DCCFA" w14:textId="741D82F6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person must not tamper with emission control system fitted to heavy vehicle</w:t>
            </w:r>
          </w:p>
        </w:tc>
        <w:tc>
          <w:tcPr>
            <w:tcW w:w="1320" w:type="dxa"/>
          </w:tcPr>
          <w:p w14:paraId="661D7F0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49EA16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24A1F9C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78320F5" w14:textId="77777777" w:rsidTr="005A3751">
        <w:trPr>
          <w:cantSplit/>
        </w:trPr>
        <w:tc>
          <w:tcPr>
            <w:tcW w:w="1200" w:type="dxa"/>
          </w:tcPr>
          <w:p w14:paraId="6EA02112" w14:textId="55CA684A" w:rsidR="00D75DFB" w:rsidRPr="002425DB" w:rsidRDefault="00D75DFB" w:rsidP="00D75DFB">
            <w:pPr>
              <w:pStyle w:val="TableText10"/>
            </w:pPr>
            <w:r w:rsidRPr="002425DB">
              <w:t>29</w:t>
            </w:r>
          </w:p>
        </w:tc>
        <w:tc>
          <w:tcPr>
            <w:tcW w:w="2400" w:type="dxa"/>
          </w:tcPr>
          <w:p w14:paraId="1021B18B" w14:textId="6758D2E6" w:rsidR="00D75DFB" w:rsidRPr="002425DB" w:rsidRDefault="00D75DFB" w:rsidP="00D75DFB">
            <w:pPr>
              <w:pStyle w:val="TableText10"/>
            </w:pPr>
            <w:r w:rsidRPr="002425DB">
              <w:t>91 (2)</w:t>
            </w:r>
          </w:p>
        </w:tc>
        <w:tc>
          <w:tcPr>
            <w:tcW w:w="3720" w:type="dxa"/>
          </w:tcPr>
          <w:p w14:paraId="77A4DAAA" w14:textId="5632E233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person must not tamper with emission control system fitted to heavy vehicle</w:t>
            </w:r>
          </w:p>
        </w:tc>
        <w:tc>
          <w:tcPr>
            <w:tcW w:w="1320" w:type="dxa"/>
          </w:tcPr>
          <w:p w14:paraId="0A659C4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72A093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22B07B9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38C9D3F" w14:textId="77777777" w:rsidTr="005A3751">
        <w:trPr>
          <w:cantSplit/>
        </w:trPr>
        <w:tc>
          <w:tcPr>
            <w:tcW w:w="1200" w:type="dxa"/>
          </w:tcPr>
          <w:p w14:paraId="2C943890" w14:textId="6782CA90" w:rsidR="00D75DFB" w:rsidRPr="002425DB" w:rsidRDefault="00D75DFB" w:rsidP="00D75DFB">
            <w:pPr>
              <w:pStyle w:val="TableText10"/>
            </w:pPr>
            <w:r w:rsidRPr="002425DB">
              <w:t>30</w:t>
            </w:r>
          </w:p>
        </w:tc>
        <w:tc>
          <w:tcPr>
            <w:tcW w:w="2400" w:type="dxa"/>
          </w:tcPr>
          <w:p w14:paraId="4D4AB2D2" w14:textId="1F73060E" w:rsidR="00D75DFB" w:rsidRPr="002425DB" w:rsidRDefault="00D75DFB" w:rsidP="00D75DFB">
            <w:pPr>
              <w:pStyle w:val="TableText10"/>
            </w:pPr>
            <w:r w:rsidRPr="002425DB">
              <w:t>92 (2)</w:t>
            </w:r>
          </w:p>
        </w:tc>
        <w:tc>
          <w:tcPr>
            <w:tcW w:w="3720" w:type="dxa"/>
          </w:tcPr>
          <w:p w14:paraId="45BAF935" w14:textId="5B83A37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display of warning signs required by heavy vehicle standards on vehicles to which the requirement does not apply</w:t>
            </w:r>
          </w:p>
        </w:tc>
        <w:tc>
          <w:tcPr>
            <w:tcW w:w="1320" w:type="dxa"/>
          </w:tcPr>
          <w:p w14:paraId="30F734B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6ADBE0D" w14:textId="21A649CC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2260B857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5FFADF7" w14:textId="77777777" w:rsidTr="005A3751">
        <w:trPr>
          <w:cantSplit/>
        </w:trPr>
        <w:tc>
          <w:tcPr>
            <w:tcW w:w="1200" w:type="dxa"/>
          </w:tcPr>
          <w:p w14:paraId="74796A34" w14:textId="1050A2D8" w:rsidR="00D75DFB" w:rsidRPr="002425DB" w:rsidRDefault="00D75DFB" w:rsidP="00D75DFB">
            <w:pPr>
              <w:pStyle w:val="TableText10"/>
            </w:pPr>
            <w:r w:rsidRPr="002425DB">
              <w:lastRenderedPageBreak/>
              <w:t>31</w:t>
            </w:r>
          </w:p>
        </w:tc>
        <w:tc>
          <w:tcPr>
            <w:tcW w:w="2400" w:type="dxa"/>
          </w:tcPr>
          <w:p w14:paraId="70EC3184" w14:textId="60025474" w:rsidR="00D75DFB" w:rsidRPr="002425DB" w:rsidRDefault="00D75DFB" w:rsidP="00D75DFB">
            <w:pPr>
              <w:pStyle w:val="TableText10"/>
            </w:pPr>
            <w:r w:rsidRPr="002425DB">
              <w:t>93 (1)</w:t>
            </w:r>
          </w:p>
        </w:tc>
        <w:tc>
          <w:tcPr>
            <w:tcW w:w="3720" w:type="dxa"/>
          </w:tcPr>
          <w:p w14:paraId="3034930F" w14:textId="5A8B21B6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person must not tamper with speed limiter fitted to heavy vehicle</w:t>
            </w:r>
          </w:p>
        </w:tc>
        <w:tc>
          <w:tcPr>
            <w:tcW w:w="1320" w:type="dxa"/>
          </w:tcPr>
          <w:p w14:paraId="6BFA74E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2637C3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3DA109BF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4378946" w14:textId="77777777" w:rsidTr="005A3751">
        <w:trPr>
          <w:cantSplit/>
        </w:trPr>
        <w:tc>
          <w:tcPr>
            <w:tcW w:w="1200" w:type="dxa"/>
          </w:tcPr>
          <w:p w14:paraId="1CC1DBD0" w14:textId="39BAA839" w:rsidR="00D75DFB" w:rsidRPr="002425DB" w:rsidRDefault="00D75DFB" w:rsidP="00D75DFB">
            <w:pPr>
              <w:pStyle w:val="TableText10"/>
            </w:pPr>
            <w:r w:rsidRPr="002425DB">
              <w:t>32</w:t>
            </w:r>
          </w:p>
        </w:tc>
        <w:tc>
          <w:tcPr>
            <w:tcW w:w="2400" w:type="dxa"/>
          </w:tcPr>
          <w:p w14:paraId="541A706F" w14:textId="16C29AA4" w:rsidR="00D75DFB" w:rsidRPr="002425DB" w:rsidRDefault="00D75DFB" w:rsidP="00D75DFB">
            <w:pPr>
              <w:pStyle w:val="TableText10"/>
            </w:pPr>
            <w:r w:rsidRPr="002425DB">
              <w:t>93 (2)</w:t>
            </w:r>
          </w:p>
        </w:tc>
        <w:tc>
          <w:tcPr>
            <w:tcW w:w="3720" w:type="dxa"/>
          </w:tcPr>
          <w:p w14:paraId="1558432B" w14:textId="581CE02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person must not tamper with speed limiter fitted to heavy vehicle</w:t>
            </w:r>
          </w:p>
        </w:tc>
        <w:tc>
          <w:tcPr>
            <w:tcW w:w="1320" w:type="dxa"/>
          </w:tcPr>
          <w:p w14:paraId="7615913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471384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68916AB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2D35800" w14:textId="77777777" w:rsidTr="005A3751">
        <w:trPr>
          <w:cantSplit/>
        </w:trPr>
        <w:tc>
          <w:tcPr>
            <w:tcW w:w="1200" w:type="dxa"/>
          </w:tcPr>
          <w:p w14:paraId="6199EC50" w14:textId="04F6ABCB" w:rsidR="00D75DFB" w:rsidRPr="002425DB" w:rsidRDefault="00D75DFB" w:rsidP="00D75DFB">
            <w:pPr>
              <w:pStyle w:val="TableText10"/>
            </w:pPr>
            <w:r w:rsidRPr="002425DB">
              <w:t>33</w:t>
            </w:r>
          </w:p>
        </w:tc>
        <w:tc>
          <w:tcPr>
            <w:tcW w:w="2400" w:type="dxa"/>
          </w:tcPr>
          <w:p w14:paraId="690BA781" w14:textId="7490218B" w:rsidR="00D75DFB" w:rsidRPr="002425DB" w:rsidRDefault="00D75DFB" w:rsidP="00D75DFB">
            <w:pPr>
              <w:pStyle w:val="TableText10"/>
            </w:pPr>
            <w:r w:rsidRPr="002425DB">
              <w:t>93 (3)</w:t>
            </w:r>
          </w:p>
        </w:tc>
        <w:tc>
          <w:tcPr>
            <w:tcW w:w="3720" w:type="dxa"/>
          </w:tcPr>
          <w:p w14:paraId="7F25F606" w14:textId="042E239E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person must not tamper with speed limiter fitted to heavy vehicle</w:t>
            </w:r>
          </w:p>
        </w:tc>
        <w:tc>
          <w:tcPr>
            <w:tcW w:w="1320" w:type="dxa"/>
          </w:tcPr>
          <w:p w14:paraId="6E5C2F2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18AB9D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220988D7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CBAB1DF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0E3E52B" w14:textId="76B56F52" w:rsidR="00D75DFB" w:rsidRPr="002425DB" w:rsidRDefault="00D75DFB" w:rsidP="00D75DFB">
            <w:pPr>
              <w:pStyle w:val="TableText10"/>
              <w:keepNext/>
            </w:pPr>
            <w:r w:rsidRPr="002425DB">
              <w:t>34</w:t>
            </w:r>
          </w:p>
        </w:tc>
        <w:tc>
          <w:tcPr>
            <w:tcW w:w="2400" w:type="dxa"/>
            <w:tcBorders>
              <w:bottom w:val="nil"/>
            </w:tcBorders>
          </w:tcPr>
          <w:p w14:paraId="21DB956A" w14:textId="2944149E" w:rsidR="00D75DFB" w:rsidRPr="002425DB" w:rsidRDefault="00D75DFB" w:rsidP="00D75DFB">
            <w:pPr>
              <w:pStyle w:val="TableText10"/>
            </w:pPr>
            <w:r w:rsidRPr="002425DB">
              <w:t>96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7FFFC178" w14:textId="1BC89572" w:rsidR="00D75DFB" w:rsidRPr="002425DB" w:rsidRDefault="00D75DFB" w:rsidP="00D75DFB">
            <w:pPr>
              <w:pStyle w:val="TableText10"/>
              <w:keepNext/>
            </w:pPr>
          </w:p>
        </w:tc>
        <w:tc>
          <w:tcPr>
            <w:tcW w:w="1320" w:type="dxa"/>
            <w:tcBorders>
              <w:bottom w:val="nil"/>
            </w:tcBorders>
          </w:tcPr>
          <w:p w14:paraId="11AE211E" w14:textId="77777777" w:rsidR="00D75DFB" w:rsidRPr="002425DB" w:rsidRDefault="00D75DFB" w:rsidP="00D75DFB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60392D9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0C964AA7" w14:textId="77777777" w:rsidR="00D75DFB" w:rsidRPr="002425DB" w:rsidRDefault="00D75DFB" w:rsidP="00D75DFB">
            <w:pPr>
              <w:pStyle w:val="TableText10"/>
              <w:keepNext/>
            </w:pPr>
          </w:p>
        </w:tc>
      </w:tr>
      <w:tr w:rsidR="00D75DFB" w:rsidRPr="002425DB" w14:paraId="32B04B38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146A39C" w14:textId="737B0FEE" w:rsidR="00D75DFB" w:rsidRPr="002425DB" w:rsidRDefault="00D75DFB" w:rsidP="00D75DFB">
            <w:pPr>
              <w:pStyle w:val="TableText10"/>
            </w:pPr>
            <w:r w:rsidRPr="002425DB">
              <w:t>34.1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DFF6B38" w14:textId="6C37AF20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AC10B20" w14:textId="5FC0898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compliance with mass requirements</w:t>
            </w:r>
            <w:r w:rsidR="00DD3E37" w:rsidRPr="002425DB">
              <w:rPr>
                <w:color w:val="000000"/>
                <w:lang w:eastAsia="en-AU"/>
              </w:rPr>
              <w:t>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AD4A4E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C77A20" w14:textId="736CCE54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1A504A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EDABDD8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04260F0" w14:textId="676972EF" w:rsidR="00D75DFB" w:rsidRPr="002425DB" w:rsidRDefault="00D75DFB" w:rsidP="00D75DFB">
            <w:pPr>
              <w:pStyle w:val="TableText10"/>
            </w:pPr>
            <w:r w:rsidRPr="002425DB">
              <w:t>34.2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D8DA200" w14:textId="5218007C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D8CD525" w14:textId="4D9AAA2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compliance with mass requirements</w:t>
            </w:r>
            <w:r w:rsidR="00DD3E37" w:rsidRPr="002425DB">
              <w:rPr>
                <w:color w:val="000000"/>
                <w:lang w:eastAsia="en-AU"/>
              </w:rPr>
              <w:t>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ED9C75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3C0C804" w14:textId="193AAD4C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5C62DDF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8E454C3" w14:textId="77777777" w:rsidTr="005A3751">
        <w:trPr>
          <w:cantSplit/>
        </w:trPr>
        <w:tc>
          <w:tcPr>
            <w:tcW w:w="1200" w:type="dxa"/>
            <w:tcBorders>
              <w:top w:val="nil"/>
            </w:tcBorders>
          </w:tcPr>
          <w:p w14:paraId="38B1EECC" w14:textId="3E9FD8A4" w:rsidR="00D75DFB" w:rsidRPr="002425DB" w:rsidRDefault="00D75DFB" w:rsidP="00D75DFB">
            <w:pPr>
              <w:pStyle w:val="TableText10"/>
            </w:pPr>
            <w:r w:rsidRPr="002425DB">
              <w:t>34.3</w:t>
            </w:r>
          </w:p>
        </w:tc>
        <w:tc>
          <w:tcPr>
            <w:tcW w:w="2400" w:type="dxa"/>
            <w:tcBorders>
              <w:top w:val="nil"/>
            </w:tcBorders>
          </w:tcPr>
          <w:p w14:paraId="1D22CE18" w14:textId="5B8B8F2A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severe risk breach</w:t>
            </w:r>
          </w:p>
        </w:tc>
        <w:tc>
          <w:tcPr>
            <w:tcW w:w="3720" w:type="dxa"/>
            <w:tcBorders>
              <w:top w:val="nil"/>
            </w:tcBorders>
          </w:tcPr>
          <w:p w14:paraId="5B493B38" w14:textId="2142D3EB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compliance with mass requirements</w:t>
            </w:r>
            <w:r w:rsidR="00DD3E37" w:rsidRPr="002425DB">
              <w:rPr>
                <w:color w:val="000000"/>
                <w:lang w:eastAsia="en-AU"/>
              </w:rPr>
              <w:t>—severe risk breach</w:t>
            </w:r>
          </w:p>
        </w:tc>
        <w:tc>
          <w:tcPr>
            <w:tcW w:w="1320" w:type="dxa"/>
            <w:tcBorders>
              <w:top w:val="nil"/>
            </w:tcBorders>
          </w:tcPr>
          <w:p w14:paraId="2371BEA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</w:tcBorders>
          </w:tcPr>
          <w:p w14:paraId="5DAB779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nil"/>
            </w:tcBorders>
          </w:tcPr>
          <w:p w14:paraId="16189A4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B789DB2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A94A00B" w14:textId="4F039BAF" w:rsidR="00D75DFB" w:rsidRPr="002425DB" w:rsidRDefault="00D75DFB" w:rsidP="00D75DFB">
            <w:pPr>
              <w:pStyle w:val="TableText10"/>
              <w:keepNext/>
            </w:pPr>
            <w:r w:rsidRPr="002425DB">
              <w:lastRenderedPageBreak/>
              <w:t>35</w:t>
            </w:r>
          </w:p>
        </w:tc>
        <w:tc>
          <w:tcPr>
            <w:tcW w:w="2400" w:type="dxa"/>
            <w:tcBorders>
              <w:bottom w:val="nil"/>
            </w:tcBorders>
          </w:tcPr>
          <w:p w14:paraId="32CCB2B8" w14:textId="1C561A57" w:rsidR="00D75DFB" w:rsidRPr="002425DB" w:rsidRDefault="00D75DFB" w:rsidP="00D75DFB">
            <w:pPr>
              <w:pStyle w:val="TableText10"/>
            </w:pPr>
            <w:r w:rsidRPr="002425DB">
              <w:t>102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71F105E5" w14:textId="25186276" w:rsidR="00D75DFB" w:rsidRPr="002425DB" w:rsidRDefault="00D75DFB" w:rsidP="00D75DFB">
            <w:pPr>
              <w:pStyle w:val="TableText10"/>
              <w:keepNext/>
            </w:pPr>
          </w:p>
        </w:tc>
        <w:tc>
          <w:tcPr>
            <w:tcW w:w="1320" w:type="dxa"/>
            <w:tcBorders>
              <w:bottom w:val="nil"/>
            </w:tcBorders>
          </w:tcPr>
          <w:p w14:paraId="467C2637" w14:textId="77777777" w:rsidR="00D75DFB" w:rsidRPr="002425DB" w:rsidRDefault="00D75DFB" w:rsidP="00D75DFB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23D2E7E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6D17F756" w14:textId="77777777" w:rsidR="00D75DFB" w:rsidRPr="002425DB" w:rsidRDefault="00D75DFB" w:rsidP="00D75DFB">
            <w:pPr>
              <w:pStyle w:val="TableText10"/>
              <w:keepNext/>
            </w:pPr>
          </w:p>
        </w:tc>
      </w:tr>
      <w:tr w:rsidR="00D75DFB" w:rsidRPr="002425DB" w14:paraId="4B3259AE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D468E74" w14:textId="7CC2849B" w:rsidR="00D75DFB" w:rsidRPr="002425DB" w:rsidRDefault="00D75DFB" w:rsidP="00D75DFB">
            <w:pPr>
              <w:pStyle w:val="TableText10"/>
            </w:pPr>
            <w:r w:rsidRPr="002425DB">
              <w:t>35.1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6D3DB58" w14:textId="10F700FA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 xml:space="preserve">heavy vehicle </w:t>
            </w:r>
            <w:r w:rsidR="009F62EC" w:rsidRPr="002425DB">
              <w:t>without</w:t>
            </w:r>
            <w:r w:rsidRPr="002425DB">
              <w:t xml:space="preserve"> goods or passengers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892ABB1" w14:textId="535F471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compliance with dimension requirements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DD16E4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8096DA" w14:textId="5B4F151D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E27E2B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6C7ABFB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5A74D10" w14:textId="3D75AF01" w:rsidR="00D75DFB" w:rsidRPr="002425DB" w:rsidRDefault="00D75DFB" w:rsidP="00D75DFB">
            <w:pPr>
              <w:pStyle w:val="TableText10"/>
            </w:pPr>
            <w:r w:rsidRPr="002425DB">
              <w:t>35.2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E444B62" w14:textId="47A56238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 xml:space="preserve">heavy vehicle </w:t>
            </w:r>
            <w:r w:rsidR="009F62EC" w:rsidRPr="002425DB">
              <w:t>with</w:t>
            </w:r>
            <w:r w:rsidRPr="002425DB">
              <w:t xml:space="preserve"> </w:t>
            </w:r>
            <w:r w:rsidR="006E4C43" w:rsidRPr="002425DB">
              <w:t xml:space="preserve">goods </w:t>
            </w:r>
            <w:r w:rsidRPr="002425DB">
              <w:t>or passengers</w:t>
            </w:r>
            <w:r w:rsidR="009F62EC" w:rsidRPr="002425DB">
              <w:rPr>
                <w:color w:val="000000"/>
                <w:lang w:eastAsia="en-AU"/>
              </w:rPr>
              <w:t>—</w:t>
            </w:r>
            <w:r w:rsidRPr="002425DB"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D0CD001" w14:textId="7113C08D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compliance with dimension requirements</w:t>
            </w:r>
            <w:r w:rsidR="00805A6C" w:rsidRPr="002425DB">
              <w:rPr>
                <w:color w:val="000000"/>
                <w:lang w:eastAsia="en-AU"/>
              </w:rPr>
              <w:t>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F94BBA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F021A1" w14:textId="5549A9D2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246F23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CE225FF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51DA142" w14:textId="0036E48A" w:rsidR="00D75DFB" w:rsidRPr="002425DB" w:rsidRDefault="00D75DFB" w:rsidP="00D75DFB">
            <w:pPr>
              <w:pStyle w:val="TableText10"/>
            </w:pPr>
            <w:r w:rsidRPr="002425DB">
              <w:t>35.3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CC06275" w14:textId="7F056E16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 xml:space="preserve">heavy vehicle </w:t>
            </w:r>
            <w:r w:rsidR="009F62EC" w:rsidRPr="002425DB">
              <w:t>with</w:t>
            </w:r>
            <w:r w:rsidR="006E4C43" w:rsidRPr="002425DB">
              <w:t xml:space="preserve"> goods</w:t>
            </w:r>
            <w:r w:rsidRPr="002425DB">
              <w:t xml:space="preserve"> or passengers</w:t>
            </w:r>
            <w:r w:rsidR="009F62EC" w:rsidRPr="002425DB">
              <w:rPr>
                <w:color w:val="000000"/>
                <w:lang w:eastAsia="en-AU"/>
              </w:rPr>
              <w:t>—</w:t>
            </w:r>
            <w:r w:rsidRPr="002425DB"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B8DD12F" w14:textId="1C2C850E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compliance with dimension requirements</w:t>
            </w:r>
            <w:r w:rsidR="00805A6C" w:rsidRPr="002425DB">
              <w:rPr>
                <w:color w:val="000000"/>
                <w:lang w:eastAsia="en-AU"/>
              </w:rPr>
              <w:t>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A9ED82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D664F2" w14:textId="59F0FB82" w:rsidR="00D75DFB" w:rsidRPr="002425DB" w:rsidRDefault="00D75DFB" w:rsidP="00D75DFB">
            <w:pPr>
              <w:pStyle w:val="TableText10"/>
            </w:pPr>
            <w:r w:rsidRPr="002425DB">
              <w:t>562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DEB748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B196075" w14:textId="77777777" w:rsidTr="005A3751">
        <w:trPr>
          <w:cantSplit/>
        </w:trPr>
        <w:tc>
          <w:tcPr>
            <w:tcW w:w="1200" w:type="dxa"/>
            <w:tcBorders>
              <w:top w:val="nil"/>
            </w:tcBorders>
          </w:tcPr>
          <w:p w14:paraId="0AD8A871" w14:textId="1373DDDD" w:rsidR="00D75DFB" w:rsidRPr="002425DB" w:rsidRDefault="00D75DFB" w:rsidP="00D75DFB">
            <w:pPr>
              <w:pStyle w:val="TableText10"/>
            </w:pPr>
            <w:r w:rsidRPr="002425DB">
              <w:t>35.4</w:t>
            </w:r>
          </w:p>
        </w:tc>
        <w:tc>
          <w:tcPr>
            <w:tcW w:w="2400" w:type="dxa"/>
            <w:tcBorders>
              <w:top w:val="nil"/>
            </w:tcBorders>
          </w:tcPr>
          <w:p w14:paraId="34C2B3D2" w14:textId="2676F8F6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 xml:space="preserve">heavy vehicle </w:t>
            </w:r>
            <w:r w:rsidR="009F62EC" w:rsidRPr="002425DB">
              <w:t>with</w:t>
            </w:r>
            <w:r w:rsidR="006E4C43" w:rsidRPr="002425DB">
              <w:t xml:space="preserve"> goods</w:t>
            </w:r>
            <w:r w:rsidRPr="002425DB">
              <w:t xml:space="preserve"> or passengers</w:t>
            </w:r>
            <w:r w:rsidR="009F62EC" w:rsidRPr="002425DB">
              <w:rPr>
                <w:color w:val="000000"/>
                <w:lang w:eastAsia="en-AU"/>
              </w:rPr>
              <w:t>—</w:t>
            </w:r>
            <w:r w:rsidRPr="002425DB">
              <w:t>severe risk breach</w:t>
            </w:r>
          </w:p>
        </w:tc>
        <w:tc>
          <w:tcPr>
            <w:tcW w:w="3720" w:type="dxa"/>
            <w:tcBorders>
              <w:top w:val="nil"/>
            </w:tcBorders>
          </w:tcPr>
          <w:p w14:paraId="2C793EAE" w14:textId="390E7809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compliance with dimension requirements</w:t>
            </w:r>
            <w:r w:rsidR="00805A6C" w:rsidRPr="002425DB">
              <w:rPr>
                <w:color w:val="000000"/>
                <w:lang w:eastAsia="en-AU"/>
              </w:rPr>
              <w:t>—severe risk breach</w:t>
            </w:r>
          </w:p>
        </w:tc>
        <w:tc>
          <w:tcPr>
            <w:tcW w:w="1320" w:type="dxa"/>
            <w:tcBorders>
              <w:top w:val="nil"/>
            </w:tcBorders>
          </w:tcPr>
          <w:p w14:paraId="4266665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</w:tcBorders>
          </w:tcPr>
          <w:p w14:paraId="6D6FE16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nil"/>
            </w:tcBorders>
          </w:tcPr>
          <w:p w14:paraId="782629A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FA00783" w14:textId="77777777" w:rsidTr="005A3751">
        <w:trPr>
          <w:cantSplit/>
        </w:trPr>
        <w:tc>
          <w:tcPr>
            <w:tcW w:w="1200" w:type="dxa"/>
          </w:tcPr>
          <w:p w14:paraId="47965287" w14:textId="439136C7" w:rsidR="00D75DFB" w:rsidRPr="002425DB" w:rsidRDefault="00D75DFB" w:rsidP="00D75DFB">
            <w:pPr>
              <w:pStyle w:val="TableText10"/>
            </w:pPr>
            <w:r w:rsidRPr="002425DB">
              <w:t>36</w:t>
            </w:r>
          </w:p>
        </w:tc>
        <w:tc>
          <w:tcPr>
            <w:tcW w:w="2400" w:type="dxa"/>
          </w:tcPr>
          <w:p w14:paraId="6CE8DFC7" w14:textId="5CC4D776" w:rsidR="00D75DFB" w:rsidRPr="002425DB" w:rsidRDefault="00D75DFB" w:rsidP="00D75DFB">
            <w:pPr>
              <w:pStyle w:val="TableText10"/>
            </w:pPr>
            <w:r w:rsidRPr="002425DB">
              <w:t>109 (2)</w:t>
            </w:r>
          </w:p>
        </w:tc>
        <w:tc>
          <w:tcPr>
            <w:tcW w:w="3720" w:type="dxa"/>
          </w:tcPr>
          <w:p w14:paraId="3CDDD439" w14:textId="1BB2FBEE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warning signals required for rear projection of loads</w:t>
            </w:r>
          </w:p>
        </w:tc>
        <w:tc>
          <w:tcPr>
            <w:tcW w:w="1320" w:type="dxa"/>
          </w:tcPr>
          <w:p w14:paraId="25235D2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8B9A830" w14:textId="15F41C9C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65761F6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D6F7A3B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94D1CE8" w14:textId="2B2E26F8" w:rsidR="00D75DFB" w:rsidRPr="002425DB" w:rsidRDefault="00D75DFB" w:rsidP="00D75DFB">
            <w:pPr>
              <w:pStyle w:val="TableText10"/>
              <w:keepNext/>
            </w:pPr>
            <w:r w:rsidRPr="002425DB">
              <w:lastRenderedPageBreak/>
              <w:t>37</w:t>
            </w:r>
          </w:p>
        </w:tc>
        <w:tc>
          <w:tcPr>
            <w:tcW w:w="2400" w:type="dxa"/>
            <w:tcBorders>
              <w:bottom w:val="nil"/>
            </w:tcBorders>
          </w:tcPr>
          <w:p w14:paraId="5E5AD4E9" w14:textId="3B73B6DE" w:rsidR="00D75DFB" w:rsidRPr="002425DB" w:rsidRDefault="00D75DFB" w:rsidP="00D75DFB">
            <w:pPr>
              <w:pStyle w:val="TableText10"/>
            </w:pPr>
            <w:r w:rsidRPr="002425DB">
              <w:t>111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5DA6C64F" w14:textId="72F9378F" w:rsidR="00D75DFB" w:rsidRPr="002425DB" w:rsidRDefault="00D75DFB" w:rsidP="00D75DFB">
            <w:pPr>
              <w:pStyle w:val="TableText10"/>
              <w:keepNext/>
            </w:pPr>
          </w:p>
        </w:tc>
        <w:tc>
          <w:tcPr>
            <w:tcW w:w="1320" w:type="dxa"/>
            <w:tcBorders>
              <w:bottom w:val="nil"/>
            </w:tcBorders>
          </w:tcPr>
          <w:p w14:paraId="6212B278" w14:textId="77777777" w:rsidR="00D75DFB" w:rsidRPr="002425DB" w:rsidRDefault="00D75DFB" w:rsidP="00D75DFB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0255836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259EF025" w14:textId="77777777" w:rsidR="00D75DFB" w:rsidRPr="002425DB" w:rsidRDefault="00D75DFB" w:rsidP="00D75DFB">
            <w:pPr>
              <w:pStyle w:val="TableText10"/>
              <w:keepNext/>
            </w:pPr>
          </w:p>
        </w:tc>
      </w:tr>
      <w:tr w:rsidR="00D75DFB" w:rsidRPr="002425DB" w14:paraId="5FF03A7D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8B12285" w14:textId="393031B6" w:rsidR="00D75DFB" w:rsidRPr="002425DB" w:rsidRDefault="00D75DFB" w:rsidP="00D75DFB">
            <w:pPr>
              <w:pStyle w:val="TableText10"/>
            </w:pPr>
            <w:r w:rsidRPr="002425DB">
              <w:t>37.1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E86102C" w14:textId="769BED99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827493D" w14:textId="227D19E2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compliance with loading requirements</w:t>
            </w:r>
            <w:r w:rsidR="00805A6C" w:rsidRPr="002425DB">
              <w:rPr>
                <w:color w:val="000000"/>
                <w:lang w:eastAsia="en-AU"/>
              </w:rPr>
              <w:t>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631A08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E7F5B7" w14:textId="15743748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5CA60C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FDED609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E00B916" w14:textId="1C049CD0" w:rsidR="00D75DFB" w:rsidRPr="002425DB" w:rsidRDefault="00D75DFB" w:rsidP="00D75DFB">
            <w:pPr>
              <w:pStyle w:val="TableText10"/>
            </w:pPr>
            <w:r w:rsidRPr="002425DB">
              <w:t>37.2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CC93525" w14:textId="48FF6380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E089019" w14:textId="0D3E882B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compliance with loading requirements</w:t>
            </w:r>
            <w:r w:rsidR="00805A6C" w:rsidRPr="002425DB">
              <w:rPr>
                <w:color w:val="000000"/>
                <w:lang w:eastAsia="en-AU"/>
              </w:rPr>
              <w:t>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98D101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AFD3EC" w14:textId="699C3547" w:rsidR="00D75DFB" w:rsidRPr="002425DB" w:rsidRDefault="00D75DFB" w:rsidP="00D75DFB">
            <w:pPr>
              <w:pStyle w:val="TableText10"/>
            </w:pPr>
            <w:r w:rsidRPr="002425DB">
              <w:t>562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B61BEB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B245118" w14:textId="77777777" w:rsidTr="005A3751">
        <w:trPr>
          <w:cantSplit/>
        </w:trPr>
        <w:tc>
          <w:tcPr>
            <w:tcW w:w="1200" w:type="dxa"/>
            <w:tcBorders>
              <w:top w:val="nil"/>
            </w:tcBorders>
          </w:tcPr>
          <w:p w14:paraId="32C609C3" w14:textId="39A03769" w:rsidR="00D75DFB" w:rsidRPr="002425DB" w:rsidRDefault="00D75DFB" w:rsidP="00D75DFB">
            <w:pPr>
              <w:pStyle w:val="TableText10"/>
            </w:pPr>
            <w:r w:rsidRPr="002425DB">
              <w:t>37.3</w:t>
            </w:r>
          </w:p>
        </w:tc>
        <w:tc>
          <w:tcPr>
            <w:tcW w:w="2400" w:type="dxa"/>
            <w:tcBorders>
              <w:top w:val="nil"/>
            </w:tcBorders>
          </w:tcPr>
          <w:p w14:paraId="7271464B" w14:textId="438EBFEB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severe risk breach</w:t>
            </w:r>
          </w:p>
        </w:tc>
        <w:tc>
          <w:tcPr>
            <w:tcW w:w="3720" w:type="dxa"/>
            <w:tcBorders>
              <w:top w:val="nil"/>
            </w:tcBorders>
          </w:tcPr>
          <w:p w14:paraId="7EA29DE2" w14:textId="5DD5621B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compliance with loading requirements</w:t>
            </w:r>
            <w:r w:rsidR="00805A6C" w:rsidRPr="002425DB">
              <w:rPr>
                <w:color w:val="000000"/>
                <w:lang w:eastAsia="en-AU"/>
              </w:rPr>
              <w:t>—severe risk breach</w:t>
            </w:r>
          </w:p>
        </w:tc>
        <w:tc>
          <w:tcPr>
            <w:tcW w:w="1320" w:type="dxa"/>
            <w:tcBorders>
              <w:top w:val="nil"/>
            </w:tcBorders>
          </w:tcPr>
          <w:p w14:paraId="3F8FE40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</w:tcBorders>
          </w:tcPr>
          <w:p w14:paraId="0E2AF2C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nil"/>
            </w:tcBorders>
          </w:tcPr>
          <w:p w14:paraId="20B06BC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D295471" w14:textId="77777777" w:rsidTr="005A3751">
        <w:trPr>
          <w:cantSplit/>
        </w:trPr>
        <w:tc>
          <w:tcPr>
            <w:tcW w:w="1200" w:type="dxa"/>
          </w:tcPr>
          <w:p w14:paraId="2B47D359" w14:textId="5AF5F577" w:rsidR="00D75DFB" w:rsidRPr="002425DB" w:rsidRDefault="00D75DFB" w:rsidP="00D75DFB">
            <w:pPr>
              <w:pStyle w:val="TableText10"/>
            </w:pPr>
            <w:r w:rsidRPr="002425DB">
              <w:t>38</w:t>
            </w:r>
          </w:p>
        </w:tc>
        <w:tc>
          <w:tcPr>
            <w:tcW w:w="2400" w:type="dxa"/>
          </w:tcPr>
          <w:p w14:paraId="7D83B7B3" w14:textId="503E87ED" w:rsidR="00D75DFB" w:rsidRPr="002425DB" w:rsidRDefault="00D75DFB" w:rsidP="00D75DFB">
            <w:pPr>
              <w:pStyle w:val="TableText10"/>
            </w:pPr>
            <w:r w:rsidRPr="002425DB">
              <w:t>129 (1)</w:t>
            </w:r>
          </w:p>
        </w:tc>
        <w:tc>
          <w:tcPr>
            <w:tcW w:w="3720" w:type="dxa"/>
          </w:tcPr>
          <w:p w14:paraId="412B3AF9" w14:textId="711D260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contravening condition of mass or dimension exemption generally</w:t>
            </w:r>
          </w:p>
        </w:tc>
        <w:tc>
          <w:tcPr>
            <w:tcW w:w="1320" w:type="dxa"/>
          </w:tcPr>
          <w:p w14:paraId="3282407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9F0FA0A" w14:textId="719901C7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3CB52A6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7A88239" w14:textId="77777777" w:rsidTr="005A3751">
        <w:trPr>
          <w:cantSplit/>
        </w:trPr>
        <w:tc>
          <w:tcPr>
            <w:tcW w:w="1200" w:type="dxa"/>
          </w:tcPr>
          <w:p w14:paraId="0599396A" w14:textId="39B35894" w:rsidR="00D75DFB" w:rsidRPr="002425DB" w:rsidRDefault="00D75DFB" w:rsidP="00D75DFB">
            <w:pPr>
              <w:pStyle w:val="TableText10"/>
            </w:pPr>
            <w:r w:rsidRPr="002425DB">
              <w:t>39</w:t>
            </w:r>
          </w:p>
        </w:tc>
        <w:tc>
          <w:tcPr>
            <w:tcW w:w="2400" w:type="dxa"/>
          </w:tcPr>
          <w:p w14:paraId="623C3A1F" w14:textId="0653DEA2" w:rsidR="00D75DFB" w:rsidRPr="002425DB" w:rsidRDefault="00D75DFB" w:rsidP="00D75DFB">
            <w:pPr>
              <w:pStyle w:val="TableText10"/>
            </w:pPr>
            <w:r w:rsidRPr="002425DB">
              <w:t>129 (2)</w:t>
            </w:r>
          </w:p>
        </w:tc>
        <w:tc>
          <w:tcPr>
            <w:tcW w:w="3720" w:type="dxa"/>
          </w:tcPr>
          <w:p w14:paraId="3B8EB451" w14:textId="5E8AF8FD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contravening condition of mass or dimension exemption generally</w:t>
            </w:r>
          </w:p>
        </w:tc>
        <w:tc>
          <w:tcPr>
            <w:tcW w:w="1320" w:type="dxa"/>
          </w:tcPr>
          <w:p w14:paraId="6CA8675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39114E7" w14:textId="1667CBF9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3FDBA07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E02CB06" w14:textId="77777777" w:rsidTr="005A3751">
        <w:trPr>
          <w:cantSplit/>
        </w:trPr>
        <w:tc>
          <w:tcPr>
            <w:tcW w:w="1200" w:type="dxa"/>
          </w:tcPr>
          <w:p w14:paraId="4698A1FE" w14:textId="19D9F214" w:rsidR="00D75DFB" w:rsidRPr="002425DB" w:rsidRDefault="00D75DFB" w:rsidP="00D75DFB">
            <w:pPr>
              <w:pStyle w:val="TableText10"/>
            </w:pPr>
            <w:r w:rsidRPr="002425DB">
              <w:t>40</w:t>
            </w:r>
          </w:p>
        </w:tc>
        <w:tc>
          <w:tcPr>
            <w:tcW w:w="2400" w:type="dxa"/>
          </w:tcPr>
          <w:p w14:paraId="688B6C94" w14:textId="0A6784C7" w:rsidR="00D75DFB" w:rsidRPr="002425DB" w:rsidRDefault="00D75DFB" w:rsidP="00D75DFB">
            <w:pPr>
              <w:pStyle w:val="TableText10"/>
            </w:pPr>
            <w:r w:rsidRPr="002425DB">
              <w:t>129 (3)</w:t>
            </w:r>
          </w:p>
        </w:tc>
        <w:tc>
          <w:tcPr>
            <w:tcW w:w="3720" w:type="dxa"/>
          </w:tcPr>
          <w:p w14:paraId="47D16BC4" w14:textId="3CD81A9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contravening condition of mass or dimension exemption generally</w:t>
            </w:r>
          </w:p>
        </w:tc>
        <w:tc>
          <w:tcPr>
            <w:tcW w:w="1320" w:type="dxa"/>
          </w:tcPr>
          <w:p w14:paraId="48201DA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31EC5F9" w14:textId="2C657ACA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1E9D9250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ED6630D" w14:textId="77777777" w:rsidTr="005A3751">
        <w:trPr>
          <w:cantSplit/>
        </w:trPr>
        <w:tc>
          <w:tcPr>
            <w:tcW w:w="1200" w:type="dxa"/>
          </w:tcPr>
          <w:p w14:paraId="6C33755A" w14:textId="2D466750" w:rsidR="00D75DFB" w:rsidRPr="002425DB" w:rsidRDefault="00D75DFB" w:rsidP="00D75DFB">
            <w:pPr>
              <w:pStyle w:val="TableText10"/>
            </w:pPr>
            <w:r w:rsidRPr="002425DB">
              <w:lastRenderedPageBreak/>
              <w:t>41</w:t>
            </w:r>
          </w:p>
        </w:tc>
        <w:tc>
          <w:tcPr>
            <w:tcW w:w="2400" w:type="dxa"/>
          </w:tcPr>
          <w:p w14:paraId="0D29E52D" w14:textId="7E17FCF4" w:rsidR="00D75DFB" w:rsidRPr="002425DB" w:rsidRDefault="00D75DFB" w:rsidP="00D75DFB">
            <w:pPr>
              <w:pStyle w:val="TableText10"/>
            </w:pPr>
            <w:r w:rsidRPr="002425DB">
              <w:t>130 (2)</w:t>
            </w:r>
          </w:p>
        </w:tc>
        <w:tc>
          <w:tcPr>
            <w:tcW w:w="3720" w:type="dxa"/>
          </w:tcPr>
          <w:p w14:paraId="1B499CFB" w14:textId="0D11E2CB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contravening condition of mass or dimension exemption relating to pilot or escort vehicle</w:t>
            </w:r>
          </w:p>
        </w:tc>
        <w:tc>
          <w:tcPr>
            <w:tcW w:w="1320" w:type="dxa"/>
          </w:tcPr>
          <w:p w14:paraId="7218146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0D3E813" w14:textId="0AFDD9C7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7C7AD1F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9C1F45B" w14:textId="77777777" w:rsidTr="005A3751">
        <w:trPr>
          <w:cantSplit/>
        </w:trPr>
        <w:tc>
          <w:tcPr>
            <w:tcW w:w="1200" w:type="dxa"/>
          </w:tcPr>
          <w:p w14:paraId="51A2ADAF" w14:textId="3CC1F383" w:rsidR="00D75DFB" w:rsidRPr="002425DB" w:rsidRDefault="00D75DFB" w:rsidP="00D75DFB">
            <w:pPr>
              <w:pStyle w:val="TableText10"/>
            </w:pPr>
            <w:r w:rsidRPr="002425DB">
              <w:t>42</w:t>
            </w:r>
          </w:p>
        </w:tc>
        <w:tc>
          <w:tcPr>
            <w:tcW w:w="2400" w:type="dxa"/>
          </w:tcPr>
          <w:p w14:paraId="68EDE2BF" w14:textId="79848B82" w:rsidR="00D75DFB" w:rsidRPr="002425DB" w:rsidRDefault="00D75DFB" w:rsidP="00D75DFB">
            <w:pPr>
              <w:pStyle w:val="TableText10"/>
            </w:pPr>
            <w:r w:rsidRPr="002425DB">
              <w:t>130 (3)</w:t>
            </w:r>
          </w:p>
        </w:tc>
        <w:tc>
          <w:tcPr>
            <w:tcW w:w="3720" w:type="dxa"/>
          </w:tcPr>
          <w:p w14:paraId="0920A0DE" w14:textId="74D17E7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contravening condition of mass or dimension exemption relating to pilot or escort vehicle</w:t>
            </w:r>
          </w:p>
        </w:tc>
        <w:tc>
          <w:tcPr>
            <w:tcW w:w="1320" w:type="dxa"/>
          </w:tcPr>
          <w:p w14:paraId="43C81234" w14:textId="0C08A8F9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D6F3F83" w14:textId="7CF5752F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5FE470A3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88E2849" w14:textId="77777777" w:rsidTr="005A3751">
        <w:trPr>
          <w:cantSplit/>
        </w:trPr>
        <w:tc>
          <w:tcPr>
            <w:tcW w:w="1200" w:type="dxa"/>
          </w:tcPr>
          <w:p w14:paraId="00C82A6B" w14:textId="18FB07F2" w:rsidR="00D75DFB" w:rsidRPr="002425DB" w:rsidRDefault="00D75DFB" w:rsidP="00D75DFB">
            <w:pPr>
              <w:pStyle w:val="TableText10"/>
            </w:pPr>
            <w:r w:rsidRPr="002425DB">
              <w:t>43</w:t>
            </w:r>
          </w:p>
        </w:tc>
        <w:tc>
          <w:tcPr>
            <w:tcW w:w="2400" w:type="dxa"/>
          </w:tcPr>
          <w:p w14:paraId="1A0FF8CE" w14:textId="6F7089D9" w:rsidR="00D75DFB" w:rsidRPr="002425DB" w:rsidRDefault="00D75DFB" w:rsidP="00D75DFB">
            <w:pPr>
              <w:pStyle w:val="TableText10"/>
            </w:pPr>
            <w:r w:rsidRPr="002425DB">
              <w:t>131 (1)</w:t>
            </w:r>
          </w:p>
        </w:tc>
        <w:tc>
          <w:tcPr>
            <w:tcW w:w="3720" w:type="dxa"/>
          </w:tcPr>
          <w:p w14:paraId="71C8B793" w14:textId="08C833A1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using pilot vehicle with a heavy vehicle that contravenes certain conditions of mass or dimension exemption</w:t>
            </w:r>
          </w:p>
        </w:tc>
        <w:tc>
          <w:tcPr>
            <w:tcW w:w="1320" w:type="dxa"/>
          </w:tcPr>
          <w:p w14:paraId="3C37655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437C898" w14:textId="2FE0364E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5B175113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A004298" w14:textId="77777777" w:rsidTr="005A3751">
        <w:trPr>
          <w:cantSplit/>
        </w:trPr>
        <w:tc>
          <w:tcPr>
            <w:tcW w:w="1200" w:type="dxa"/>
          </w:tcPr>
          <w:p w14:paraId="70AC3EF3" w14:textId="7CC1A1CA" w:rsidR="00D75DFB" w:rsidRPr="002425DB" w:rsidRDefault="00D75DFB" w:rsidP="00D75DFB">
            <w:pPr>
              <w:pStyle w:val="TableText10"/>
            </w:pPr>
            <w:r w:rsidRPr="002425DB">
              <w:t>44</w:t>
            </w:r>
          </w:p>
        </w:tc>
        <w:tc>
          <w:tcPr>
            <w:tcW w:w="2400" w:type="dxa"/>
          </w:tcPr>
          <w:p w14:paraId="1AF7E697" w14:textId="6B2EFB22" w:rsidR="00D75DFB" w:rsidRPr="002425DB" w:rsidRDefault="00D75DFB" w:rsidP="00D75DFB">
            <w:pPr>
              <w:pStyle w:val="TableText10"/>
            </w:pPr>
            <w:r w:rsidRPr="002425DB">
              <w:t>132 (2)</w:t>
            </w:r>
          </w:p>
        </w:tc>
        <w:tc>
          <w:tcPr>
            <w:tcW w:w="3720" w:type="dxa"/>
          </w:tcPr>
          <w:p w14:paraId="33560181" w14:textId="145C52C7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relevant document while driving under mass or dimension exemption (notice)</w:t>
            </w:r>
          </w:p>
        </w:tc>
        <w:tc>
          <w:tcPr>
            <w:tcW w:w="1320" w:type="dxa"/>
          </w:tcPr>
          <w:p w14:paraId="058472C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5331521" w14:textId="35B0B075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53BE639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1B1AC9F" w14:textId="77777777" w:rsidTr="005A3751">
        <w:trPr>
          <w:cantSplit/>
        </w:trPr>
        <w:tc>
          <w:tcPr>
            <w:tcW w:w="1200" w:type="dxa"/>
          </w:tcPr>
          <w:p w14:paraId="0707A2C7" w14:textId="5D23DC23" w:rsidR="00D75DFB" w:rsidRPr="002425DB" w:rsidRDefault="00D75DFB" w:rsidP="00D75DFB">
            <w:pPr>
              <w:pStyle w:val="TableText10"/>
            </w:pPr>
            <w:r w:rsidRPr="002425DB">
              <w:lastRenderedPageBreak/>
              <w:t>45</w:t>
            </w:r>
          </w:p>
        </w:tc>
        <w:tc>
          <w:tcPr>
            <w:tcW w:w="2400" w:type="dxa"/>
          </w:tcPr>
          <w:p w14:paraId="4AFC72CD" w14:textId="60681B48" w:rsidR="00D75DFB" w:rsidRPr="002425DB" w:rsidRDefault="00D75DFB" w:rsidP="00D75DFB">
            <w:pPr>
              <w:pStyle w:val="TableText10"/>
            </w:pPr>
            <w:r w:rsidRPr="002425DB">
              <w:t>132 (3)</w:t>
            </w:r>
          </w:p>
        </w:tc>
        <w:tc>
          <w:tcPr>
            <w:tcW w:w="3720" w:type="dxa"/>
          </w:tcPr>
          <w:p w14:paraId="51CCF964" w14:textId="1E7A920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relevant document while driving under mass or dimension exemption (notice)</w:t>
            </w:r>
          </w:p>
        </w:tc>
        <w:tc>
          <w:tcPr>
            <w:tcW w:w="1320" w:type="dxa"/>
          </w:tcPr>
          <w:p w14:paraId="3F883FC7" w14:textId="28A2A9C4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90395F3" w14:textId="4C6FC876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499C7141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2EF178A" w14:textId="77777777" w:rsidTr="005A3751">
        <w:trPr>
          <w:cantSplit/>
        </w:trPr>
        <w:tc>
          <w:tcPr>
            <w:tcW w:w="1200" w:type="dxa"/>
          </w:tcPr>
          <w:p w14:paraId="683819B7" w14:textId="3FB0435E" w:rsidR="00D75DFB" w:rsidRPr="002425DB" w:rsidRDefault="00D75DFB" w:rsidP="00D75DFB">
            <w:pPr>
              <w:pStyle w:val="TableText10"/>
            </w:pPr>
            <w:r w:rsidRPr="002425DB">
              <w:t>46</w:t>
            </w:r>
          </w:p>
        </w:tc>
        <w:tc>
          <w:tcPr>
            <w:tcW w:w="2400" w:type="dxa"/>
          </w:tcPr>
          <w:p w14:paraId="4B3F6609" w14:textId="1106C3F8" w:rsidR="00D75DFB" w:rsidRPr="002425DB" w:rsidRDefault="00D75DFB" w:rsidP="00D75DFB">
            <w:pPr>
              <w:pStyle w:val="TableText10"/>
            </w:pPr>
            <w:r w:rsidRPr="002425DB">
              <w:t>133 (1)</w:t>
            </w:r>
          </w:p>
        </w:tc>
        <w:tc>
          <w:tcPr>
            <w:tcW w:w="3720" w:type="dxa"/>
          </w:tcPr>
          <w:p w14:paraId="5A3A37F7" w14:textId="00FE485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copy of permit while driving under mass or dimension exemption (permit)</w:t>
            </w:r>
          </w:p>
        </w:tc>
        <w:tc>
          <w:tcPr>
            <w:tcW w:w="1320" w:type="dxa"/>
          </w:tcPr>
          <w:p w14:paraId="0681F0A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1F8E133" w14:textId="24A92851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03E4286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2D0B995" w14:textId="77777777" w:rsidTr="005A3751">
        <w:trPr>
          <w:cantSplit/>
        </w:trPr>
        <w:tc>
          <w:tcPr>
            <w:tcW w:w="1200" w:type="dxa"/>
          </w:tcPr>
          <w:p w14:paraId="0966E958" w14:textId="279F0697" w:rsidR="00D75DFB" w:rsidRPr="002425DB" w:rsidRDefault="00D75DFB" w:rsidP="00D75DFB">
            <w:pPr>
              <w:pStyle w:val="TableText10"/>
            </w:pPr>
            <w:r w:rsidRPr="002425DB">
              <w:t>47</w:t>
            </w:r>
          </w:p>
        </w:tc>
        <w:tc>
          <w:tcPr>
            <w:tcW w:w="2400" w:type="dxa"/>
          </w:tcPr>
          <w:p w14:paraId="4C129123" w14:textId="35B8E5A2" w:rsidR="00D75DFB" w:rsidRPr="002425DB" w:rsidRDefault="00D75DFB" w:rsidP="00D75DFB">
            <w:pPr>
              <w:pStyle w:val="TableText10"/>
            </w:pPr>
            <w:r w:rsidRPr="002425DB">
              <w:t>133 (2)</w:t>
            </w:r>
          </w:p>
        </w:tc>
        <w:tc>
          <w:tcPr>
            <w:tcW w:w="3720" w:type="dxa"/>
          </w:tcPr>
          <w:p w14:paraId="7F56C015" w14:textId="2E9FA067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copy of permit while driving under mass or dimension exemption (permit)</w:t>
            </w:r>
          </w:p>
        </w:tc>
        <w:tc>
          <w:tcPr>
            <w:tcW w:w="1320" w:type="dxa"/>
          </w:tcPr>
          <w:p w14:paraId="3E13D3B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9AD4D6D" w14:textId="63079A6F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</w:tcPr>
          <w:p w14:paraId="2880087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305D114" w14:textId="77777777" w:rsidTr="005A3751">
        <w:trPr>
          <w:cantSplit/>
        </w:trPr>
        <w:tc>
          <w:tcPr>
            <w:tcW w:w="1200" w:type="dxa"/>
          </w:tcPr>
          <w:p w14:paraId="2C6C5D80" w14:textId="1AF77A9E" w:rsidR="00D75DFB" w:rsidRPr="002425DB" w:rsidRDefault="00D75DFB" w:rsidP="00D75DFB">
            <w:pPr>
              <w:pStyle w:val="TableText10"/>
            </w:pPr>
            <w:r w:rsidRPr="002425DB">
              <w:t>48</w:t>
            </w:r>
          </w:p>
        </w:tc>
        <w:tc>
          <w:tcPr>
            <w:tcW w:w="2400" w:type="dxa"/>
          </w:tcPr>
          <w:p w14:paraId="544BBF35" w14:textId="4995188A" w:rsidR="00D75DFB" w:rsidRPr="002425DB" w:rsidRDefault="00D75DFB" w:rsidP="00D75DFB">
            <w:pPr>
              <w:pStyle w:val="TableText10"/>
            </w:pPr>
            <w:r w:rsidRPr="002425DB">
              <w:t>133 (3)</w:t>
            </w:r>
          </w:p>
        </w:tc>
        <w:tc>
          <w:tcPr>
            <w:tcW w:w="3720" w:type="dxa"/>
          </w:tcPr>
          <w:p w14:paraId="78F32792" w14:textId="77638BCA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copy of permit while driving under mass or dimension exemption (permit)</w:t>
            </w:r>
          </w:p>
        </w:tc>
        <w:tc>
          <w:tcPr>
            <w:tcW w:w="1320" w:type="dxa"/>
          </w:tcPr>
          <w:p w14:paraId="23420BA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7C5794E" w14:textId="56ECEA23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2DCB804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3B09895" w14:textId="77777777" w:rsidTr="005A3751">
        <w:trPr>
          <w:cantSplit/>
        </w:trPr>
        <w:tc>
          <w:tcPr>
            <w:tcW w:w="1200" w:type="dxa"/>
          </w:tcPr>
          <w:p w14:paraId="4132D491" w14:textId="5DD9D8F7" w:rsidR="00D75DFB" w:rsidRPr="002425DB" w:rsidRDefault="00D75DFB" w:rsidP="00D75DFB">
            <w:pPr>
              <w:pStyle w:val="TableText10"/>
            </w:pPr>
            <w:r w:rsidRPr="002425DB">
              <w:t>49</w:t>
            </w:r>
          </w:p>
        </w:tc>
        <w:tc>
          <w:tcPr>
            <w:tcW w:w="2400" w:type="dxa"/>
          </w:tcPr>
          <w:p w14:paraId="56119285" w14:textId="11B87AE2" w:rsidR="00D75DFB" w:rsidRPr="002425DB" w:rsidRDefault="00D75DFB" w:rsidP="00D75DFB">
            <w:pPr>
              <w:pStyle w:val="TableText10"/>
            </w:pPr>
            <w:r w:rsidRPr="002425DB">
              <w:t>134 (1)</w:t>
            </w:r>
          </w:p>
        </w:tc>
        <w:tc>
          <w:tcPr>
            <w:tcW w:w="3720" w:type="dxa"/>
          </w:tcPr>
          <w:p w14:paraId="7B2EDBF8" w14:textId="1F45F88D" w:rsidR="00D75DFB" w:rsidRPr="002425DB" w:rsidRDefault="004430D6" w:rsidP="003708B4">
            <w:r w:rsidRPr="002425DB">
              <w:rPr>
                <w:color w:val="000000"/>
                <w:sz w:val="20"/>
                <w:lang w:eastAsia="en-AU"/>
              </w:rPr>
              <w:t>displaying warning signs on vehicles if not required by dimension exemption</w:t>
            </w:r>
          </w:p>
        </w:tc>
        <w:tc>
          <w:tcPr>
            <w:tcW w:w="1320" w:type="dxa"/>
          </w:tcPr>
          <w:p w14:paraId="4FB9A94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09F4609" w14:textId="02F19336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194E80D1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38F59FC" w14:textId="77777777" w:rsidTr="005A3751">
        <w:trPr>
          <w:cantSplit/>
        </w:trPr>
        <w:tc>
          <w:tcPr>
            <w:tcW w:w="1200" w:type="dxa"/>
          </w:tcPr>
          <w:p w14:paraId="58DA70FB" w14:textId="5B69F19F" w:rsidR="00D75DFB" w:rsidRPr="002425DB" w:rsidRDefault="00D75DFB" w:rsidP="00D75DFB">
            <w:pPr>
              <w:pStyle w:val="TableText10"/>
            </w:pPr>
            <w:r w:rsidRPr="002425DB">
              <w:t>50</w:t>
            </w:r>
          </w:p>
        </w:tc>
        <w:tc>
          <w:tcPr>
            <w:tcW w:w="2400" w:type="dxa"/>
          </w:tcPr>
          <w:p w14:paraId="4F2D39E7" w14:textId="34794488" w:rsidR="00D75DFB" w:rsidRPr="002425DB" w:rsidRDefault="00D75DFB" w:rsidP="00D75DFB">
            <w:pPr>
              <w:pStyle w:val="TableText10"/>
            </w:pPr>
            <w:r w:rsidRPr="002425DB">
              <w:t>134 (2)</w:t>
            </w:r>
          </w:p>
        </w:tc>
        <w:tc>
          <w:tcPr>
            <w:tcW w:w="3720" w:type="dxa"/>
          </w:tcPr>
          <w:p w14:paraId="15134244" w14:textId="3D9D5669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displaying warning signs on vehicles if not required by dimension exemption</w:t>
            </w:r>
          </w:p>
        </w:tc>
        <w:tc>
          <w:tcPr>
            <w:tcW w:w="1320" w:type="dxa"/>
          </w:tcPr>
          <w:p w14:paraId="1EE1DB0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99CA1D0" w14:textId="6D892BE7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68F89595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C107B72" w14:textId="77777777" w:rsidTr="005A3751">
        <w:trPr>
          <w:cantSplit/>
        </w:trPr>
        <w:tc>
          <w:tcPr>
            <w:tcW w:w="1200" w:type="dxa"/>
          </w:tcPr>
          <w:p w14:paraId="4D7BDEC1" w14:textId="63BA28AB" w:rsidR="00D75DFB" w:rsidRPr="002425DB" w:rsidRDefault="00D75DFB" w:rsidP="00D75DFB">
            <w:pPr>
              <w:pStyle w:val="TableText10"/>
            </w:pPr>
            <w:r w:rsidRPr="002425DB">
              <w:t>51</w:t>
            </w:r>
          </w:p>
        </w:tc>
        <w:tc>
          <w:tcPr>
            <w:tcW w:w="2400" w:type="dxa"/>
          </w:tcPr>
          <w:p w14:paraId="241D7386" w14:textId="4792F556" w:rsidR="00D75DFB" w:rsidRPr="002425DB" w:rsidRDefault="00D75DFB" w:rsidP="00D75DFB">
            <w:pPr>
              <w:pStyle w:val="TableText10"/>
            </w:pPr>
            <w:r w:rsidRPr="002425DB">
              <w:t>137</w:t>
            </w:r>
          </w:p>
        </w:tc>
        <w:tc>
          <w:tcPr>
            <w:tcW w:w="3720" w:type="dxa"/>
          </w:tcPr>
          <w:p w14:paraId="18E59441" w14:textId="64ED2566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using class 2 heavy vehicle</w:t>
            </w:r>
          </w:p>
        </w:tc>
        <w:tc>
          <w:tcPr>
            <w:tcW w:w="1320" w:type="dxa"/>
          </w:tcPr>
          <w:p w14:paraId="3A753A6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E4E9BD8" w14:textId="06B24B61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68BD952B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E0095B4" w14:textId="77777777" w:rsidTr="005A3751">
        <w:trPr>
          <w:cantSplit/>
        </w:trPr>
        <w:tc>
          <w:tcPr>
            <w:tcW w:w="1200" w:type="dxa"/>
          </w:tcPr>
          <w:p w14:paraId="2F5CA2AD" w14:textId="55DB3DF7" w:rsidR="00D75DFB" w:rsidRPr="002425DB" w:rsidRDefault="00D75DFB" w:rsidP="00D75DFB">
            <w:pPr>
              <w:pStyle w:val="TableText10"/>
            </w:pPr>
            <w:r w:rsidRPr="002425DB">
              <w:lastRenderedPageBreak/>
              <w:t>52</w:t>
            </w:r>
          </w:p>
        </w:tc>
        <w:tc>
          <w:tcPr>
            <w:tcW w:w="2400" w:type="dxa"/>
          </w:tcPr>
          <w:p w14:paraId="0FD98DA8" w14:textId="2AF4EF48" w:rsidR="00D75DFB" w:rsidRPr="002425DB" w:rsidRDefault="00D75DFB" w:rsidP="00D75DFB">
            <w:pPr>
              <w:pStyle w:val="TableText10"/>
            </w:pPr>
            <w:r w:rsidRPr="002425DB">
              <w:t>150 (1)</w:t>
            </w:r>
          </w:p>
        </w:tc>
        <w:tc>
          <w:tcPr>
            <w:tcW w:w="3720" w:type="dxa"/>
          </w:tcPr>
          <w:p w14:paraId="281C3276" w14:textId="12800121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contravening condition of class 2 heavy vehicle authorisation</w:t>
            </w:r>
          </w:p>
        </w:tc>
        <w:tc>
          <w:tcPr>
            <w:tcW w:w="1320" w:type="dxa"/>
          </w:tcPr>
          <w:p w14:paraId="5CC896D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64F4B8A" w14:textId="35FCB3DF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7B119EA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CD752B2" w14:textId="77777777" w:rsidTr="005A3751">
        <w:trPr>
          <w:cantSplit/>
        </w:trPr>
        <w:tc>
          <w:tcPr>
            <w:tcW w:w="1200" w:type="dxa"/>
          </w:tcPr>
          <w:p w14:paraId="277C1234" w14:textId="58AF66DC" w:rsidR="00D75DFB" w:rsidRPr="002425DB" w:rsidRDefault="00D75DFB" w:rsidP="00D75DFB">
            <w:pPr>
              <w:pStyle w:val="TableText10"/>
            </w:pPr>
            <w:r w:rsidRPr="002425DB">
              <w:t>53</w:t>
            </w:r>
          </w:p>
        </w:tc>
        <w:tc>
          <w:tcPr>
            <w:tcW w:w="2400" w:type="dxa"/>
          </w:tcPr>
          <w:p w14:paraId="5DD31973" w14:textId="028965A0" w:rsidR="00D75DFB" w:rsidRPr="002425DB" w:rsidRDefault="00D75DFB" w:rsidP="00D75DFB">
            <w:pPr>
              <w:pStyle w:val="TableText10"/>
            </w:pPr>
            <w:r w:rsidRPr="002425DB">
              <w:t>151 (2)</w:t>
            </w:r>
          </w:p>
        </w:tc>
        <w:tc>
          <w:tcPr>
            <w:tcW w:w="3720" w:type="dxa"/>
          </w:tcPr>
          <w:p w14:paraId="06843256" w14:textId="562396D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relevant document while driving under class 2 heavy vehicle authorisation (notice)</w:t>
            </w:r>
          </w:p>
        </w:tc>
        <w:tc>
          <w:tcPr>
            <w:tcW w:w="1320" w:type="dxa"/>
          </w:tcPr>
          <w:p w14:paraId="188BD3C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74743AB" w14:textId="302DBA20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13FBC593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CA321A5" w14:textId="77777777" w:rsidTr="005A3751">
        <w:trPr>
          <w:cantSplit/>
        </w:trPr>
        <w:tc>
          <w:tcPr>
            <w:tcW w:w="1200" w:type="dxa"/>
          </w:tcPr>
          <w:p w14:paraId="2B8C5CA5" w14:textId="6692D7B3" w:rsidR="00D75DFB" w:rsidRPr="002425DB" w:rsidRDefault="00D75DFB" w:rsidP="00D75DFB">
            <w:pPr>
              <w:pStyle w:val="TableText10"/>
            </w:pPr>
            <w:r w:rsidRPr="002425DB">
              <w:t>54</w:t>
            </w:r>
          </w:p>
        </w:tc>
        <w:tc>
          <w:tcPr>
            <w:tcW w:w="2400" w:type="dxa"/>
          </w:tcPr>
          <w:p w14:paraId="42CAE196" w14:textId="3B07F493" w:rsidR="00D75DFB" w:rsidRPr="002425DB" w:rsidRDefault="00D75DFB" w:rsidP="00D75DFB">
            <w:pPr>
              <w:pStyle w:val="TableText10"/>
            </w:pPr>
            <w:r w:rsidRPr="002425DB">
              <w:t>151 (3)</w:t>
            </w:r>
          </w:p>
        </w:tc>
        <w:tc>
          <w:tcPr>
            <w:tcW w:w="3720" w:type="dxa"/>
          </w:tcPr>
          <w:p w14:paraId="7C3D0171" w14:textId="5807AFBD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relevant document while driving under class 2 heavy vehicle authorisation (notice)</w:t>
            </w:r>
          </w:p>
        </w:tc>
        <w:tc>
          <w:tcPr>
            <w:tcW w:w="1320" w:type="dxa"/>
          </w:tcPr>
          <w:p w14:paraId="4B6D56F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CAE38F1" w14:textId="612B7328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02CB4F05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97CB179" w14:textId="77777777" w:rsidTr="005A3751">
        <w:trPr>
          <w:cantSplit/>
        </w:trPr>
        <w:tc>
          <w:tcPr>
            <w:tcW w:w="1200" w:type="dxa"/>
          </w:tcPr>
          <w:p w14:paraId="294EA4F1" w14:textId="697ADA65" w:rsidR="00D75DFB" w:rsidRPr="002425DB" w:rsidRDefault="00D75DFB" w:rsidP="00D75DFB">
            <w:pPr>
              <w:pStyle w:val="TableText10"/>
            </w:pPr>
            <w:r w:rsidRPr="002425DB">
              <w:t>55</w:t>
            </w:r>
          </w:p>
        </w:tc>
        <w:tc>
          <w:tcPr>
            <w:tcW w:w="2400" w:type="dxa"/>
          </w:tcPr>
          <w:p w14:paraId="491A6E8B" w14:textId="495C8393" w:rsidR="00D75DFB" w:rsidRPr="002425DB" w:rsidRDefault="00D75DFB" w:rsidP="00D75DFB">
            <w:pPr>
              <w:pStyle w:val="TableText10"/>
            </w:pPr>
            <w:r w:rsidRPr="002425DB">
              <w:t>152 (1)</w:t>
            </w:r>
          </w:p>
        </w:tc>
        <w:tc>
          <w:tcPr>
            <w:tcW w:w="3720" w:type="dxa"/>
          </w:tcPr>
          <w:p w14:paraId="160F9ECB" w14:textId="2A11CA3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copy of permit while driving under class 2 heavy vehicle authorisation (permit)</w:t>
            </w:r>
          </w:p>
        </w:tc>
        <w:tc>
          <w:tcPr>
            <w:tcW w:w="1320" w:type="dxa"/>
          </w:tcPr>
          <w:p w14:paraId="704B927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E3F767E" w14:textId="14257386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03B1725B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6C77A1A" w14:textId="77777777" w:rsidTr="005A3751">
        <w:trPr>
          <w:cantSplit/>
        </w:trPr>
        <w:tc>
          <w:tcPr>
            <w:tcW w:w="1200" w:type="dxa"/>
          </w:tcPr>
          <w:p w14:paraId="4FB1536F" w14:textId="18B77AAC" w:rsidR="00D75DFB" w:rsidRPr="002425DB" w:rsidRDefault="00D75DFB" w:rsidP="00D75DFB">
            <w:pPr>
              <w:pStyle w:val="TableText10"/>
            </w:pPr>
            <w:r w:rsidRPr="002425DB">
              <w:t>56</w:t>
            </w:r>
          </w:p>
        </w:tc>
        <w:tc>
          <w:tcPr>
            <w:tcW w:w="2400" w:type="dxa"/>
          </w:tcPr>
          <w:p w14:paraId="60DAB96A" w14:textId="10ACF4C4" w:rsidR="00D75DFB" w:rsidRPr="002425DB" w:rsidRDefault="00D75DFB" w:rsidP="00D75DFB">
            <w:pPr>
              <w:pStyle w:val="TableText10"/>
            </w:pPr>
            <w:r w:rsidRPr="002425DB">
              <w:t>152 (2)</w:t>
            </w:r>
          </w:p>
        </w:tc>
        <w:tc>
          <w:tcPr>
            <w:tcW w:w="3720" w:type="dxa"/>
          </w:tcPr>
          <w:p w14:paraId="42080D85" w14:textId="1F0CC7A1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copy of permit while driving under class 2 heavy vehicle authorisation (permit)</w:t>
            </w:r>
          </w:p>
        </w:tc>
        <w:tc>
          <w:tcPr>
            <w:tcW w:w="1320" w:type="dxa"/>
          </w:tcPr>
          <w:p w14:paraId="49FB846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11247A4" w14:textId="4704D89D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</w:tcPr>
          <w:p w14:paraId="4553469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DC42F82" w14:textId="77777777" w:rsidTr="005A3751">
        <w:trPr>
          <w:cantSplit/>
        </w:trPr>
        <w:tc>
          <w:tcPr>
            <w:tcW w:w="1200" w:type="dxa"/>
          </w:tcPr>
          <w:p w14:paraId="4DA40538" w14:textId="59DFB295" w:rsidR="00D75DFB" w:rsidRPr="002425DB" w:rsidRDefault="00D75DFB" w:rsidP="00D75DFB">
            <w:pPr>
              <w:pStyle w:val="TableText10"/>
            </w:pPr>
            <w:r w:rsidRPr="002425DB">
              <w:t>57</w:t>
            </w:r>
          </w:p>
        </w:tc>
        <w:tc>
          <w:tcPr>
            <w:tcW w:w="2400" w:type="dxa"/>
          </w:tcPr>
          <w:p w14:paraId="28692404" w14:textId="37CD7313" w:rsidR="00D75DFB" w:rsidRPr="002425DB" w:rsidRDefault="00D75DFB" w:rsidP="00D75DFB">
            <w:pPr>
              <w:pStyle w:val="TableText10"/>
            </w:pPr>
            <w:r w:rsidRPr="002425DB">
              <w:t>152 (3)</w:t>
            </w:r>
          </w:p>
        </w:tc>
        <w:tc>
          <w:tcPr>
            <w:tcW w:w="3720" w:type="dxa"/>
          </w:tcPr>
          <w:p w14:paraId="64976BCB" w14:textId="24AB244A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copy of permit while driving under class 2 heavy vehicle authorisation (permit)</w:t>
            </w:r>
          </w:p>
        </w:tc>
        <w:tc>
          <w:tcPr>
            <w:tcW w:w="1320" w:type="dxa"/>
          </w:tcPr>
          <w:p w14:paraId="200F2962" w14:textId="41BFEE2D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0B357E4" w14:textId="105C78D6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7B3F7DA5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975A854" w14:textId="77777777" w:rsidTr="005A3751">
        <w:trPr>
          <w:cantSplit/>
        </w:trPr>
        <w:tc>
          <w:tcPr>
            <w:tcW w:w="1200" w:type="dxa"/>
          </w:tcPr>
          <w:p w14:paraId="17803138" w14:textId="456717E7" w:rsidR="00D75DFB" w:rsidRPr="002425DB" w:rsidRDefault="00D75DFB" w:rsidP="00D75DFB">
            <w:pPr>
              <w:pStyle w:val="TableText10"/>
            </w:pPr>
            <w:r w:rsidRPr="002425DB">
              <w:lastRenderedPageBreak/>
              <w:t>58</w:t>
            </w:r>
          </w:p>
        </w:tc>
        <w:tc>
          <w:tcPr>
            <w:tcW w:w="2400" w:type="dxa"/>
          </w:tcPr>
          <w:p w14:paraId="2BECFE85" w14:textId="4A7408D9" w:rsidR="00D75DFB" w:rsidRPr="002425DB" w:rsidRDefault="00D75DFB" w:rsidP="00D75DFB">
            <w:pPr>
              <w:pStyle w:val="TableText10"/>
            </w:pPr>
            <w:r w:rsidRPr="002425DB">
              <w:t>153A (1)</w:t>
            </w:r>
          </w:p>
        </w:tc>
        <w:tc>
          <w:tcPr>
            <w:tcW w:w="3720" w:type="dxa"/>
          </w:tcPr>
          <w:p w14:paraId="3DED119A" w14:textId="7BF5F259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using restricted access vehicle</w:t>
            </w:r>
          </w:p>
        </w:tc>
        <w:tc>
          <w:tcPr>
            <w:tcW w:w="1320" w:type="dxa"/>
          </w:tcPr>
          <w:p w14:paraId="4AC9204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0E73941" w14:textId="213E41C6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618C2BB5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18873BA" w14:textId="77777777" w:rsidTr="005A3751">
        <w:trPr>
          <w:cantSplit/>
        </w:trPr>
        <w:tc>
          <w:tcPr>
            <w:tcW w:w="1200" w:type="dxa"/>
          </w:tcPr>
          <w:p w14:paraId="11C775BC" w14:textId="538A072B" w:rsidR="00D75DFB" w:rsidRPr="002425DB" w:rsidRDefault="00D75DFB" w:rsidP="00D75DFB">
            <w:pPr>
              <w:pStyle w:val="TableText10"/>
            </w:pPr>
            <w:r w:rsidRPr="002425DB">
              <w:t>59</w:t>
            </w:r>
          </w:p>
        </w:tc>
        <w:tc>
          <w:tcPr>
            <w:tcW w:w="2400" w:type="dxa"/>
          </w:tcPr>
          <w:p w14:paraId="2BFC7142" w14:textId="04910CC5" w:rsidR="00D75DFB" w:rsidRPr="002425DB" w:rsidRDefault="00D75DFB" w:rsidP="00D75DFB">
            <w:pPr>
              <w:pStyle w:val="TableText10"/>
            </w:pPr>
            <w:r w:rsidRPr="002425DB">
              <w:t>181 (3)</w:t>
            </w:r>
          </w:p>
        </w:tc>
        <w:tc>
          <w:tcPr>
            <w:tcW w:w="3720" w:type="dxa"/>
          </w:tcPr>
          <w:p w14:paraId="0E91C127" w14:textId="50C02A96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08ABB64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E7CBC14" w14:textId="2F11688A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</w:tcPr>
          <w:p w14:paraId="52480F8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2E5ACD5" w14:textId="77777777" w:rsidTr="005A3751">
        <w:trPr>
          <w:cantSplit/>
        </w:trPr>
        <w:tc>
          <w:tcPr>
            <w:tcW w:w="1200" w:type="dxa"/>
          </w:tcPr>
          <w:p w14:paraId="5ACC7D90" w14:textId="55C8E18B" w:rsidR="00D75DFB" w:rsidRPr="002425DB" w:rsidRDefault="00D75DFB" w:rsidP="00D75DFB">
            <w:pPr>
              <w:pStyle w:val="TableText10"/>
            </w:pPr>
            <w:r w:rsidRPr="002425DB">
              <w:t>60</w:t>
            </w:r>
          </w:p>
        </w:tc>
        <w:tc>
          <w:tcPr>
            <w:tcW w:w="2400" w:type="dxa"/>
          </w:tcPr>
          <w:p w14:paraId="71F9D2BA" w14:textId="7FBA3FFF" w:rsidR="00D75DFB" w:rsidRPr="002425DB" w:rsidRDefault="00D75DFB" w:rsidP="00D75DFB">
            <w:pPr>
              <w:pStyle w:val="TableText10"/>
            </w:pPr>
            <w:r w:rsidRPr="002425DB">
              <w:t>182 (1)</w:t>
            </w:r>
          </w:p>
        </w:tc>
        <w:tc>
          <w:tcPr>
            <w:tcW w:w="3720" w:type="dxa"/>
          </w:tcPr>
          <w:p w14:paraId="18162C79" w14:textId="331070F6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replacement of defaced </w:t>
            </w:r>
            <w:r w:rsidR="00381522" w:rsidRPr="002425DB">
              <w:rPr>
                <w:color w:val="000000"/>
                <w:lang w:eastAsia="en-AU"/>
              </w:rPr>
              <w:t>etc</w:t>
            </w:r>
            <w:r w:rsidRPr="002425DB">
              <w:rPr>
                <w:color w:val="000000"/>
                <w:lang w:eastAsia="en-AU"/>
              </w:rPr>
              <w:t xml:space="preserve"> permit</w:t>
            </w:r>
          </w:p>
        </w:tc>
        <w:tc>
          <w:tcPr>
            <w:tcW w:w="1320" w:type="dxa"/>
          </w:tcPr>
          <w:p w14:paraId="25B4DE0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6B64B4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3A726DA9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B777E17" w14:textId="77777777" w:rsidTr="005A3751">
        <w:trPr>
          <w:cantSplit/>
        </w:trPr>
        <w:tc>
          <w:tcPr>
            <w:tcW w:w="1200" w:type="dxa"/>
          </w:tcPr>
          <w:p w14:paraId="7B17CD69" w14:textId="5F224BA2" w:rsidR="00D75DFB" w:rsidRPr="002425DB" w:rsidRDefault="00D75DFB" w:rsidP="00D75DFB">
            <w:pPr>
              <w:pStyle w:val="TableText10"/>
            </w:pPr>
            <w:r w:rsidRPr="002425DB">
              <w:t>61</w:t>
            </w:r>
          </w:p>
        </w:tc>
        <w:tc>
          <w:tcPr>
            <w:tcW w:w="2400" w:type="dxa"/>
          </w:tcPr>
          <w:p w14:paraId="5B3025C3" w14:textId="732E5548" w:rsidR="00D75DFB" w:rsidRPr="002425DB" w:rsidRDefault="00D75DFB" w:rsidP="00D75DFB">
            <w:pPr>
              <w:pStyle w:val="TableText10"/>
            </w:pPr>
            <w:r w:rsidRPr="002425DB">
              <w:t>184 (1)</w:t>
            </w:r>
          </w:p>
        </w:tc>
        <w:tc>
          <w:tcPr>
            <w:tcW w:w="3720" w:type="dxa"/>
          </w:tcPr>
          <w:p w14:paraId="61259AE8" w14:textId="41F6876D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towing restriction</w:t>
            </w:r>
          </w:p>
        </w:tc>
        <w:tc>
          <w:tcPr>
            <w:tcW w:w="1320" w:type="dxa"/>
          </w:tcPr>
          <w:p w14:paraId="7AB493C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C96A098" w14:textId="6A2E71A4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399BDCEF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5287093" w14:textId="77777777" w:rsidTr="005A3751">
        <w:trPr>
          <w:cantSplit/>
        </w:trPr>
        <w:tc>
          <w:tcPr>
            <w:tcW w:w="1200" w:type="dxa"/>
          </w:tcPr>
          <w:p w14:paraId="222CF3DA" w14:textId="7EBE35E8" w:rsidR="00D75DFB" w:rsidRPr="002425DB" w:rsidRDefault="00D75DFB" w:rsidP="00D75DFB">
            <w:pPr>
              <w:pStyle w:val="TableText10"/>
            </w:pPr>
            <w:r w:rsidRPr="002425DB">
              <w:t>62</w:t>
            </w:r>
          </w:p>
        </w:tc>
        <w:tc>
          <w:tcPr>
            <w:tcW w:w="2400" w:type="dxa"/>
          </w:tcPr>
          <w:p w14:paraId="3193AE37" w14:textId="0F210B2D" w:rsidR="00D75DFB" w:rsidRPr="002425DB" w:rsidRDefault="00D75DFB" w:rsidP="00D75DFB">
            <w:pPr>
              <w:pStyle w:val="TableText10"/>
            </w:pPr>
            <w:r w:rsidRPr="002425DB">
              <w:t>185 (1)</w:t>
            </w:r>
          </w:p>
        </w:tc>
        <w:tc>
          <w:tcPr>
            <w:tcW w:w="3720" w:type="dxa"/>
          </w:tcPr>
          <w:p w14:paraId="098F3A6B" w14:textId="0D02E986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requirements about coupling trailers</w:t>
            </w:r>
          </w:p>
        </w:tc>
        <w:tc>
          <w:tcPr>
            <w:tcW w:w="1320" w:type="dxa"/>
          </w:tcPr>
          <w:p w14:paraId="56C0C47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C3D8F13" w14:textId="088A89BC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20A6AC30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CC30633" w14:textId="77777777" w:rsidTr="005A3751">
        <w:trPr>
          <w:cantSplit/>
        </w:trPr>
        <w:tc>
          <w:tcPr>
            <w:tcW w:w="1200" w:type="dxa"/>
          </w:tcPr>
          <w:p w14:paraId="6B7387A6" w14:textId="3B36668E" w:rsidR="00D75DFB" w:rsidRPr="002425DB" w:rsidRDefault="00D75DFB" w:rsidP="00D75DFB">
            <w:pPr>
              <w:pStyle w:val="TableText10"/>
            </w:pPr>
            <w:r w:rsidRPr="002425DB">
              <w:t>63</w:t>
            </w:r>
          </w:p>
        </w:tc>
        <w:tc>
          <w:tcPr>
            <w:tcW w:w="2400" w:type="dxa"/>
          </w:tcPr>
          <w:p w14:paraId="4A27D9C0" w14:textId="44EC629F" w:rsidR="00D75DFB" w:rsidRPr="002425DB" w:rsidRDefault="00D75DFB" w:rsidP="00D75DFB">
            <w:pPr>
              <w:pStyle w:val="TableText10"/>
            </w:pPr>
            <w:r w:rsidRPr="002425DB">
              <w:t>185 (2)</w:t>
            </w:r>
          </w:p>
        </w:tc>
        <w:tc>
          <w:tcPr>
            <w:tcW w:w="3720" w:type="dxa"/>
          </w:tcPr>
          <w:p w14:paraId="75D96AB2" w14:textId="0946DA3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requirements about coupling trailers</w:t>
            </w:r>
          </w:p>
        </w:tc>
        <w:tc>
          <w:tcPr>
            <w:tcW w:w="1320" w:type="dxa"/>
          </w:tcPr>
          <w:p w14:paraId="30DF279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BFEF903" w14:textId="2E255E1B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7FA3DF8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FBFB9EB" w14:textId="77777777" w:rsidTr="005A3751">
        <w:trPr>
          <w:cantSplit/>
        </w:trPr>
        <w:tc>
          <w:tcPr>
            <w:tcW w:w="1200" w:type="dxa"/>
          </w:tcPr>
          <w:p w14:paraId="70D1A95E" w14:textId="65B8F456" w:rsidR="00D75DFB" w:rsidRPr="002425DB" w:rsidRDefault="00D75DFB" w:rsidP="00D75DFB">
            <w:pPr>
              <w:pStyle w:val="TableText10"/>
            </w:pPr>
            <w:r w:rsidRPr="002425DB">
              <w:t>64</w:t>
            </w:r>
          </w:p>
        </w:tc>
        <w:tc>
          <w:tcPr>
            <w:tcW w:w="2400" w:type="dxa"/>
          </w:tcPr>
          <w:p w14:paraId="365B68FF" w14:textId="40510092" w:rsidR="00D75DFB" w:rsidRPr="002425DB" w:rsidRDefault="00D75DFB" w:rsidP="00D75DFB">
            <w:pPr>
              <w:pStyle w:val="TableText10"/>
            </w:pPr>
            <w:r w:rsidRPr="002425DB">
              <w:t>186 (2)</w:t>
            </w:r>
          </w:p>
        </w:tc>
        <w:tc>
          <w:tcPr>
            <w:tcW w:w="3720" w:type="dxa"/>
          </w:tcPr>
          <w:p w14:paraId="6BD7BD33" w14:textId="3CDBF4E7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false or misleading transport documentation for goods</w:t>
            </w:r>
          </w:p>
        </w:tc>
        <w:tc>
          <w:tcPr>
            <w:tcW w:w="1320" w:type="dxa"/>
          </w:tcPr>
          <w:p w14:paraId="4E82411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607069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06957BE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F1D4855" w14:textId="77777777" w:rsidTr="005A3751">
        <w:trPr>
          <w:cantSplit/>
        </w:trPr>
        <w:tc>
          <w:tcPr>
            <w:tcW w:w="1200" w:type="dxa"/>
          </w:tcPr>
          <w:p w14:paraId="694C3426" w14:textId="4D69CC19" w:rsidR="00D75DFB" w:rsidRPr="002425DB" w:rsidRDefault="00D75DFB" w:rsidP="00D75DFB">
            <w:pPr>
              <w:pStyle w:val="TableText10"/>
            </w:pPr>
            <w:r w:rsidRPr="002425DB">
              <w:t>65</w:t>
            </w:r>
          </w:p>
        </w:tc>
        <w:tc>
          <w:tcPr>
            <w:tcW w:w="2400" w:type="dxa"/>
          </w:tcPr>
          <w:p w14:paraId="2B799675" w14:textId="7DDF1A21" w:rsidR="00D75DFB" w:rsidRPr="002425DB" w:rsidRDefault="00D75DFB" w:rsidP="00D75DFB">
            <w:pPr>
              <w:pStyle w:val="TableText10"/>
            </w:pPr>
            <w:r w:rsidRPr="002425DB">
              <w:t>186 (3)</w:t>
            </w:r>
          </w:p>
        </w:tc>
        <w:tc>
          <w:tcPr>
            <w:tcW w:w="3720" w:type="dxa"/>
          </w:tcPr>
          <w:p w14:paraId="728DDB9F" w14:textId="3ED1B42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false or misleading transport documentation for goods</w:t>
            </w:r>
          </w:p>
        </w:tc>
        <w:tc>
          <w:tcPr>
            <w:tcW w:w="1320" w:type="dxa"/>
          </w:tcPr>
          <w:p w14:paraId="472F49C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C2E9AE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22FA806B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50E3138" w14:textId="77777777" w:rsidTr="005A3751">
        <w:trPr>
          <w:cantSplit/>
        </w:trPr>
        <w:tc>
          <w:tcPr>
            <w:tcW w:w="1200" w:type="dxa"/>
          </w:tcPr>
          <w:p w14:paraId="216CDF50" w14:textId="39A01686" w:rsidR="00D75DFB" w:rsidRPr="002425DB" w:rsidRDefault="00D75DFB" w:rsidP="00D75DFB">
            <w:pPr>
              <w:pStyle w:val="TableText10"/>
            </w:pPr>
            <w:r w:rsidRPr="002425DB">
              <w:t>66</w:t>
            </w:r>
          </w:p>
        </w:tc>
        <w:tc>
          <w:tcPr>
            <w:tcW w:w="2400" w:type="dxa"/>
          </w:tcPr>
          <w:p w14:paraId="68BFD268" w14:textId="2EB16626" w:rsidR="00D75DFB" w:rsidRPr="002425DB" w:rsidRDefault="00D75DFB" w:rsidP="00D75DFB">
            <w:pPr>
              <w:pStyle w:val="TableText10"/>
            </w:pPr>
            <w:r w:rsidRPr="002425DB">
              <w:t>186 (4)</w:t>
            </w:r>
          </w:p>
        </w:tc>
        <w:tc>
          <w:tcPr>
            <w:tcW w:w="3720" w:type="dxa"/>
          </w:tcPr>
          <w:p w14:paraId="21F7D186" w14:textId="54EBD4C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false or misleading transport documentation for goods</w:t>
            </w:r>
          </w:p>
        </w:tc>
        <w:tc>
          <w:tcPr>
            <w:tcW w:w="1320" w:type="dxa"/>
          </w:tcPr>
          <w:p w14:paraId="3B2DD12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7BEA0D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172D046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21E7868" w14:textId="77777777" w:rsidTr="005A3751">
        <w:trPr>
          <w:cantSplit/>
        </w:trPr>
        <w:tc>
          <w:tcPr>
            <w:tcW w:w="1200" w:type="dxa"/>
          </w:tcPr>
          <w:p w14:paraId="7C82F05B" w14:textId="7BB164B5" w:rsidR="00D75DFB" w:rsidRPr="002425DB" w:rsidRDefault="00D75DFB" w:rsidP="00D75DFB">
            <w:pPr>
              <w:pStyle w:val="TableText10"/>
            </w:pPr>
            <w:r w:rsidRPr="002425DB">
              <w:lastRenderedPageBreak/>
              <w:t>67</w:t>
            </w:r>
          </w:p>
        </w:tc>
        <w:tc>
          <w:tcPr>
            <w:tcW w:w="2400" w:type="dxa"/>
          </w:tcPr>
          <w:p w14:paraId="464BCA0B" w14:textId="1B4FB439" w:rsidR="00D75DFB" w:rsidRPr="002425DB" w:rsidRDefault="00D75DFB" w:rsidP="00D75DFB">
            <w:pPr>
              <w:pStyle w:val="TableText10"/>
            </w:pPr>
            <w:r w:rsidRPr="002425DB">
              <w:t>186 (5)</w:t>
            </w:r>
          </w:p>
        </w:tc>
        <w:tc>
          <w:tcPr>
            <w:tcW w:w="3720" w:type="dxa"/>
          </w:tcPr>
          <w:p w14:paraId="6492F2EB" w14:textId="34A5085B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false or misleading transport documentation for goods</w:t>
            </w:r>
          </w:p>
        </w:tc>
        <w:tc>
          <w:tcPr>
            <w:tcW w:w="1320" w:type="dxa"/>
          </w:tcPr>
          <w:p w14:paraId="747E02E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1432AF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28D4431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088D816" w14:textId="77777777" w:rsidTr="005A3751">
        <w:trPr>
          <w:cantSplit/>
        </w:trPr>
        <w:tc>
          <w:tcPr>
            <w:tcW w:w="1200" w:type="dxa"/>
          </w:tcPr>
          <w:p w14:paraId="15FE30AF" w14:textId="560D5E93" w:rsidR="00D75DFB" w:rsidRPr="002425DB" w:rsidRDefault="00D75DFB" w:rsidP="00D75DFB">
            <w:pPr>
              <w:pStyle w:val="TableText10"/>
            </w:pPr>
            <w:r w:rsidRPr="002425DB">
              <w:t>68</w:t>
            </w:r>
          </w:p>
        </w:tc>
        <w:tc>
          <w:tcPr>
            <w:tcW w:w="2400" w:type="dxa"/>
          </w:tcPr>
          <w:p w14:paraId="539E69A3" w14:textId="34578F58" w:rsidR="00D75DFB" w:rsidRPr="002425DB" w:rsidRDefault="00D75DFB" w:rsidP="00D75DFB">
            <w:pPr>
              <w:pStyle w:val="TableText10"/>
            </w:pPr>
            <w:r w:rsidRPr="002425DB">
              <w:t>187 (2)</w:t>
            </w:r>
          </w:p>
        </w:tc>
        <w:tc>
          <w:tcPr>
            <w:tcW w:w="3720" w:type="dxa"/>
          </w:tcPr>
          <w:p w14:paraId="7F4777AA" w14:textId="0586AAAE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false or misleading information in container weight declaration</w:t>
            </w:r>
          </w:p>
        </w:tc>
        <w:tc>
          <w:tcPr>
            <w:tcW w:w="1320" w:type="dxa"/>
          </w:tcPr>
          <w:p w14:paraId="73C6B2B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8C2D6F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55BEB73F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7BB48C3" w14:textId="77777777" w:rsidTr="005A3751">
        <w:trPr>
          <w:cantSplit/>
        </w:trPr>
        <w:tc>
          <w:tcPr>
            <w:tcW w:w="1200" w:type="dxa"/>
          </w:tcPr>
          <w:p w14:paraId="6CD6828E" w14:textId="38B7BA4C" w:rsidR="00D75DFB" w:rsidRPr="002425DB" w:rsidRDefault="00D75DFB" w:rsidP="00D75DFB">
            <w:pPr>
              <w:pStyle w:val="TableText10"/>
            </w:pPr>
            <w:r w:rsidRPr="002425DB">
              <w:t>69</w:t>
            </w:r>
          </w:p>
        </w:tc>
        <w:tc>
          <w:tcPr>
            <w:tcW w:w="2400" w:type="dxa"/>
          </w:tcPr>
          <w:p w14:paraId="7C5B751F" w14:textId="7F2B5955" w:rsidR="00D75DFB" w:rsidRPr="002425DB" w:rsidRDefault="00D75DFB" w:rsidP="00D75DFB">
            <w:pPr>
              <w:pStyle w:val="TableText10"/>
            </w:pPr>
            <w:r w:rsidRPr="002425DB">
              <w:t>187 (3)</w:t>
            </w:r>
          </w:p>
        </w:tc>
        <w:tc>
          <w:tcPr>
            <w:tcW w:w="3720" w:type="dxa"/>
          </w:tcPr>
          <w:p w14:paraId="5BA92A0F" w14:textId="2C0117AB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false or misleading information in container weight declaration</w:t>
            </w:r>
          </w:p>
        </w:tc>
        <w:tc>
          <w:tcPr>
            <w:tcW w:w="1320" w:type="dxa"/>
          </w:tcPr>
          <w:p w14:paraId="03BF6EC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20955E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1B32678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C43A2B1" w14:textId="77777777" w:rsidTr="005A3751">
        <w:trPr>
          <w:cantSplit/>
        </w:trPr>
        <w:tc>
          <w:tcPr>
            <w:tcW w:w="1200" w:type="dxa"/>
          </w:tcPr>
          <w:p w14:paraId="66E3580C" w14:textId="29B3906B" w:rsidR="00D75DFB" w:rsidRPr="002425DB" w:rsidRDefault="00D75DFB" w:rsidP="00D75DFB">
            <w:pPr>
              <w:pStyle w:val="TableText10"/>
            </w:pPr>
            <w:r w:rsidRPr="002425DB">
              <w:t>70</w:t>
            </w:r>
          </w:p>
        </w:tc>
        <w:tc>
          <w:tcPr>
            <w:tcW w:w="2400" w:type="dxa"/>
          </w:tcPr>
          <w:p w14:paraId="3AB5C443" w14:textId="7C44EFE2" w:rsidR="00D75DFB" w:rsidRPr="002425DB" w:rsidRDefault="00D75DFB" w:rsidP="00D75DFB">
            <w:pPr>
              <w:pStyle w:val="TableText10"/>
            </w:pPr>
            <w:r w:rsidRPr="002425DB">
              <w:t>190 (1)</w:t>
            </w:r>
          </w:p>
        </w:tc>
        <w:tc>
          <w:tcPr>
            <w:tcW w:w="3720" w:type="dxa"/>
          </w:tcPr>
          <w:p w14:paraId="6A371A80" w14:textId="2CD32E46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duty of responsible entity</w:t>
            </w:r>
          </w:p>
        </w:tc>
        <w:tc>
          <w:tcPr>
            <w:tcW w:w="1320" w:type="dxa"/>
          </w:tcPr>
          <w:p w14:paraId="5F008A5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2C9519A" w14:textId="6F4CF290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704C5AC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946AF3D" w14:textId="77777777" w:rsidTr="005A3751">
        <w:trPr>
          <w:cantSplit/>
        </w:trPr>
        <w:tc>
          <w:tcPr>
            <w:tcW w:w="1200" w:type="dxa"/>
          </w:tcPr>
          <w:p w14:paraId="09C539D8" w14:textId="57522FFE" w:rsidR="00D75DFB" w:rsidRPr="002425DB" w:rsidRDefault="00D75DFB" w:rsidP="00D75DFB">
            <w:pPr>
              <w:pStyle w:val="TableText10"/>
            </w:pPr>
            <w:r w:rsidRPr="002425DB">
              <w:t>71</w:t>
            </w:r>
          </w:p>
        </w:tc>
        <w:tc>
          <w:tcPr>
            <w:tcW w:w="2400" w:type="dxa"/>
          </w:tcPr>
          <w:p w14:paraId="6E48C944" w14:textId="5C96A464" w:rsidR="00D75DFB" w:rsidRPr="002425DB" w:rsidRDefault="00D75DFB" w:rsidP="00D75DFB">
            <w:pPr>
              <w:pStyle w:val="TableText10"/>
            </w:pPr>
            <w:r w:rsidRPr="002425DB">
              <w:t>191 (1)</w:t>
            </w:r>
          </w:p>
        </w:tc>
        <w:tc>
          <w:tcPr>
            <w:tcW w:w="3720" w:type="dxa"/>
          </w:tcPr>
          <w:p w14:paraId="795E1F93" w14:textId="51951789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duty of operator</w:t>
            </w:r>
          </w:p>
        </w:tc>
        <w:tc>
          <w:tcPr>
            <w:tcW w:w="1320" w:type="dxa"/>
          </w:tcPr>
          <w:p w14:paraId="2AEE3D9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0BCC490" w14:textId="04F330FD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34CD767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13412A2" w14:textId="77777777" w:rsidTr="005A3751">
        <w:trPr>
          <w:cantSplit/>
        </w:trPr>
        <w:tc>
          <w:tcPr>
            <w:tcW w:w="1200" w:type="dxa"/>
          </w:tcPr>
          <w:p w14:paraId="37BD823D" w14:textId="3C5E69F3" w:rsidR="00D75DFB" w:rsidRPr="002425DB" w:rsidRDefault="00D75DFB" w:rsidP="00D75DFB">
            <w:pPr>
              <w:pStyle w:val="TableText10"/>
            </w:pPr>
            <w:r w:rsidRPr="002425DB">
              <w:t>72</w:t>
            </w:r>
          </w:p>
        </w:tc>
        <w:tc>
          <w:tcPr>
            <w:tcW w:w="2400" w:type="dxa"/>
          </w:tcPr>
          <w:p w14:paraId="7C3A3825" w14:textId="3B1C5366" w:rsidR="00D75DFB" w:rsidRPr="002425DB" w:rsidRDefault="00D75DFB" w:rsidP="00D75DFB">
            <w:pPr>
              <w:pStyle w:val="TableText10"/>
            </w:pPr>
            <w:r w:rsidRPr="002425DB">
              <w:t>191 (3)</w:t>
            </w:r>
          </w:p>
        </w:tc>
        <w:tc>
          <w:tcPr>
            <w:tcW w:w="3720" w:type="dxa"/>
          </w:tcPr>
          <w:p w14:paraId="6088E969" w14:textId="37971199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duty of operator</w:t>
            </w:r>
          </w:p>
        </w:tc>
        <w:tc>
          <w:tcPr>
            <w:tcW w:w="1320" w:type="dxa"/>
          </w:tcPr>
          <w:p w14:paraId="7F6F58A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DA8F401" w14:textId="1751E886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05A5B597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F16D725" w14:textId="77777777" w:rsidTr="005A3751">
        <w:trPr>
          <w:cantSplit/>
        </w:trPr>
        <w:tc>
          <w:tcPr>
            <w:tcW w:w="1200" w:type="dxa"/>
          </w:tcPr>
          <w:p w14:paraId="05BBB436" w14:textId="33ACFB6B" w:rsidR="00D75DFB" w:rsidRPr="002425DB" w:rsidRDefault="00D75DFB" w:rsidP="00D75DFB">
            <w:pPr>
              <w:pStyle w:val="TableText10"/>
            </w:pPr>
            <w:r w:rsidRPr="002425DB">
              <w:t>73</w:t>
            </w:r>
          </w:p>
        </w:tc>
        <w:tc>
          <w:tcPr>
            <w:tcW w:w="2400" w:type="dxa"/>
          </w:tcPr>
          <w:p w14:paraId="0CFD298D" w14:textId="4B6663E2" w:rsidR="00D75DFB" w:rsidRPr="002425DB" w:rsidRDefault="00D75DFB" w:rsidP="00D75DFB">
            <w:pPr>
              <w:pStyle w:val="TableText10"/>
            </w:pPr>
            <w:r w:rsidRPr="002425DB">
              <w:t>192 (1)</w:t>
            </w:r>
          </w:p>
        </w:tc>
        <w:tc>
          <w:tcPr>
            <w:tcW w:w="3720" w:type="dxa"/>
          </w:tcPr>
          <w:p w14:paraId="672FC6F5" w14:textId="21C730CE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duty of driver</w:t>
            </w:r>
          </w:p>
        </w:tc>
        <w:tc>
          <w:tcPr>
            <w:tcW w:w="1320" w:type="dxa"/>
          </w:tcPr>
          <w:p w14:paraId="2EF0A2C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0A2B810" w14:textId="74EBD6D7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5D7C27F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4E1E92D" w14:textId="77777777" w:rsidTr="005A3751">
        <w:trPr>
          <w:cantSplit/>
        </w:trPr>
        <w:tc>
          <w:tcPr>
            <w:tcW w:w="1200" w:type="dxa"/>
          </w:tcPr>
          <w:p w14:paraId="2A489629" w14:textId="424485CC" w:rsidR="00D75DFB" w:rsidRPr="002425DB" w:rsidRDefault="00D75DFB" w:rsidP="00D75DFB">
            <w:pPr>
              <w:pStyle w:val="TableText10"/>
            </w:pPr>
            <w:r w:rsidRPr="002425DB">
              <w:t>74</w:t>
            </w:r>
          </w:p>
        </w:tc>
        <w:tc>
          <w:tcPr>
            <w:tcW w:w="2400" w:type="dxa"/>
          </w:tcPr>
          <w:p w14:paraId="3DB57624" w14:textId="455DA1DF" w:rsidR="00D75DFB" w:rsidRPr="002425DB" w:rsidRDefault="00D75DFB" w:rsidP="00D75DFB">
            <w:pPr>
              <w:pStyle w:val="TableText10"/>
            </w:pPr>
            <w:r w:rsidRPr="002425DB">
              <w:t>192 (2)</w:t>
            </w:r>
          </w:p>
        </w:tc>
        <w:tc>
          <w:tcPr>
            <w:tcW w:w="3720" w:type="dxa"/>
          </w:tcPr>
          <w:p w14:paraId="75821559" w14:textId="5A6F8F0E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duty of driver</w:t>
            </w:r>
          </w:p>
        </w:tc>
        <w:tc>
          <w:tcPr>
            <w:tcW w:w="1320" w:type="dxa"/>
          </w:tcPr>
          <w:p w14:paraId="1A79E21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0E3F981" w14:textId="02869E94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54E79F95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61AF0FD" w14:textId="77777777" w:rsidTr="005A3751">
        <w:trPr>
          <w:cantSplit/>
        </w:trPr>
        <w:tc>
          <w:tcPr>
            <w:tcW w:w="1200" w:type="dxa"/>
          </w:tcPr>
          <w:p w14:paraId="79BB3936" w14:textId="618069BA" w:rsidR="00D75DFB" w:rsidRPr="002425DB" w:rsidRDefault="00D75DFB" w:rsidP="00D75DFB">
            <w:pPr>
              <w:pStyle w:val="TableText10"/>
            </w:pPr>
            <w:r w:rsidRPr="002425DB">
              <w:lastRenderedPageBreak/>
              <w:t>75</w:t>
            </w:r>
          </w:p>
        </w:tc>
        <w:tc>
          <w:tcPr>
            <w:tcW w:w="2400" w:type="dxa"/>
          </w:tcPr>
          <w:p w14:paraId="1E8ED2F7" w14:textId="3841A880" w:rsidR="00D75DFB" w:rsidRPr="002425DB" w:rsidRDefault="00D75DFB" w:rsidP="00D75DFB">
            <w:pPr>
              <w:pStyle w:val="TableText10"/>
            </w:pPr>
            <w:r w:rsidRPr="002425DB">
              <w:t>193 (2)</w:t>
            </w:r>
          </w:p>
        </w:tc>
        <w:tc>
          <w:tcPr>
            <w:tcW w:w="3720" w:type="dxa"/>
          </w:tcPr>
          <w:p w14:paraId="68401B6E" w14:textId="37278199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weight of freight container exceeding weight stated on container or safety approval plate</w:t>
            </w:r>
          </w:p>
        </w:tc>
        <w:tc>
          <w:tcPr>
            <w:tcW w:w="1320" w:type="dxa"/>
          </w:tcPr>
          <w:p w14:paraId="7E6932A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4C9663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5D6350A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5516A8D" w14:textId="77777777" w:rsidTr="005A3751">
        <w:trPr>
          <w:cantSplit/>
        </w:trPr>
        <w:tc>
          <w:tcPr>
            <w:tcW w:w="1200" w:type="dxa"/>
          </w:tcPr>
          <w:p w14:paraId="59C81EF4" w14:textId="77BC3092" w:rsidR="00D75DFB" w:rsidRPr="002425DB" w:rsidRDefault="00D75DFB" w:rsidP="00D75DFB">
            <w:pPr>
              <w:pStyle w:val="TableText10"/>
            </w:pPr>
            <w:r w:rsidRPr="002425DB">
              <w:t>76</w:t>
            </w:r>
          </w:p>
        </w:tc>
        <w:tc>
          <w:tcPr>
            <w:tcW w:w="2400" w:type="dxa"/>
          </w:tcPr>
          <w:p w14:paraId="6D585B58" w14:textId="66C1049D" w:rsidR="00D75DFB" w:rsidRPr="002425DB" w:rsidRDefault="00D75DFB" w:rsidP="00D75DFB">
            <w:pPr>
              <w:pStyle w:val="TableText10"/>
            </w:pPr>
            <w:r w:rsidRPr="002425DB">
              <w:t>228 (1)</w:t>
            </w:r>
          </w:p>
        </w:tc>
        <w:tc>
          <w:tcPr>
            <w:tcW w:w="3720" w:type="dxa"/>
          </w:tcPr>
          <w:p w14:paraId="71B51D9A" w14:textId="7C216956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duty of driver to avoid driving while fatigued</w:t>
            </w:r>
          </w:p>
        </w:tc>
        <w:tc>
          <w:tcPr>
            <w:tcW w:w="1320" w:type="dxa"/>
          </w:tcPr>
          <w:p w14:paraId="4C3D86A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F64335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212C661" w14:textId="09C3C8E6" w:rsidR="00D75DFB" w:rsidRPr="002425DB" w:rsidRDefault="00D75DFB" w:rsidP="00D75DFB">
            <w:pPr>
              <w:pStyle w:val="TableText10"/>
            </w:pPr>
            <w:r w:rsidRPr="002425DB">
              <w:t>3 (NS)</w:t>
            </w:r>
          </w:p>
        </w:tc>
      </w:tr>
      <w:tr w:rsidR="00D75DFB" w:rsidRPr="002425DB" w14:paraId="5B876A34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2F71920B" w14:textId="33720AE1" w:rsidR="00D75DFB" w:rsidRPr="002425DB" w:rsidRDefault="00D75DFB" w:rsidP="00D75DFB">
            <w:pPr>
              <w:pStyle w:val="TableText10"/>
            </w:pPr>
            <w:r w:rsidRPr="002425DB">
              <w:t>77</w:t>
            </w:r>
          </w:p>
        </w:tc>
        <w:tc>
          <w:tcPr>
            <w:tcW w:w="2400" w:type="dxa"/>
            <w:tcBorders>
              <w:bottom w:val="nil"/>
            </w:tcBorders>
          </w:tcPr>
          <w:p w14:paraId="32FC7C46" w14:textId="6F1276DC" w:rsidR="00D75DFB" w:rsidRPr="002425DB" w:rsidRDefault="00D75DFB" w:rsidP="00D75DFB">
            <w:pPr>
              <w:pStyle w:val="TableText10"/>
            </w:pPr>
            <w:r w:rsidRPr="002425DB">
              <w:t>250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1B385FD3" w14:textId="6962EB9C" w:rsidR="00D75DFB" w:rsidRPr="002425DB" w:rsidRDefault="00D75DFB" w:rsidP="00D75DFB">
            <w:pPr>
              <w:pStyle w:val="TableText10"/>
            </w:pPr>
          </w:p>
        </w:tc>
        <w:tc>
          <w:tcPr>
            <w:tcW w:w="1320" w:type="dxa"/>
            <w:tcBorders>
              <w:bottom w:val="nil"/>
            </w:tcBorders>
          </w:tcPr>
          <w:p w14:paraId="5CC0E5B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6F38681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61FDAA9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C016027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50241ED" w14:textId="2C1213E4" w:rsidR="00D75DFB" w:rsidRPr="002425DB" w:rsidRDefault="00D75DFB" w:rsidP="00D75DFB">
            <w:pPr>
              <w:pStyle w:val="TableText10"/>
            </w:pPr>
            <w:r w:rsidRPr="002425DB">
              <w:t>77.1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2A816A8" w14:textId="130E07B0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57A2B16" w14:textId="67888E07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standard hours—solo drivers</w:t>
            </w:r>
            <w:r w:rsidR="00805A6C" w:rsidRPr="002425DB">
              <w:rPr>
                <w:color w:val="000000"/>
                <w:lang w:eastAsia="en-AU"/>
              </w:rPr>
              <w:t>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AD3AEC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5E5D713" w14:textId="740A73DF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D78BD4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DD4FD66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BD25D1C" w14:textId="7C4BB80A" w:rsidR="00D75DFB" w:rsidRPr="002425DB" w:rsidRDefault="00D75DFB" w:rsidP="00D75DFB">
            <w:pPr>
              <w:pStyle w:val="TableText10"/>
            </w:pPr>
            <w:r w:rsidRPr="002425DB">
              <w:t>77.2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04AC3B4" w14:textId="5DEC8F2C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F42A3A4" w14:textId="3CD07332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standard hours—solo drivers</w:t>
            </w:r>
            <w:r w:rsidR="00805A6C" w:rsidRPr="002425DB">
              <w:rPr>
                <w:color w:val="000000"/>
                <w:lang w:eastAsia="en-AU"/>
              </w:rPr>
              <w:t>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A8C767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AA5DD2" w14:textId="42198701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7DE14E9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D3E94DA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F09E1DC" w14:textId="5491FAEA" w:rsidR="00D75DFB" w:rsidRPr="002425DB" w:rsidRDefault="00D75DFB" w:rsidP="00D75DFB">
            <w:pPr>
              <w:pStyle w:val="TableText10"/>
            </w:pPr>
            <w:r w:rsidRPr="002425DB">
              <w:t>77.3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92A8A69" w14:textId="4D18A4A1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00CE803" w14:textId="3CF213D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standard hours—solo drivers</w:t>
            </w:r>
            <w:r w:rsidR="00805A6C" w:rsidRPr="002425DB">
              <w:rPr>
                <w:color w:val="000000"/>
                <w:lang w:eastAsia="en-AU"/>
              </w:rPr>
              <w:t>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A2D9D5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F931B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CF5655E" w14:textId="6C2E8654" w:rsidR="00D75DFB" w:rsidRPr="002425DB" w:rsidRDefault="00D75DFB" w:rsidP="00D75DFB">
            <w:pPr>
              <w:pStyle w:val="TableText10"/>
            </w:pPr>
            <w:r w:rsidRPr="002425DB">
              <w:t>3 (NS)</w:t>
            </w:r>
          </w:p>
        </w:tc>
      </w:tr>
      <w:tr w:rsidR="00D75DFB" w:rsidRPr="002425DB" w14:paraId="7138772F" w14:textId="77777777" w:rsidTr="005A3751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44E14789" w14:textId="5420EE59" w:rsidR="00D75DFB" w:rsidRPr="002425DB" w:rsidRDefault="00D75DFB" w:rsidP="00D75DFB">
            <w:pPr>
              <w:pStyle w:val="TableText10"/>
            </w:pPr>
            <w:r w:rsidRPr="002425DB">
              <w:t>77.4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11823288" w14:textId="499A9160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critical risk breach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4AD94420" w14:textId="578D78D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standard hours—solo drivers</w:t>
            </w:r>
            <w:r w:rsidR="00805A6C" w:rsidRPr="002425DB">
              <w:rPr>
                <w:color w:val="000000"/>
                <w:lang w:eastAsia="en-AU"/>
              </w:rPr>
              <w:t>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0C176CB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79B2BAA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58AFF435" w14:textId="4FE446AA" w:rsidR="00D75DFB" w:rsidRPr="002425DB" w:rsidRDefault="00D75DFB" w:rsidP="00D75DFB">
            <w:pPr>
              <w:pStyle w:val="TableText10"/>
            </w:pPr>
            <w:r w:rsidRPr="002425DB">
              <w:t>4 (NS)</w:t>
            </w:r>
          </w:p>
        </w:tc>
      </w:tr>
      <w:tr w:rsidR="00D75DFB" w:rsidRPr="002425DB" w14:paraId="2D432BE2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E412F6D" w14:textId="03995455" w:rsidR="00D75DFB" w:rsidRPr="002425DB" w:rsidRDefault="00D75DFB" w:rsidP="00D75DFB">
            <w:pPr>
              <w:pStyle w:val="TableText10"/>
            </w:pPr>
            <w:r w:rsidRPr="002425DB">
              <w:lastRenderedPageBreak/>
              <w:t>78</w:t>
            </w:r>
          </w:p>
        </w:tc>
        <w:tc>
          <w:tcPr>
            <w:tcW w:w="2400" w:type="dxa"/>
            <w:tcBorders>
              <w:bottom w:val="nil"/>
            </w:tcBorders>
          </w:tcPr>
          <w:p w14:paraId="45C52B0F" w14:textId="6D3C6EC5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t>251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811BCB6" w14:textId="12F5AF65" w:rsidR="00D75DFB" w:rsidRPr="002425DB" w:rsidRDefault="00D75DFB" w:rsidP="00D75DFB">
            <w:pPr>
              <w:pStyle w:val="TableText10"/>
            </w:pPr>
          </w:p>
        </w:tc>
        <w:tc>
          <w:tcPr>
            <w:tcW w:w="1320" w:type="dxa"/>
            <w:tcBorders>
              <w:bottom w:val="nil"/>
            </w:tcBorders>
          </w:tcPr>
          <w:p w14:paraId="1B8158E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4C3D488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6614210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5B7D1C4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4F754FF" w14:textId="3B623924" w:rsidR="00D75DFB" w:rsidRPr="002425DB" w:rsidRDefault="00D75DFB" w:rsidP="00D75DFB">
            <w:pPr>
              <w:pStyle w:val="TableText10"/>
            </w:pPr>
            <w:r w:rsidRPr="002425DB">
              <w:t>78.1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F847096" w14:textId="50CDF4D4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6DFFBF1" w14:textId="2FA51BED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standard hours—two-up drivers</w:t>
            </w:r>
            <w:r w:rsidR="00805A6C" w:rsidRPr="002425DB">
              <w:rPr>
                <w:color w:val="000000"/>
                <w:lang w:eastAsia="en-AU"/>
              </w:rPr>
              <w:t>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9D1110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8760DB" w14:textId="034EAE07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89BA28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C5948FE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7F71E2E" w14:textId="7CF3B687" w:rsidR="00D75DFB" w:rsidRPr="002425DB" w:rsidRDefault="00D75DFB" w:rsidP="00D75DFB">
            <w:pPr>
              <w:pStyle w:val="TableText10"/>
            </w:pPr>
            <w:r w:rsidRPr="002425DB">
              <w:t>78.2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E4D7340" w14:textId="36CDE134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C4B1BFD" w14:textId="2EE628EE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standard hours—two-up drivers</w:t>
            </w:r>
            <w:r w:rsidR="00805A6C" w:rsidRPr="002425DB">
              <w:rPr>
                <w:color w:val="000000"/>
                <w:lang w:eastAsia="en-AU"/>
              </w:rPr>
              <w:t>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87DAC8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507503" w14:textId="053258A0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1A5AFE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F055E53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8521496" w14:textId="50D4B46B" w:rsidR="00D75DFB" w:rsidRPr="002425DB" w:rsidRDefault="00D75DFB" w:rsidP="00D75DFB">
            <w:pPr>
              <w:pStyle w:val="TableText10"/>
            </w:pPr>
            <w:r w:rsidRPr="002425DB">
              <w:t>78.3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FEC8FF1" w14:textId="0B08FAEE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15AD50A" w14:textId="02EC0E72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standard hours—two-up drivers</w:t>
            </w:r>
            <w:r w:rsidR="00805A6C" w:rsidRPr="002425DB">
              <w:rPr>
                <w:color w:val="000000"/>
                <w:lang w:eastAsia="en-AU"/>
              </w:rPr>
              <w:t>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4AB94D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57A868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888B145" w14:textId="0377D53B" w:rsidR="00D75DFB" w:rsidRPr="002425DB" w:rsidRDefault="00D75DFB" w:rsidP="00D75DFB">
            <w:pPr>
              <w:pStyle w:val="TableText10"/>
            </w:pPr>
            <w:r w:rsidRPr="002425DB">
              <w:t>3 (NS)</w:t>
            </w:r>
          </w:p>
        </w:tc>
      </w:tr>
      <w:tr w:rsidR="00D75DFB" w:rsidRPr="002425DB" w14:paraId="712203CD" w14:textId="77777777" w:rsidTr="005A3751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1C006577" w14:textId="6F554BEA" w:rsidR="00D75DFB" w:rsidRPr="002425DB" w:rsidRDefault="00D75DFB" w:rsidP="00D75DFB">
            <w:pPr>
              <w:pStyle w:val="TableText10"/>
            </w:pPr>
            <w:r w:rsidRPr="002425DB">
              <w:t>78.4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56415727" w14:textId="738DAEC6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critical risk breach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23B9539A" w14:textId="2E4F2F2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standard hours—two-up drivers</w:t>
            </w:r>
            <w:r w:rsidR="00805A6C" w:rsidRPr="002425DB">
              <w:rPr>
                <w:color w:val="000000"/>
                <w:lang w:eastAsia="en-AU"/>
              </w:rPr>
              <w:t>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17C90C0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16DEE3D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7FD6DE7B" w14:textId="273BFA5F" w:rsidR="00D75DFB" w:rsidRPr="002425DB" w:rsidRDefault="00D75DFB" w:rsidP="00D75DFB">
            <w:pPr>
              <w:pStyle w:val="TableText10"/>
            </w:pPr>
            <w:r w:rsidRPr="002425DB">
              <w:t>4 (NS)</w:t>
            </w:r>
          </w:p>
        </w:tc>
      </w:tr>
      <w:tr w:rsidR="00D75DFB" w:rsidRPr="002425DB" w14:paraId="5C32F19E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0F8B7B3" w14:textId="38FDDA39" w:rsidR="00D75DFB" w:rsidRPr="002425DB" w:rsidRDefault="00D75DFB" w:rsidP="00D75DFB">
            <w:pPr>
              <w:pStyle w:val="TableText10"/>
            </w:pPr>
            <w:r w:rsidRPr="002425DB">
              <w:t>79</w:t>
            </w:r>
          </w:p>
        </w:tc>
        <w:tc>
          <w:tcPr>
            <w:tcW w:w="2400" w:type="dxa"/>
            <w:tcBorders>
              <w:bottom w:val="nil"/>
            </w:tcBorders>
          </w:tcPr>
          <w:p w14:paraId="20AC1AFB" w14:textId="6D940F71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t>254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0593D791" w14:textId="646EE1B9" w:rsidR="00D75DFB" w:rsidRPr="002425DB" w:rsidRDefault="00D75DFB" w:rsidP="00D75DFB">
            <w:pPr>
              <w:pStyle w:val="TableText10"/>
            </w:pPr>
          </w:p>
        </w:tc>
        <w:tc>
          <w:tcPr>
            <w:tcW w:w="1320" w:type="dxa"/>
            <w:tcBorders>
              <w:bottom w:val="nil"/>
            </w:tcBorders>
          </w:tcPr>
          <w:p w14:paraId="13C19AF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0563901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579A7979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E19504B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96C325C" w14:textId="702AA4B4" w:rsidR="00D75DFB" w:rsidRPr="002425DB" w:rsidRDefault="00D75DFB" w:rsidP="00D75DFB">
            <w:pPr>
              <w:pStyle w:val="TableText10"/>
            </w:pPr>
            <w:r w:rsidRPr="002425DB">
              <w:t>79.1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6D4C5D8" w14:textId="4C2BA036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BB6C1D1" w14:textId="5391364A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BFM hours—solo drivers</w:t>
            </w:r>
            <w:r w:rsidR="00805A6C" w:rsidRPr="002425DB">
              <w:rPr>
                <w:color w:val="000000"/>
                <w:lang w:eastAsia="en-AU"/>
              </w:rPr>
              <w:t>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D363A4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6791D6" w14:textId="7E0A0BDC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4528DDF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26F9AEE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C2A347F" w14:textId="60BC0DC9" w:rsidR="00D75DFB" w:rsidRPr="002425DB" w:rsidRDefault="00D75DFB" w:rsidP="00D75DFB">
            <w:pPr>
              <w:pStyle w:val="TableText10"/>
            </w:pPr>
            <w:r w:rsidRPr="002425DB">
              <w:lastRenderedPageBreak/>
              <w:t>79.2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A2CD1AA" w14:textId="5749318D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4744552" w14:textId="01E202EA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BFM hours—solo drivers</w:t>
            </w:r>
            <w:r w:rsidR="00805A6C" w:rsidRPr="002425DB">
              <w:rPr>
                <w:color w:val="000000"/>
                <w:lang w:eastAsia="en-AU"/>
              </w:rPr>
              <w:t>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B94171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47491C" w14:textId="19EF5F08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8CCC35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F58D345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E9775B3" w14:textId="76E20073" w:rsidR="00D75DFB" w:rsidRPr="002425DB" w:rsidRDefault="00D75DFB" w:rsidP="00D75DFB">
            <w:pPr>
              <w:pStyle w:val="TableText10"/>
            </w:pPr>
            <w:r w:rsidRPr="002425DB">
              <w:t>79.3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38B3AAE" w14:textId="2444F3CA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F56F95B" w14:textId="171A886A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BFM hours—solo drivers</w:t>
            </w:r>
            <w:r w:rsidR="00805A6C" w:rsidRPr="002425DB">
              <w:rPr>
                <w:color w:val="000000"/>
                <w:lang w:eastAsia="en-AU"/>
              </w:rPr>
              <w:t>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6A8F13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3AF76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3318F72" w14:textId="4300E25B" w:rsidR="00D75DFB" w:rsidRPr="002425DB" w:rsidRDefault="00D75DFB" w:rsidP="00D75DFB">
            <w:pPr>
              <w:pStyle w:val="TableText10"/>
            </w:pPr>
            <w:r w:rsidRPr="002425DB">
              <w:t>3 (NS)</w:t>
            </w:r>
          </w:p>
        </w:tc>
      </w:tr>
      <w:tr w:rsidR="00D75DFB" w:rsidRPr="002425DB" w14:paraId="6F4DB31D" w14:textId="77777777" w:rsidTr="005A3751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5DADC326" w14:textId="2C8F6B3B" w:rsidR="00D75DFB" w:rsidRPr="002425DB" w:rsidRDefault="00D75DFB" w:rsidP="00D75DFB">
            <w:pPr>
              <w:pStyle w:val="TableText10"/>
            </w:pPr>
            <w:r w:rsidRPr="002425DB">
              <w:t>79.4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6E2474C6" w14:textId="5CC78B63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critical risk breach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07A0C652" w14:textId="04938EE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BFM hours—solo drivers</w:t>
            </w:r>
            <w:r w:rsidR="00805A6C" w:rsidRPr="002425DB">
              <w:rPr>
                <w:color w:val="000000"/>
                <w:lang w:eastAsia="en-AU"/>
              </w:rPr>
              <w:t>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3DE4EAF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1216E1E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12E4D1B4" w14:textId="13F8A0B7" w:rsidR="00D75DFB" w:rsidRPr="002425DB" w:rsidRDefault="00D75DFB" w:rsidP="00D75DFB">
            <w:pPr>
              <w:pStyle w:val="TableText10"/>
            </w:pPr>
            <w:r w:rsidRPr="002425DB">
              <w:t>4 (NS)</w:t>
            </w:r>
          </w:p>
        </w:tc>
      </w:tr>
      <w:tr w:rsidR="00D75DFB" w:rsidRPr="002425DB" w14:paraId="02D2349D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2DD5FBE" w14:textId="6FA82B8B" w:rsidR="00D75DFB" w:rsidRPr="002425DB" w:rsidRDefault="00D75DFB" w:rsidP="00D75DFB">
            <w:pPr>
              <w:pStyle w:val="TableText10"/>
            </w:pPr>
            <w:r w:rsidRPr="002425DB">
              <w:t>80</w:t>
            </w:r>
          </w:p>
        </w:tc>
        <w:tc>
          <w:tcPr>
            <w:tcW w:w="2400" w:type="dxa"/>
            <w:tcBorders>
              <w:bottom w:val="nil"/>
            </w:tcBorders>
          </w:tcPr>
          <w:p w14:paraId="51AEA768" w14:textId="63566FE9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t>256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4592124" w14:textId="2BDF2757" w:rsidR="00D75DFB" w:rsidRPr="002425DB" w:rsidRDefault="00D75DFB" w:rsidP="00D75DFB">
            <w:pPr>
              <w:pStyle w:val="TableText10"/>
            </w:pPr>
          </w:p>
        </w:tc>
        <w:tc>
          <w:tcPr>
            <w:tcW w:w="1320" w:type="dxa"/>
            <w:tcBorders>
              <w:bottom w:val="nil"/>
            </w:tcBorders>
          </w:tcPr>
          <w:p w14:paraId="5A592C2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2A00D33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7CB33A5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091B285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5391B37" w14:textId="35DFB980" w:rsidR="00D75DFB" w:rsidRPr="002425DB" w:rsidRDefault="00D75DFB" w:rsidP="00D75DFB">
            <w:pPr>
              <w:pStyle w:val="TableText10"/>
            </w:pPr>
            <w:r w:rsidRPr="002425DB">
              <w:t>80.1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AD5DEF5" w14:textId="33C00015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9D71C8B" w14:textId="7206FAB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BFM hours—two-up drivers</w:t>
            </w:r>
            <w:r w:rsidR="00805A6C" w:rsidRPr="002425DB">
              <w:rPr>
                <w:color w:val="000000"/>
                <w:lang w:eastAsia="en-AU"/>
              </w:rPr>
              <w:t>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C6EDB8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3E8E4D9" w14:textId="1A8C71AA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8A016A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64CB701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07A9ED1" w14:textId="7D44D412" w:rsidR="00D75DFB" w:rsidRPr="002425DB" w:rsidRDefault="00D75DFB" w:rsidP="00D75DFB">
            <w:pPr>
              <w:pStyle w:val="TableText10"/>
            </w:pPr>
            <w:r w:rsidRPr="002425DB">
              <w:t>80.2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B2B6D34" w14:textId="1D7835F2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C091CFC" w14:textId="0589368D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BFM hours—two-up drivers</w:t>
            </w:r>
            <w:r w:rsidR="00805A6C" w:rsidRPr="002425DB">
              <w:rPr>
                <w:color w:val="000000"/>
                <w:lang w:eastAsia="en-AU"/>
              </w:rPr>
              <w:t>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A9D91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2FB518D" w14:textId="7B309055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E747F8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432AD35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8158938" w14:textId="4A6F9EC9" w:rsidR="00D75DFB" w:rsidRPr="002425DB" w:rsidRDefault="00D75DFB" w:rsidP="00D75DFB">
            <w:pPr>
              <w:pStyle w:val="TableText10"/>
            </w:pPr>
            <w:r w:rsidRPr="002425DB">
              <w:t>80.3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D3DD361" w14:textId="191BEA7B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7E30642" w14:textId="056A6A6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BFM hours—two-up drivers</w:t>
            </w:r>
            <w:r w:rsidR="00805A6C" w:rsidRPr="002425DB">
              <w:rPr>
                <w:color w:val="000000"/>
                <w:lang w:eastAsia="en-AU"/>
              </w:rPr>
              <w:t>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B73D98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6D222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3C413A6" w14:textId="443A5649" w:rsidR="00D75DFB" w:rsidRPr="002425DB" w:rsidRDefault="00D75DFB" w:rsidP="00D75DFB">
            <w:pPr>
              <w:pStyle w:val="TableText10"/>
            </w:pPr>
            <w:r w:rsidRPr="002425DB">
              <w:t>3 (NS)</w:t>
            </w:r>
          </w:p>
        </w:tc>
      </w:tr>
      <w:tr w:rsidR="00D75DFB" w:rsidRPr="002425DB" w14:paraId="462D9110" w14:textId="77777777" w:rsidTr="005A3751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672BA54A" w14:textId="6FE76A08" w:rsidR="00D75DFB" w:rsidRPr="002425DB" w:rsidRDefault="00D75DFB" w:rsidP="00D75DFB">
            <w:pPr>
              <w:pStyle w:val="TableText10"/>
            </w:pPr>
            <w:r w:rsidRPr="002425DB">
              <w:lastRenderedPageBreak/>
              <w:t>80.4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1070FC53" w14:textId="570A818E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critical risk breach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598CB9F8" w14:textId="47E63D4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BFM hours—two-up drivers</w:t>
            </w:r>
            <w:r w:rsidR="00805A6C" w:rsidRPr="002425DB">
              <w:rPr>
                <w:color w:val="000000"/>
                <w:lang w:eastAsia="en-AU"/>
              </w:rPr>
              <w:t>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06C7335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2308643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13F8ADBB" w14:textId="0D0D0524" w:rsidR="00D75DFB" w:rsidRPr="002425DB" w:rsidRDefault="00D75DFB" w:rsidP="00D75DFB">
            <w:pPr>
              <w:pStyle w:val="TableText10"/>
            </w:pPr>
            <w:r w:rsidRPr="002425DB">
              <w:t>4 (NS)</w:t>
            </w:r>
          </w:p>
        </w:tc>
      </w:tr>
      <w:tr w:rsidR="00D75DFB" w:rsidRPr="002425DB" w14:paraId="6A416E67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D22DA25" w14:textId="1485FCDC" w:rsidR="00D75DFB" w:rsidRPr="002425DB" w:rsidRDefault="00D75DFB" w:rsidP="00D75DFB">
            <w:pPr>
              <w:pStyle w:val="TableText10"/>
            </w:pPr>
            <w:r w:rsidRPr="002425DB">
              <w:t>81</w:t>
            </w:r>
          </w:p>
        </w:tc>
        <w:tc>
          <w:tcPr>
            <w:tcW w:w="2400" w:type="dxa"/>
            <w:tcBorders>
              <w:bottom w:val="nil"/>
            </w:tcBorders>
          </w:tcPr>
          <w:p w14:paraId="1D179449" w14:textId="51D20D81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t>258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2CA07C01" w14:textId="66C9C859" w:rsidR="00D75DFB" w:rsidRPr="002425DB" w:rsidRDefault="00D75DFB" w:rsidP="00D75DFB">
            <w:pPr>
              <w:pStyle w:val="TableParagraph"/>
              <w:ind w:left="20" w:right="73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3C1F0C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623EE7E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225321B9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B92B81F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B354819" w14:textId="448A4F86" w:rsidR="00D75DFB" w:rsidRPr="002425DB" w:rsidRDefault="00D75DFB" w:rsidP="00D75DFB">
            <w:pPr>
              <w:pStyle w:val="TableText10"/>
            </w:pPr>
            <w:r w:rsidRPr="002425DB">
              <w:t>81.1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61BC963" w14:textId="3733D58B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309C0CB" w14:textId="528E1E2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AFM hours</w:t>
            </w:r>
            <w:r w:rsidR="00805A6C" w:rsidRPr="002425DB">
              <w:rPr>
                <w:color w:val="000000"/>
                <w:lang w:eastAsia="en-AU"/>
              </w:rPr>
              <w:t>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835FFE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A6A6FE" w14:textId="38314CB0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6613DF5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D5D0331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6AE481D" w14:textId="03188050" w:rsidR="00D75DFB" w:rsidRPr="002425DB" w:rsidRDefault="00D75DFB" w:rsidP="00D75DFB">
            <w:pPr>
              <w:pStyle w:val="TableText10"/>
            </w:pPr>
            <w:r w:rsidRPr="002425DB">
              <w:t>81.2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7116BFB" w14:textId="22A827CA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2686829" w14:textId="522C7E7A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AFM hours</w:t>
            </w:r>
            <w:r w:rsidR="00805A6C" w:rsidRPr="002425DB">
              <w:rPr>
                <w:color w:val="000000"/>
                <w:lang w:eastAsia="en-AU"/>
              </w:rPr>
              <w:t>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A70968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4C9F21" w14:textId="4F559F36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28181C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9E49722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4503C5A" w14:textId="2F47DC3D" w:rsidR="00D75DFB" w:rsidRPr="002425DB" w:rsidRDefault="00D75DFB" w:rsidP="00D75DFB">
            <w:pPr>
              <w:pStyle w:val="TableText10"/>
            </w:pPr>
            <w:r w:rsidRPr="002425DB">
              <w:t>81.3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5282275" w14:textId="0300DCEE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FBED393" w14:textId="1DF70803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AFM hours</w:t>
            </w:r>
            <w:r w:rsidR="00805A6C" w:rsidRPr="002425DB">
              <w:rPr>
                <w:color w:val="000000"/>
                <w:lang w:eastAsia="en-AU"/>
              </w:rPr>
              <w:t>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6C7659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927FF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1433211" w14:textId="65EB0533" w:rsidR="00D75DFB" w:rsidRPr="002425DB" w:rsidRDefault="00D75DFB" w:rsidP="00D75DFB">
            <w:pPr>
              <w:pStyle w:val="TableText10"/>
            </w:pPr>
            <w:r w:rsidRPr="002425DB">
              <w:t>3 (NS)</w:t>
            </w:r>
          </w:p>
        </w:tc>
      </w:tr>
      <w:tr w:rsidR="00D75DFB" w:rsidRPr="002425DB" w14:paraId="4F7F3936" w14:textId="77777777" w:rsidTr="005A3751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6186CED6" w14:textId="6A535617" w:rsidR="00D75DFB" w:rsidRPr="002425DB" w:rsidRDefault="00D75DFB" w:rsidP="00D75DFB">
            <w:pPr>
              <w:pStyle w:val="TableText10"/>
            </w:pPr>
            <w:r w:rsidRPr="002425DB">
              <w:t>81.4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0BB9DFA2" w14:textId="09C6B439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critical risk breach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74C4EEF0" w14:textId="57DC2065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AFM hours</w:t>
            </w:r>
            <w:r w:rsidR="00805A6C" w:rsidRPr="002425DB">
              <w:rPr>
                <w:color w:val="000000"/>
                <w:lang w:eastAsia="en-AU"/>
              </w:rPr>
              <w:t>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420F6A0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64630CF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46F5670D" w14:textId="04335298" w:rsidR="00D75DFB" w:rsidRPr="002425DB" w:rsidRDefault="00D75DFB" w:rsidP="00D75DFB">
            <w:pPr>
              <w:pStyle w:val="TableText10"/>
            </w:pPr>
            <w:r w:rsidRPr="002425DB">
              <w:t>4 (NS)</w:t>
            </w:r>
          </w:p>
        </w:tc>
      </w:tr>
      <w:tr w:rsidR="00D75DFB" w:rsidRPr="002425DB" w14:paraId="7376BFEF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EC29E23" w14:textId="6EC8A0E5" w:rsidR="00D75DFB" w:rsidRPr="002425DB" w:rsidRDefault="00D75DFB" w:rsidP="00C4173D">
            <w:pPr>
              <w:pStyle w:val="TableText10"/>
              <w:keepNext/>
            </w:pPr>
            <w:r w:rsidRPr="002425DB">
              <w:lastRenderedPageBreak/>
              <w:t>82</w:t>
            </w:r>
          </w:p>
        </w:tc>
        <w:tc>
          <w:tcPr>
            <w:tcW w:w="2400" w:type="dxa"/>
            <w:tcBorders>
              <w:bottom w:val="nil"/>
            </w:tcBorders>
          </w:tcPr>
          <w:p w14:paraId="6B399687" w14:textId="7A6567F5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t>260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1B50B5E0" w14:textId="3128D6D4" w:rsidR="00D75DFB" w:rsidRPr="002425DB" w:rsidRDefault="00D75DFB" w:rsidP="00D75DFB">
            <w:pPr>
              <w:pStyle w:val="TableParagraph"/>
              <w:ind w:left="20" w:right="1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25E1D8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6F9FA4F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5A89CC7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A72CC4A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DAE1C93" w14:textId="29E66062" w:rsidR="00D75DFB" w:rsidRPr="002425DB" w:rsidRDefault="00D75DFB" w:rsidP="00D75DFB">
            <w:pPr>
              <w:pStyle w:val="TableText10"/>
            </w:pPr>
            <w:r w:rsidRPr="002425DB">
              <w:t>82.1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B8B0AD9" w14:textId="235B9B10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02BD955" w14:textId="54999445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exemption hours</w:t>
            </w:r>
            <w:r w:rsidR="00805A6C" w:rsidRPr="002425DB">
              <w:rPr>
                <w:color w:val="000000"/>
                <w:lang w:eastAsia="en-AU"/>
              </w:rPr>
              <w:t>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D3D7C0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CCE766" w14:textId="462D6F0E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1D60461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AE9B91E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113FE90" w14:textId="1DE43E5E" w:rsidR="00D75DFB" w:rsidRPr="002425DB" w:rsidRDefault="00D75DFB" w:rsidP="00D75DFB">
            <w:pPr>
              <w:pStyle w:val="TableText10"/>
            </w:pPr>
            <w:r w:rsidRPr="002425DB">
              <w:t>82.2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7199F52" w14:textId="29B91E69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D01F1CA" w14:textId="7F09E037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exemption hours</w:t>
            </w:r>
            <w:r w:rsidR="00805A6C" w:rsidRPr="002425DB">
              <w:rPr>
                <w:color w:val="000000"/>
                <w:lang w:eastAsia="en-AU"/>
              </w:rPr>
              <w:t>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EA5CCE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9B21FFF" w14:textId="38D6F4DA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18232F5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DC2E2CD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36FA51E" w14:textId="198C4B86" w:rsidR="00D75DFB" w:rsidRPr="002425DB" w:rsidRDefault="00D75DFB" w:rsidP="00D75DFB">
            <w:pPr>
              <w:pStyle w:val="TableText10"/>
            </w:pPr>
            <w:r w:rsidRPr="002425DB">
              <w:t>82.3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D1E3510" w14:textId="6CCF4894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AE64D06" w14:textId="6DC3D26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exemption hours</w:t>
            </w:r>
            <w:r w:rsidR="00805A6C" w:rsidRPr="002425DB">
              <w:rPr>
                <w:color w:val="000000"/>
                <w:lang w:eastAsia="en-AU"/>
              </w:rPr>
              <w:t>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025D17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5E0DC5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E715B28" w14:textId="3FF43542" w:rsidR="00D75DFB" w:rsidRPr="002425DB" w:rsidRDefault="00D75DFB" w:rsidP="00D75DFB">
            <w:pPr>
              <w:pStyle w:val="TableText10"/>
            </w:pPr>
            <w:r w:rsidRPr="002425DB">
              <w:t>3 (NS)</w:t>
            </w:r>
          </w:p>
        </w:tc>
      </w:tr>
      <w:tr w:rsidR="00D75DFB" w:rsidRPr="002425DB" w14:paraId="55ACDEDA" w14:textId="77777777" w:rsidTr="005A3751">
        <w:trPr>
          <w:cantSplit/>
        </w:trPr>
        <w:tc>
          <w:tcPr>
            <w:tcW w:w="1200" w:type="dxa"/>
            <w:tcBorders>
              <w:top w:val="nil"/>
            </w:tcBorders>
          </w:tcPr>
          <w:p w14:paraId="4883A112" w14:textId="705A37FB" w:rsidR="00D75DFB" w:rsidRPr="002425DB" w:rsidRDefault="00D75DFB" w:rsidP="00D75DFB">
            <w:pPr>
              <w:pStyle w:val="TableText10"/>
            </w:pPr>
            <w:r w:rsidRPr="002425DB">
              <w:t>82.4</w:t>
            </w:r>
          </w:p>
        </w:tc>
        <w:tc>
          <w:tcPr>
            <w:tcW w:w="2400" w:type="dxa"/>
            <w:tcBorders>
              <w:top w:val="nil"/>
            </w:tcBorders>
          </w:tcPr>
          <w:p w14:paraId="7CC71E21" w14:textId="582637C4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critical risk breach</w:t>
            </w:r>
          </w:p>
        </w:tc>
        <w:tc>
          <w:tcPr>
            <w:tcW w:w="3720" w:type="dxa"/>
            <w:tcBorders>
              <w:top w:val="nil"/>
            </w:tcBorders>
          </w:tcPr>
          <w:p w14:paraId="7DDBDC15" w14:textId="09B874AD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exemption hours</w:t>
            </w:r>
            <w:r w:rsidR="00805A6C" w:rsidRPr="002425DB">
              <w:rPr>
                <w:color w:val="000000"/>
                <w:lang w:eastAsia="en-AU"/>
              </w:rPr>
              <w:t>—critical risk breach</w:t>
            </w:r>
          </w:p>
        </w:tc>
        <w:tc>
          <w:tcPr>
            <w:tcW w:w="1320" w:type="dxa"/>
            <w:tcBorders>
              <w:top w:val="nil"/>
            </w:tcBorders>
          </w:tcPr>
          <w:p w14:paraId="76971AD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</w:tcBorders>
          </w:tcPr>
          <w:p w14:paraId="1DECDA9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top w:val="nil"/>
            </w:tcBorders>
          </w:tcPr>
          <w:p w14:paraId="228B50F0" w14:textId="16AC0CFB" w:rsidR="00D75DFB" w:rsidRPr="002425DB" w:rsidRDefault="00D75DFB" w:rsidP="00D75DFB">
            <w:pPr>
              <w:pStyle w:val="TableText10"/>
            </w:pPr>
            <w:r w:rsidRPr="002425DB">
              <w:t>4 (NS)</w:t>
            </w:r>
          </w:p>
        </w:tc>
      </w:tr>
      <w:tr w:rsidR="00D75DFB" w:rsidRPr="002425DB" w14:paraId="38D608FE" w14:textId="77777777" w:rsidTr="005A3751">
        <w:trPr>
          <w:cantSplit/>
        </w:trPr>
        <w:tc>
          <w:tcPr>
            <w:tcW w:w="1200" w:type="dxa"/>
          </w:tcPr>
          <w:p w14:paraId="63EE3EF7" w14:textId="17FE56FD" w:rsidR="00D75DFB" w:rsidRPr="002425DB" w:rsidRDefault="00D75DFB" w:rsidP="00D75DFB">
            <w:pPr>
              <w:pStyle w:val="TableText10"/>
            </w:pPr>
            <w:r w:rsidRPr="002425DB">
              <w:t>83</w:t>
            </w:r>
          </w:p>
        </w:tc>
        <w:tc>
          <w:tcPr>
            <w:tcW w:w="2400" w:type="dxa"/>
          </w:tcPr>
          <w:p w14:paraId="45F2678A" w14:textId="45A8DA63" w:rsidR="00D75DFB" w:rsidRPr="002425DB" w:rsidRDefault="00D75DFB" w:rsidP="00D75DFB">
            <w:pPr>
              <w:pStyle w:val="TableText10"/>
            </w:pPr>
            <w:r w:rsidRPr="002425DB">
              <w:t>263 (1)</w:t>
            </w:r>
          </w:p>
        </w:tc>
        <w:tc>
          <w:tcPr>
            <w:tcW w:w="3720" w:type="dxa"/>
          </w:tcPr>
          <w:p w14:paraId="7F7B02DA" w14:textId="0968CFA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operating under new work and rest hours option after change</w:t>
            </w:r>
          </w:p>
        </w:tc>
        <w:tc>
          <w:tcPr>
            <w:tcW w:w="1320" w:type="dxa"/>
          </w:tcPr>
          <w:p w14:paraId="2D2970B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9D5D85A" w14:textId="4B3A0F3E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</w:tcPr>
          <w:p w14:paraId="0BD9AD3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36ECC8D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623CA19" w14:textId="583272F5" w:rsidR="00D75DFB" w:rsidRPr="002425DB" w:rsidRDefault="00D75DFB" w:rsidP="00E00F8A">
            <w:pPr>
              <w:pStyle w:val="TableText10"/>
              <w:keepNext/>
            </w:pPr>
            <w:r w:rsidRPr="002425DB">
              <w:lastRenderedPageBreak/>
              <w:t>84</w:t>
            </w:r>
          </w:p>
        </w:tc>
        <w:tc>
          <w:tcPr>
            <w:tcW w:w="2400" w:type="dxa"/>
            <w:tcBorders>
              <w:bottom w:val="nil"/>
            </w:tcBorders>
          </w:tcPr>
          <w:p w14:paraId="260CE20C" w14:textId="673C5522" w:rsidR="00D75DFB" w:rsidRPr="002425DB" w:rsidRDefault="00D75DFB" w:rsidP="00D75DFB">
            <w:pPr>
              <w:pStyle w:val="TableText10"/>
            </w:pPr>
            <w:r w:rsidRPr="002425DB">
              <w:t>264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5748AC57" w14:textId="79AE460D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duty of employer, prime contractor, operator and scheduler to ensure driver compliance</w:t>
            </w:r>
          </w:p>
        </w:tc>
        <w:tc>
          <w:tcPr>
            <w:tcW w:w="1320" w:type="dxa"/>
            <w:tcBorders>
              <w:bottom w:val="nil"/>
            </w:tcBorders>
          </w:tcPr>
          <w:p w14:paraId="1A08787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52027EE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44CACED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B5CA684" w14:textId="77777777" w:rsidTr="005A3751">
        <w:trPr>
          <w:cantSplit/>
        </w:trPr>
        <w:tc>
          <w:tcPr>
            <w:tcW w:w="1200" w:type="dxa"/>
          </w:tcPr>
          <w:p w14:paraId="3CAA1603" w14:textId="79FDC269" w:rsidR="00D75DFB" w:rsidRPr="002425DB" w:rsidRDefault="00D75DFB" w:rsidP="00D75DFB">
            <w:pPr>
              <w:pStyle w:val="TableText10"/>
            </w:pPr>
            <w:r w:rsidRPr="002425DB">
              <w:t>85</w:t>
            </w:r>
          </w:p>
        </w:tc>
        <w:tc>
          <w:tcPr>
            <w:tcW w:w="2400" w:type="dxa"/>
          </w:tcPr>
          <w:p w14:paraId="641B544B" w14:textId="17EC7A71" w:rsidR="00D75DFB" w:rsidRPr="002425DB" w:rsidRDefault="00D75DFB" w:rsidP="00D75DFB">
            <w:pPr>
              <w:pStyle w:val="TableText10"/>
            </w:pPr>
            <w:r w:rsidRPr="002425DB">
              <w:t>284 (2)</w:t>
            </w:r>
          </w:p>
        </w:tc>
        <w:tc>
          <w:tcPr>
            <w:tcW w:w="3720" w:type="dxa"/>
          </w:tcPr>
          <w:p w14:paraId="077DADF9" w14:textId="1501B65D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7B87CC1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3ACCB99" w14:textId="0AC1FE5A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370B663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93A5127" w14:textId="77777777" w:rsidTr="005A3751">
        <w:trPr>
          <w:cantSplit/>
        </w:trPr>
        <w:tc>
          <w:tcPr>
            <w:tcW w:w="1200" w:type="dxa"/>
          </w:tcPr>
          <w:p w14:paraId="3C6CF6B0" w14:textId="03C9A4F2" w:rsidR="00D75DFB" w:rsidRPr="002425DB" w:rsidRDefault="00D75DFB" w:rsidP="00D75DFB">
            <w:pPr>
              <w:pStyle w:val="TableText10"/>
            </w:pPr>
            <w:r w:rsidRPr="002425DB">
              <w:t>86</w:t>
            </w:r>
          </w:p>
        </w:tc>
        <w:tc>
          <w:tcPr>
            <w:tcW w:w="2400" w:type="dxa"/>
          </w:tcPr>
          <w:p w14:paraId="3B408485" w14:textId="726B7EB7" w:rsidR="00D75DFB" w:rsidRPr="002425DB" w:rsidRDefault="00D75DFB" w:rsidP="00D75DFB">
            <w:pPr>
              <w:pStyle w:val="TableText10"/>
            </w:pPr>
            <w:r w:rsidRPr="002425DB">
              <w:t>285 (1)</w:t>
            </w:r>
          </w:p>
        </w:tc>
        <w:tc>
          <w:tcPr>
            <w:tcW w:w="3720" w:type="dxa"/>
          </w:tcPr>
          <w:p w14:paraId="3528C034" w14:textId="28A6C543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replacement of defaced </w:t>
            </w:r>
            <w:r w:rsidR="00381522" w:rsidRPr="002425DB">
              <w:rPr>
                <w:color w:val="000000"/>
                <w:lang w:eastAsia="en-AU"/>
              </w:rPr>
              <w:t>etc</w:t>
            </w:r>
            <w:r w:rsidRPr="002425DB">
              <w:rPr>
                <w:color w:val="000000"/>
                <w:lang w:eastAsia="en-AU"/>
              </w:rPr>
              <w:t xml:space="preserve"> permit</w:t>
            </w:r>
          </w:p>
        </w:tc>
        <w:tc>
          <w:tcPr>
            <w:tcW w:w="1320" w:type="dxa"/>
          </w:tcPr>
          <w:p w14:paraId="7762553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26C266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5A09136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B7C0A11" w14:textId="77777777" w:rsidTr="005A3751">
        <w:trPr>
          <w:cantSplit/>
        </w:trPr>
        <w:tc>
          <w:tcPr>
            <w:tcW w:w="1200" w:type="dxa"/>
          </w:tcPr>
          <w:p w14:paraId="3D480CE0" w14:textId="328DA267" w:rsidR="00D75DFB" w:rsidRPr="002425DB" w:rsidRDefault="00D75DFB" w:rsidP="00D75DFB">
            <w:pPr>
              <w:pStyle w:val="TableText10"/>
            </w:pPr>
            <w:r w:rsidRPr="002425DB">
              <w:t>87</w:t>
            </w:r>
          </w:p>
        </w:tc>
        <w:tc>
          <w:tcPr>
            <w:tcW w:w="2400" w:type="dxa"/>
          </w:tcPr>
          <w:p w14:paraId="1022C0B3" w14:textId="4418EE25" w:rsidR="00D75DFB" w:rsidRPr="002425DB" w:rsidRDefault="00D75DFB" w:rsidP="00D75DFB">
            <w:pPr>
              <w:pStyle w:val="TableText10"/>
            </w:pPr>
            <w:r w:rsidRPr="002425DB">
              <w:t>286 (1)</w:t>
            </w:r>
          </w:p>
        </w:tc>
        <w:tc>
          <w:tcPr>
            <w:tcW w:w="3720" w:type="dxa"/>
          </w:tcPr>
          <w:p w14:paraId="204745E8" w14:textId="6C9E681A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contravening condition of work and rest hours exemption</w:t>
            </w:r>
          </w:p>
        </w:tc>
        <w:tc>
          <w:tcPr>
            <w:tcW w:w="1320" w:type="dxa"/>
          </w:tcPr>
          <w:p w14:paraId="6951959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9E3D608" w14:textId="3A7FB08B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3496E280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CFCEB7A" w14:textId="77777777" w:rsidTr="005A3751">
        <w:trPr>
          <w:cantSplit/>
        </w:trPr>
        <w:tc>
          <w:tcPr>
            <w:tcW w:w="1200" w:type="dxa"/>
          </w:tcPr>
          <w:p w14:paraId="009ADF2F" w14:textId="762ABFA4" w:rsidR="00D75DFB" w:rsidRPr="002425DB" w:rsidRDefault="00D75DFB" w:rsidP="00D75DFB">
            <w:pPr>
              <w:pStyle w:val="TableText10"/>
            </w:pPr>
            <w:r w:rsidRPr="002425DB">
              <w:t>88</w:t>
            </w:r>
          </w:p>
        </w:tc>
        <w:tc>
          <w:tcPr>
            <w:tcW w:w="2400" w:type="dxa"/>
          </w:tcPr>
          <w:p w14:paraId="5070B99B" w14:textId="605089C4" w:rsidR="00D75DFB" w:rsidRPr="002425DB" w:rsidRDefault="00D75DFB" w:rsidP="00D75DFB">
            <w:pPr>
              <w:pStyle w:val="TableText10"/>
            </w:pPr>
            <w:r w:rsidRPr="002425DB">
              <w:t>287 (2)</w:t>
            </w:r>
          </w:p>
        </w:tc>
        <w:tc>
          <w:tcPr>
            <w:tcW w:w="3720" w:type="dxa"/>
          </w:tcPr>
          <w:p w14:paraId="0F8D5D9C" w14:textId="68782E91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relevant document while operating under work and rest hours exemption (notice)</w:t>
            </w:r>
          </w:p>
        </w:tc>
        <w:tc>
          <w:tcPr>
            <w:tcW w:w="1320" w:type="dxa"/>
          </w:tcPr>
          <w:p w14:paraId="3D4CD0A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6ECC213" w14:textId="618AB5AB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03DE29F9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B6C6B49" w14:textId="77777777" w:rsidTr="005A3751">
        <w:trPr>
          <w:cantSplit/>
        </w:trPr>
        <w:tc>
          <w:tcPr>
            <w:tcW w:w="1200" w:type="dxa"/>
          </w:tcPr>
          <w:p w14:paraId="0DE2A61A" w14:textId="36F57DAD" w:rsidR="00D75DFB" w:rsidRPr="002425DB" w:rsidRDefault="00D75DFB" w:rsidP="00D75DFB">
            <w:pPr>
              <w:pStyle w:val="TableText10"/>
            </w:pPr>
            <w:r w:rsidRPr="002425DB">
              <w:t>89</w:t>
            </w:r>
          </w:p>
        </w:tc>
        <w:tc>
          <w:tcPr>
            <w:tcW w:w="2400" w:type="dxa"/>
          </w:tcPr>
          <w:p w14:paraId="4B0AF3CF" w14:textId="61C8B7AD" w:rsidR="00D75DFB" w:rsidRPr="002425DB" w:rsidRDefault="00D75DFB" w:rsidP="00D75DFB">
            <w:pPr>
              <w:pStyle w:val="TableText10"/>
            </w:pPr>
            <w:r w:rsidRPr="002425DB">
              <w:t>287 (3)</w:t>
            </w:r>
          </w:p>
        </w:tc>
        <w:tc>
          <w:tcPr>
            <w:tcW w:w="3720" w:type="dxa"/>
          </w:tcPr>
          <w:p w14:paraId="7E382729" w14:textId="30611D6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relevant document while operating under work and rest hours exemption (notice)</w:t>
            </w:r>
          </w:p>
        </w:tc>
        <w:tc>
          <w:tcPr>
            <w:tcW w:w="1320" w:type="dxa"/>
          </w:tcPr>
          <w:p w14:paraId="4B433D5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D960128" w14:textId="00BA59E5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2EB75CB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9D5C11A" w14:textId="77777777" w:rsidTr="005A3751">
        <w:trPr>
          <w:cantSplit/>
        </w:trPr>
        <w:tc>
          <w:tcPr>
            <w:tcW w:w="1200" w:type="dxa"/>
          </w:tcPr>
          <w:p w14:paraId="195CC011" w14:textId="029889A5" w:rsidR="00D75DFB" w:rsidRPr="002425DB" w:rsidRDefault="00D75DFB" w:rsidP="00D75DFB">
            <w:pPr>
              <w:pStyle w:val="TableText10"/>
            </w:pPr>
            <w:r w:rsidRPr="002425DB">
              <w:lastRenderedPageBreak/>
              <w:t>90</w:t>
            </w:r>
          </w:p>
        </w:tc>
        <w:tc>
          <w:tcPr>
            <w:tcW w:w="2400" w:type="dxa"/>
          </w:tcPr>
          <w:p w14:paraId="1640F8E9" w14:textId="61CAEBA1" w:rsidR="00D75DFB" w:rsidRPr="002425DB" w:rsidRDefault="00D75DFB" w:rsidP="00D75DFB">
            <w:pPr>
              <w:pStyle w:val="TableText10"/>
            </w:pPr>
            <w:r w:rsidRPr="002425DB">
              <w:t>288 (1)</w:t>
            </w:r>
          </w:p>
        </w:tc>
        <w:tc>
          <w:tcPr>
            <w:tcW w:w="3720" w:type="dxa"/>
          </w:tcPr>
          <w:p w14:paraId="5599C6FA" w14:textId="1E689735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copy of permit while driving under work and rest hours exemption (permit)</w:t>
            </w:r>
          </w:p>
        </w:tc>
        <w:tc>
          <w:tcPr>
            <w:tcW w:w="1320" w:type="dxa"/>
          </w:tcPr>
          <w:p w14:paraId="077357D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EFD7F9C" w14:textId="245F8892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0E157FD5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12EE825" w14:textId="77777777" w:rsidTr="005A3751">
        <w:trPr>
          <w:cantSplit/>
        </w:trPr>
        <w:tc>
          <w:tcPr>
            <w:tcW w:w="1200" w:type="dxa"/>
          </w:tcPr>
          <w:p w14:paraId="485E0186" w14:textId="28B01301" w:rsidR="00D75DFB" w:rsidRPr="002425DB" w:rsidRDefault="00D75DFB" w:rsidP="00D75DFB">
            <w:pPr>
              <w:pStyle w:val="TableText10"/>
            </w:pPr>
            <w:r w:rsidRPr="002425DB">
              <w:t>91</w:t>
            </w:r>
          </w:p>
        </w:tc>
        <w:tc>
          <w:tcPr>
            <w:tcW w:w="2400" w:type="dxa"/>
          </w:tcPr>
          <w:p w14:paraId="596D4DEA" w14:textId="77507503" w:rsidR="00D75DFB" w:rsidRPr="002425DB" w:rsidRDefault="00D75DFB" w:rsidP="00D75DFB">
            <w:pPr>
              <w:pStyle w:val="TableText10"/>
            </w:pPr>
            <w:r w:rsidRPr="002425DB">
              <w:t>288 (2)</w:t>
            </w:r>
          </w:p>
        </w:tc>
        <w:tc>
          <w:tcPr>
            <w:tcW w:w="3720" w:type="dxa"/>
          </w:tcPr>
          <w:p w14:paraId="5152FAD9" w14:textId="4673EE3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copy of permit while driving under work and rest hours exemption (permit)</w:t>
            </w:r>
          </w:p>
        </w:tc>
        <w:tc>
          <w:tcPr>
            <w:tcW w:w="1320" w:type="dxa"/>
          </w:tcPr>
          <w:p w14:paraId="776E45C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C78A3AF" w14:textId="45E06C35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</w:tcPr>
          <w:p w14:paraId="1B2C6517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9B8911D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F8C7D2D" w14:textId="2B267912" w:rsidR="00D75DFB" w:rsidRPr="002425DB" w:rsidRDefault="00D75DFB" w:rsidP="00D75DFB">
            <w:pPr>
              <w:pStyle w:val="TableText10"/>
            </w:pPr>
            <w:r w:rsidRPr="002425DB">
              <w:t>92</w:t>
            </w:r>
          </w:p>
        </w:tc>
        <w:tc>
          <w:tcPr>
            <w:tcW w:w="2400" w:type="dxa"/>
            <w:tcBorders>
              <w:bottom w:val="nil"/>
            </w:tcBorders>
          </w:tcPr>
          <w:p w14:paraId="5BAB07DB" w14:textId="4AFCBB79" w:rsidR="00D75DFB" w:rsidRPr="002425DB" w:rsidRDefault="00D75DFB" w:rsidP="00D75DFB">
            <w:pPr>
              <w:pStyle w:val="TableText10"/>
            </w:pPr>
            <w:r w:rsidRPr="002425DB">
              <w:t>288 (3)</w:t>
            </w:r>
          </w:p>
        </w:tc>
        <w:tc>
          <w:tcPr>
            <w:tcW w:w="3720" w:type="dxa"/>
            <w:tcBorders>
              <w:bottom w:val="nil"/>
            </w:tcBorders>
          </w:tcPr>
          <w:p w14:paraId="4B593499" w14:textId="3BCB47CD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copy of permit while driving under work and rest hours exemption (permit)</w:t>
            </w:r>
          </w:p>
        </w:tc>
        <w:tc>
          <w:tcPr>
            <w:tcW w:w="1320" w:type="dxa"/>
            <w:tcBorders>
              <w:bottom w:val="nil"/>
            </w:tcBorders>
          </w:tcPr>
          <w:p w14:paraId="3843BBD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1989A396" w14:textId="744A68BC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  <w:tcBorders>
              <w:bottom w:val="nil"/>
            </w:tcBorders>
          </w:tcPr>
          <w:p w14:paraId="505576B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1F5C85E" w14:textId="77777777" w:rsidTr="005A3751">
        <w:trPr>
          <w:cantSplit/>
        </w:trPr>
        <w:tc>
          <w:tcPr>
            <w:tcW w:w="1200" w:type="dxa"/>
          </w:tcPr>
          <w:p w14:paraId="38A3F3AE" w14:textId="68E23A7D" w:rsidR="00D75DFB" w:rsidRPr="002425DB" w:rsidRDefault="00D75DFB" w:rsidP="00D75DFB">
            <w:pPr>
              <w:pStyle w:val="TableText10"/>
            </w:pPr>
            <w:r w:rsidRPr="002425DB">
              <w:t>93</w:t>
            </w:r>
          </w:p>
        </w:tc>
        <w:tc>
          <w:tcPr>
            <w:tcW w:w="2400" w:type="dxa"/>
          </w:tcPr>
          <w:p w14:paraId="04C834A7" w14:textId="4DD6891D" w:rsidR="00D75DFB" w:rsidRPr="002425DB" w:rsidRDefault="00D75DFB" w:rsidP="00D75DFB">
            <w:pPr>
              <w:pStyle w:val="TableText10"/>
            </w:pPr>
            <w:r w:rsidRPr="002425DB">
              <w:t>293 (1)</w:t>
            </w:r>
          </w:p>
        </w:tc>
        <w:tc>
          <w:tcPr>
            <w:tcW w:w="3720" w:type="dxa"/>
          </w:tcPr>
          <w:p w14:paraId="0F98A75D" w14:textId="71762E0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driver of fatigue-regulated heavy vehicle must carry work diary</w:t>
            </w:r>
          </w:p>
        </w:tc>
        <w:tc>
          <w:tcPr>
            <w:tcW w:w="1320" w:type="dxa"/>
          </w:tcPr>
          <w:p w14:paraId="6E59533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3D9E979" w14:textId="28244D4A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09DEC34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7A29CA6" w14:textId="77777777" w:rsidTr="005A3751">
        <w:trPr>
          <w:cantSplit/>
        </w:trPr>
        <w:tc>
          <w:tcPr>
            <w:tcW w:w="1200" w:type="dxa"/>
          </w:tcPr>
          <w:p w14:paraId="0D148EA0" w14:textId="41141B13" w:rsidR="00D75DFB" w:rsidRPr="002425DB" w:rsidRDefault="00D75DFB" w:rsidP="00D75DFB">
            <w:pPr>
              <w:pStyle w:val="TableText10"/>
            </w:pPr>
            <w:r w:rsidRPr="002425DB">
              <w:t>94</w:t>
            </w:r>
          </w:p>
        </w:tc>
        <w:tc>
          <w:tcPr>
            <w:tcW w:w="2400" w:type="dxa"/>
          </w:tcPr>
          <w:p w14:paraId="68B046BF" w14:textId="593DB07D" w:rsidR="00D75DFB" w:rsidRPr="002425DB" w:rsidRDefault="00D75DFB" w:rsidP="00D75DFB">
            <w:pPr>
              <w:pStyle w:val="TableText10"/>
            </w:pPr>
            <w:r w:rsidRPr="002425DB">
              <w:t>296 (1)</w:t>
            </w:r>
          </w:p>
        </w:tc>
        <w:tc>
          <w:tcPr>
            <w:tcW w:w="3720" w:type="dxa"/>
          </w:tcPr>
          <w:p w14:paraId="4D96F72F" w14:textId="322718E9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recording information under the national regulations—general</w:t>
            </w:r>
          </w:p>
        </w:tc>
        <w:tc>
          <w:tcPr>
            <w:tcW w:w="1320" w:type="dxa"/>
          </w:tcPr>
          <w:p w14:paraId="3395B23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0E20621" w14:textId="2A08D444" w:rsidR="00D75DFB" w:rsidRPr="002425DB" w:rsidRDefault="00D75DFB" w:rsidP="00D75DFB">
            <w:pPr>
              <w:pStyle w:val="TableText10"/>
            </w:pPr>
            <w:r w:rsidRPr="002425DB">
              <w:t>168</w:t>
            </w:r>
          </w:p>
        </w:tc>
        <w:tc>
          <w:tcPr>
            <w:tcW w:w="1200" w:type="dxa"/>
          </w:tcPr>
          <w:p w14:paraId="4A11CAE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1ADD550" w14:textId="77777777" w:rsidTr="005A3751">
        <w:trPr>
          <w:cantSplit/>
        </w:trPr>
        <w:tc>
          <w:tcPr>
            <w:tcW w:w="1200" w:type="dxa"/>
          </w:tcPr>
          <w:p w14:paraId="246048C6" w14:textId="0EA58539" w:rsidR="00D75DFB" w:rsidRPr="002425DB" w:rsidRDefault="00D75DFB" w:rsidP="00D75DFB">
            <w:pPr>
              <w:pStyle w:val="TableText10"/>
            </w:pPr>
            <w:r w:rsidRPr="002425DB">
              <w:t>95</w:t>
            </w:r>
          </w:p>
        </w:tc>
        <w:tc>
          <w:tcPr>
            <w:tcW w:w="2400" w:type="dxa"/>
          </w:tcPr>
          <w:p w14:paraId="1CD49DD0" w14:textId="0A112E20" w:rsidR="00D75DFB" w:rsidRPr="002425DB" w:rsidRDefault="00D75DFB" w:rsidP="00D75DFB">
            <w:pPr>
              <w:pStyle w:val="TableText10"/>
            </w:pPr>
            <w:r w:rsidRPr="002425DB">
              <w:t>297 (2)</w:t>
            </w:r>
          </w:p>
        </w:tc>
        <w:tc>
          <w:tcPr>
            <w:tcW w:w="3720" w:type="dxa"/>
          </w:tcPr>
          <w:p w14:paraId="23B6EBC9" w14:textId="36606537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information required to be recorded immediately after starting work</w:t>
            </w:r>
          </w:p>
        </w:tc>
        <w:tc>
          <w:tcPr>
            <w:tcW w:w="1320" w:type="dxa"/>
          </w:tcPr>
          <w:p w14:paraId="3B8052D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4F6CD42" w14:textId="4E519BAC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4B2D3DEF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594A8DF" w14:textId="77777777" w:rsidTr="005A3751">
        <w:trPr>
          <w:cantSplit/>
        </w:trPr>
        <w:tc>
          <w:tcPr>
            <w:tcW w:w="1200" w:type="dxa"/>
          </w:tcPr>
          <w:p w14:paraId="24DD2F96" w14:textId="15ADFCFA" w:rsidR="00D75DFB" w:rsidRPr="002425DB" w:rsidRDefault="00D75DFB" w:rsidP="00D75DFB">
            <w:pPr>
              <w:pStyle w:val="TableText10"/>
            </w:pPr>
            <w:r w:rsidRPr="002425DB">
              <w:lastRenderedPageBreak/>
              <w:t>96</w:t>
            </w:r>
          </w:p>
        </w:tc>
        <w:tc>
          <w:tcPr>
            <w:tcW w:w="2400" w:type="dxa"/>
          </w:tcPr>
          <w:p w14:paraId="547758F2" w14:textId="69CD0372" w:rsidR="00D75DFB" w:rsidRPr="002425DB" w:rsidRDefault="00D75DFB" w:rsidP="00D75DFB">
            <w:pPr>
              <w:pStyle w:val="TableText10"/>
            </w:pPr>
            <w:r w:rsidRPr="002425DB">
              <w:t>298 (1)</w:t>
            </w:r>
          </w:p>
        </w:tc>
        <w:tc>
          <w:tcPr>
            <w:tcW w:w="3720" w:type="dxa"/>
          </w:tcPr>
          <w:p w14:paraId="019C1263" w14:textId="46C2BD07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failing to record information about odometer reading</w:t>
            </w:r>
          </w:p>
        </w:tc>
        <w:tc>
          <w:tcPr>
            <w:tcW w:w="1320" w:type="dxa"/>
          </w:tcPr>
          <w:p w14:paraId="5B7A049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30F8154" w14:textId="7A56BDED" w:rsidR="00D75DFB" w:rsidRPr="002425DB" w:rsidRDefault="00D75DFB" w:rsidP="00D75DFB">
            <w:pPr>
              <w:pStyle w:val="TableText10"/>
            </w:pPr>
            <w:r w:rsidRPr="002425DB">
              <w:t>168</w:t>
            </w:r>
          </w:p>
        </w:tc>
        <w:tc>
          <w:tcPr>
            <w:tcW w:w="1200" w:type="dxa"/>
          </w:tcPr>
          <w:p w14:paraId="34E162B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8B0DE67" w14:textId="77777777" w:rsidTr="005A3751">
        <w:trPr>
          <w:cantSplit/>
        </w:trPr>
        <w:tc>
          <w:tcPr>
            <w:tcW w:w="1200" w:type="dxa"/>
          </w:tcPr>
          <w:p w14:paraId="731F5B29" w14:textId="49D13645" w:rsidR="00D75DFB" w:rsidRPr="002425DB" w:rsidRDefault="00D75DFB" w:rsidP="00D75DFB">
            <w:pPr>
              <w:pStyle w:val="TableText10"/>
            </w:pPr>
            <w:r w:rsidRPr="002425DB">
              <w:t>97</w:t>
            </w:r>
          </w:p>
        </w:tc>
        <w:tc>
          <w:tcPr>
            <w:tcW w:w="2400" w:type="dxa"/>
          </w:tcPr>
          <w:p w14:paraId="14F9202B" w14:textId="1A83CD6F" w:rsidR="00D75DFB" w:rsidRPr="002425DB" w:rsidRDefault="00D75DFB" w:rsidP="00D75DFB">
            <w:pPr>
              <w:pStyle w:val="TableText10"/>
            </w:pPr>
            <w:r w:rsidRPr="002425DB">
              <w:t>299</w:t>
            </w:r>
          </w:p>
        </w:tc>
        <w:tc>
          <w:tcPr>
            <w:tcW w:w="3720" w:type="dxa"/>
          </w:tcPr>
          <w:p w14:paraId="3453D73B" w14:textId="5559E42E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two-up driver to provide details</w:t>
            </w:r>
          </w:p>
        </w:tc>
        <w:tc>
          <w:tcPr>
            <w:tcW w:w="1320" w:type="dxa"/>
          </w:tcPr>
          <w:p w14:paraId="0F74C27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D54DC0C" w14:textId="239B301D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0B8A6E29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77435EE" w14:textId="77777777" w:rsidTr="005A3751">
        <w:trPr>
          <w:cantSplit/>
        </w:trPr>
        <w:tc>
          <w:tcPr>
            <w:tcW w:w="1200" w:type="dxa"/>
          </w:tcPr>
          <w:p w14:paraId="14510883" w14:textId="5251AE1A" w:rsidR="00D75DFB" w:rsidRPr="002425DB" w:rsidRDefault="00D75DFB" w:rsidP="00D75DFB">
            <w:pPr>
              <w:pStyle w:val="TableText10"/>
            </w:pPr>
            <w:r w:rsidRPr="002425DB">
              <w:t>98</w:t>
            </w:r>
          </w:p>
        </w:tc>
        <w:tc>
          <w:tcPr>
            <w:tcW w:w="2400" w:type="dxa"/>
          </w:tcPr>
          <w:p w14:paraId="03C03D12" w14:textId="2F43F600" w:rsidR="00D75DFB" w:rsidRPr="002425DB" w:rsidRDefault="00D75DFB" w:rsidP="00D75DFB">
            <w:pPr>
              <w:pStyle w:val="TableText10"/>
            </w:pPr>
            <w:r w:rsidRPr="002425DB">
              <w:t>301</w:t>
            </w:r>
          </w:p>
        </w:tc>
        <w:tc>
          <w:tcPr>
            <w:tcW w:w="3720" w:type="dxa"/>
          </w:tcPr>
          <w:p w14:paraId="00F386DA" w14:textId="5D920F93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recording information in written work diary</w:t>
            </w:r>
          </w:p>
        </w:tc>
        <w:tc>
          <w:tcPr>
            <w:tcW w:w="1320" w:type="dxa"/>
          </w:tcPr>
          <w:p w14:paraId="19890C3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9A6B4EF" w14:textId="6B0D4E0B" w:rsidR="00D75DFB" w:rsidRPr="002425DB" w:rsidRDefault="00D75DFB" w:rsidP="00D75DFB">
            <w:pPr>
              <w:pStyle w:val="TableText10"/>
            </w:pPr>
            <w:r w:rsidRPr="002425DB">
              <w:t>168</w:t>
            </w:r>
          </w:p>
        </w:tc>
        <w:tc>
          <w:tcPr>
            <w:tcW w:w="1200" w:type="dxa"/>
          </w:tcPr>
          <w:p w14:paraId="4B780C1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07AC413" w14:textId="77777777" w:rsidTr="005A3751">
        <w:trPr>
          <w:cantSplit/>
        </w:trPr>
        <w:tc>
          <w:tcPr>
            <w:tcW w:w="1200" w:type="dxa"/>
          </w:tcPr>
          <w:p w14:paraId="2045BD0F" w14:textId="2944B9A1" w:rsidR="00D75DFB" w:rsidRPr="002425DB" w:rsidRDefault="00D75DFB" w:rsidP="00D75DFB">
            <w:pPr>
              <w:pStyle w:val="TableText10"/>
            </w:pPr>
            <w:r w:rsidRPr="002425DB">
              <w:t>99</w:t>
            </w:r>
          </w:p>
        </w:tc>
        <w:tc>
          <w:tcPr>
            <w:tcW w:w="2400" w:type="dxa"/>
          </w:tcPr>
          <w:p w14:paraId="2E72BADF" w14:textId="1A493393" w:rsidR="00D75DFB" w:rsidRPr="002425DB" w:rsidRDefault="00D75DFB" w:rsidP="00D75DFB">
            <w:pPr>
              <w:pStyle w:val="TableText10"/>
            </w:pPr>
            <w:r w:rsidRPr="002425DB">
              <w:t>302</w:t>
            </w:r>
          </w:p>
        </w:tc>
        <w:tc>
          <w:tcPr>
            <w:tcW w:w="3720" w:type="dxa"/>
          </w:tcPr>
          <w:p w14:paraId="0277CF5D" w14:textId="217B651D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recording information in electronic work diary</w:t>
            </w:r>
          </w:p>
        </w:tc>
        <w:tc>
          <w:tcPr>
            <w:tcW w:w="1320" w:type="dxa"/>
          </w:tcPr>
          <w:p w14:paraId="495AC7C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AAFD2F9" w14:textId="4C618290" w:rsidR="00D75DFB" w:rsidRPr="002425DB" w:rsidRDefault="00D75DFB" w:rsidP="00D75DFB">
            <w:pPr>
              <w:pStyle w:val="TableText10"/>
            </w:pPr>
            <w:r w:rsidRPr="002425DB">
              <w:t>168</w:t>
            </w:r>
          </w:p>
        </w:tc>
        <w:tc>
          <w:tcPr>
            <w:tcW w:w="1200" w:type="dxa"/>
          </w:tcPr>
          <w:p w14:paraId="063D8097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B0C8134" w14:textId="77777777" w:rsidTr="005A3751">
        <w:trPr>
          <w:cantSplit/>
        </w:trPr>
        <w:tc>
          <w:tcPr>
            <w:tcW w:w="1200" w:type="dxa"/>
          </w:tcPr>
          <w:p w14:paraId="00C0CE9E" w14:textId="05D678D4" w:rsidR="00D75DFB" w:rsidRPr="002425DB" w:rsidRDefault="00D75DFB" w:rsidP="00D75DFB">
            <w:pPr>
              <w:pStyle w:val="TableText10"/>
            </w:pPr>
            <w:r w:rsidRPr="002425DB">
              <w:t>100</w:t>
            </w:r>
          </w:p>
        </w:tc>
        <w:tc>
          <w:tcPr>
            <w:tcW w:w="2400" w:type="dxa"/>
          </w:tcPr>
          <w:p w14:paraId="7FC34256" w14:textId="06DD116B" w:rsidR="00D75DFB" w:rsidRPr="002425DB" w:rsidRDefault="00D75DFB" w:rsidP="00D75DFB">
            <w:pPr>
              <w:pStyle w:val="TableText10"/>
            </w:pPr>
            <w:r w:rsidRPr="002425DB">
              <w:t>303</w:t>
            </w:r>
          </w:p>
        </w:tc>
        <w:tc>
          <w:tcPr>
            <w:tcW w:w="3720" w:type="dxa"/>
          </w:tcPr>
          <w:p w14:paraId="00D4D8C3" w14:textId="36E1691B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time zone of driver’s base must be used</w:t>
            </w:r>
          </w:p>
        </w:tc>
        <w:tc>
          <w:tcPr>
            <w:tcW w:w="1320" w:type="dxa"/>
          </w:tcPr>
          <w:p w14:paraId="008C713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6DFB2DB" w14:textId="31F587D5" w:rsidR="00D75DFB" w:rsidRPr="002425DB" w:rsidRDefault="00D75DFB" w:rsidP="00D75DFB">
            <w:pPr>
              <w:pStyle w:val="TableText10"/>
            </w:pPr>
            <w:r w:rsidRPr="002425DB">
              <w:t>168</w:t>
            </w:r>
          </w:p>
        </w:tc>
        <w:tc>
          <w:tcPr>
            <w:tcW w:w="1200" w:type="dxa"/>
          </w:tcPr>
          <w:p w14:paraId="6EDD4E2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78FAAEB" w14:textId="77777777" w:rsidTr="005A3751">
        <w:trPr>
          <w:cantSplit/>
        </w:trPr>
        <w:tc>
          <w:tcPr>
            <w:tcW w:w="1200" w:type="dxa"/>
          </w:tcPr>
          <w:p w14:paraId="69C58553" w14:textId="5792BFCF" w:rsidR="00D75DFB" w:rsidRPr="002425DB" w:rsidRDefault="00D75DFB" w:rsidP="00D75DFB">
            <w:pPr>
              <w:pStyle w:val="TableText10"/>
            </w:pPr>
            <w:r w:rsidRPr="002425DB">
              <w:t>101</w:t>
            </w:r>
          </w:p>
        </w:tc>
        <w:tc>
          <w:tcPr>
            <w:tcW w:w="2400" w:type="dxa"/>
          </w:tcPr>
          <w:p w14:paraId="5998AE66" w14:textId="165C166E" w:rsidR="00D75DFB" w:rsidRPr="002425DB" w:rsidRDefault="00D75DFB" w:rsidP="00D75DFB">
            <w:pPr>
              <w:pStyle w:val="TableText10"/>
            </w:pPr>
            <w:r w:rsidRPr="002425DB">
              <w:t>305 (1)</w:t>
            </w:r>
          </w:p>
        </w:tc>
        <w:tc>
          <w:tcPr>
            <w:tcW w:w="3720" w:type="dxa"/>
          </w:tcPr>
          <w:p w14:paraId="51675273" w14:textId="4B798BF5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driver must make supplementary records in particular circumstances</w:t>
            </w:r>
          </w:p>
        </w:tc>
        <w:tc>
          <w:tcPr>
            <w:tcW w:w="1320" w:type="dxa"/>
          </w:tcPr>
          <w:p w14:paraId="03D2E5F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CCDD714" w14:textId="10BAF650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0FC0EEA3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4408A2A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D9CF30E" w14:textId="518B96D7" w:rsidR="00D75DFB" w:rsidRPr="002425DB" w:rsidRDefault="00D75DFB" w:rsidP="00091DB2">
            <w:pPr>
              <w:pStyle w:val="TableText10"/>
              <w:keepNext/>
            </w:pPr>
            <w:r w:rsidRPr="002425DB">
              <w:lastRenderedPageBreak/>
              <w:t>102</w:t>
            </w:r>
          </w:p>
        </w:tc>
        <w:tc>
          <w:tcPr>
            <w:tcW w:w="2400" w:type="dxa"/>
            <w:tcBorders>
              <w:bottom w:val="nil"/>
            </w:tcBorders>
          </w:tcPr>
          <w:p w14:paraId="69253953" w14:textId="2892926B" w:rsidR="00D75DFB" w:rsidRPr="002425DB" w:rsidRDefault="00D75DFB" w:rsidP="00D75DFB">
            <w:pPr>
              <w:pStyle w:val="TableText10"/>
            </w:pPr>
            <w:r w:rsidRPr="002425DB">
              <w:t>305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54150BCE" w14:textId="0C7E98E2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driver must make supplementary records in particular circumstances</w:t>
            </w:r>
          </w:p>
        </w:tc>
        <w:tc>
          <w:tcPr>
            <w:tcW w:w="1320" w:type="dxa"/>
            <w:tcBorders>
              <w:bottom w:val="nil"/>
            </w:tcBorders>
          </w:tcPr>
          <w:p w14:paraId="4672B1D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391D039C" w14:textId="1A7DB390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  <w:tcBorders>
              <w:bottom w:val="nil"/>
            </w:tcBorders>
          </w:tcPr>
          <w:p w14:paraId="2920393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E1CB950" w14:textId="77777777" w:rsidTr="005A3751">
        <w:trPr>
          <w:cantSplit/>
        </w:trPr>
        <w:tc>
          <w:tcPr>
            <w:tcW w:w="1200" w:type="dxa"/>
          </w:tcPr>
          <w:p w14:paraId="4B013F27" w14:textId="35AAD9EA" w:rsidR="00D75DFB" w:rsidRPr="002425DB" w:rsidRDefault="00D75DFB" w:rsidP="00D75DFB">
            <w:pPr>
              <w:pStyle w:val="TableText10"/>
            </w:pPr>
            <w:r w:rsidRPr="002425DB">
              <w:t>103</w:t>
            </w:r>
          </w:p>
        </w:tc>
        <w:tc>
          <w:tcPr>
            <w:tcW w:w="2400" w:type="dxa"/>
          </w:tcPr>
          <w:p w14:paraId="09E0A977" w14:textId="452EF38E" w:rsidR="00D75DFB" w:rsidRPr="002425DB" w:rsidRDefault="00D75DFB" w:rsidP="00D75DFB">
            <w:pPr>
              <w:pStyle w:val="TableText10"/>
            </w:pPr>
            <w:r w:rsidRPr="002425DB">
              <w:t>305 (3)</w:t>
            </w:r>
          </w:p>
        </w:tc>
        <w:tc>
          <w:tcPr>
            <w:tcW w:w="3720" w:type="dxa"/>
          </w:tcPr>
          <w:p w14:paraId="0AD1FC19" w14:textId="10A73629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driver must make supplementary records in particular circumstances</w:t>
            </w:r>
          </w:p>
        </w:tc>
        <w:tc>
          <w:tcPr>
            <w:tcW w:w="1320" w:type="dxa"/>
          </w:tcPr>
          <w:p w14:paraId="34C0F19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9013BFE" w14:textId="3F0CF299" w:rsidR="00D75DFB" w:rsidRPr="002425DB" w:rsidRDefault="00D75DFB" w:rsidP="00D75DFB">
            <w:pPr>
              <w:pStyle w:val="TableText10"/>
            </w:pPr>
            <w:r w:rsidRPr="002425DB">
              <w:t>168</w:t>
            </w:r>
          </w:p>
        </w:tc>
        <w:tc>
          <w:tcPr>
            <w:tcW w:w="1200" w:type="dxa"/>
          </w:tcPr>
          <w:p w14:paraId="6F676F10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51D4D7C" w14:textId="77777777" w:rsidTr="005A3751">
        <w:trPr>
          <w:cantSplit/>
        </w:trPr>
        <w:tc>
          <w:tcPr>
            <w:tcW w:w="1200" w:type="dxa"/>
          </w:tcPr>
          <w:p w14:paraId="5EFE1FAE" w14:textId="6132F3AB" w:rsidR="00D75DFB" w:rsidRPr="002425DB" w:rsidRDefault="00D75DFB" w:rsidP="00D75DFB">
            <w:pPr>
              <w:pStyle w:val="TableText10"/>
            </w:pPr>
            <w:r w:rsidRPr="002425DB">
              <w:t>104</w:t>
            </w:r>
          </w:p>
        </w:tc>
        <w:tc>
          <w:tcPr>
            <w:tcW w:w="2400" w:type="dxa"/>
          </w:tcPr>
          <w:p w14:paraId="56124C86" w14:textId="6B9A573E" w:rsidR="00D75DFB" w:rsidRPr="002425DB" w:rsidRDefault="00D75DFB" w:rsidP="00D75DFB">
            <w:pPr>
              <w:pStyle w:val="TableText10"/>
            </w:pPr>
            <w:r w:rsidRPr="002425DB">
              <w:t>306</w:t>
            </w:r>
          </w:p>
        </w:tc>
        <w:tc>
          <w:tcPr>
            <w:tcW w:w="3720" w:type="dxa"/>
          </w:tcPr>
          <w:p w14:paraId="170E8341" w14:textId="5C6AA53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driver must notify regulator if written work diary filled up </w:t>
            </w:r>
            <w:r w:rsidR="00381522" w:rsidRPr="002425DB">
              <w:rPr>
                <w:color w:val="000000"/>
                <w:lang w:eastAsia="en-AU"/>
              </w:rPr>
              <w:t>etc</w:t>
            </w:r>
          </w:p>
        </w:tc>
        <w:tc>
          <w:tcPr>
            <w:tcW w:w="1320" w:type="dxa"/>
          </w:tcPr>
          <w:p w14:paraId="22CE0E8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61060E7" w14:textId="3D8861D4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4D627487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EBA57CD" w14:textId="77777777" w:rsidTr="005A3751">
        <w:trPr>
          <w:cantSplit/>
        </w:trPr>
        <w:tc>
          <w:tcPr>
            <w:tcW w:w="1200" w:type="dxa"/>
          </w:tcPr>
          <w:p w14:paraId="60328435" w14:textId="787F929E" w:rsidR="00D75DFB" w:rsidRPr="002425DB" w:rsidRDefault="00D75DFB" w:rsidP="00D75DFB">
            <w:pPr>
              <w:pStyle w:val="TableText10"/>
            </w:pPr>
            <w:r w:rsidRPr="002425DB">
              <w:t>105</w:t>
            </w:r>
          </w:p>
        </w:tc>
        <w:tc>
          <w:tcPr>
            <w:tcW w:w="2400" w:type="dxa"/>
          </w:tcPr>
          <w:p w14:paraId="0D06D041" w14:textId="1E21AE6C" w:rsidR="00D75DFB" w:rsidRPr="002425DB" w:rsidRDefault="00D75DFB" w:rsidP="00D75DFB">
            <w:pPr>
              <w:pStyle w:val="TableText10"/>
            </w:pPr>
            <w:r w:rsidRPr="002425DB">
              <w:t>307 (2)</w:t>
            </w:r>
          </w:p>
        </w:tc>
        <w:tc>
          <w:tcPr>
            <w:tcW w:w="3720" w:type="dxa"/>
          </w:tcPr>
          <w:p w14:paraId="59700FC6" w14:textId="0251EFC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driver who is record keeper must notify regulator if electronic work diary filled up </w:t>
            </w:r>
            <w:r w:rsidR="00381522" w:rsidRPr="002425DB">
              <w:rPr>
                <w:color w:val="000000"/>
                <w:lang w:eastAsia="en-AU"/>
              </w:rPr>
              <w:t>etc</w:t>
            </w:r>
          </w:p>
        </w:tc>
        <w:tc>
          <w:tcPr>
            <w:tcW w:w="1320" w:type="dxa"/>
          </w:tcPr>
          <w:p w14:paraId="3B1A07A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0A57580" w14:textId="03CE7358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1699A0CB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8F33A19" w14:textId="77777777" w:rsidTr="005A3751">
        <w:trPr>
          <w:cantSplit/>
        </w:trPr>
        <w:tc>
          <w:tcPr>
            <w:tcW w:w="1200" w:type="dxa"/>
          </w:tcPr>
          <w:p w14:paraId="6DC714F5" w14:textId="7F7BD17D" w:rsidR="00D75DFB" w:rsidRPr="002425DB" w:rsidRDefault="00D75DFB" w:rsidP="00D75DFB">
            <w:pPr>
              <w:pStyle w:val="TableText10"/>
            </w:pPr>
            <w:r w:rsidRPr="002425DB">
              <w:t>106</w:t>
            </w:r>
          </w:p>
        </w:tc>
        <w:tc>
          <w:tcPr>
            <w:tcW w:w="2400" w:type="dxa"/>
          </w:tcPr>
          <w:p w14:paraId="097BF1C5" w14:textId="1BC642A6" w:rsidR="00D75DFB" w:rsidRPr="002425DB" w:rsidRDefault="00D75DFB" w:rsidP="00D75DFB">
            <w:pPr>
              <w:pStyle w:val="TableText10"/>
            </w:pPr>
            <w:r w:rsidRPr="002425DB">
              <w:t>307 (3)</w:t>
            </w:r>
          </w:p>
        </w:tc>
        <w:tc>
          <w:tcPr>
            <w:tcW w:w="3720" w:type="dxa"/>
          </w:tcPr>
          <w:p w14:paraId="72F6C24B" w14:textId="14FE589A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driver who is record keeper must notify regulator if electronic work diary filled up </w:t>
            </w:r>
            <w:r w:rsidR="00381522" w:rsidRPr="002425DB">
              <w:rPr>
                <w:color w:val="000000"/>
                <w:lang w:eastAsia="en-AU"/>
              </w:rPr>
              <w:t>etc</w:t>
            </w:r>
          </w:p>
        </w:tc>
        <w:tc>
          <w:tcPr>
            <w:tcW w:w="1320" w:type="dxa"/>
          </w:tcPr>
          <w:p w14:paraId="7F88AC2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9407BFA" w14:textId="0D236EC2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79E107C0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25D9830" w14:textId="77777777" w:rsidTr="005A3751">
        <w:trPr>
          <w:cantSplit/>
        </w:trPr>
        <w:tc>
          <w:tcPr>
            <w:tcW w:w="1200" w:type="dxa"/>
          </w:tcPr>
          <w:p w14:paraId="3608B9E8" w14:textId="3A3B5370" w:rsidR="00D75DFB" w:rsidRPr="002425DB" w:rsidRDefault="00D75DFB" w:rsidP="00D75DFB">
            <w:pPr>
              <w:pStyle w:val="TableText10"/>
            </w:pPr>
            <w:r w:rsidRPr="002425DB">
              <w:t>107</w:t>
            </w:r>
          </w:p>
        </w:tc>
        <w:tc>
          <w:tcPr>
            <w:tcW w:w="2400" w:type="dxa"/>
          </w:tcPr>
          <w:p w14:paraId="07D0D78B" w14:textId="4DCBE634" w:rsidR="00D75DFB" w:rsidRPr="002425DB" w:rsidRDefault="00D75DFB" w:rsidP="00D75DFB">
            <w:pPr>
              <w:pStyle w:val="TableText10"/>
            </w:pPr>
            <w:r w:rsidRPr="002425DB">
              <w:t>308 (1)</w:t>
            </w:r>
          </w:p>
        </w:tc>
        <w:tc>
          <w:tcPr>
            <w:tcW w:w="3720" w:type="dxa"/>
          </w:tcPr>
          <w:p w14:paraId="71E9B64D" w14:textId="6B2CB9C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what driver must do if lost or stolen written work diary found or returned</w:t>
            </w:r>
          </w:p>
        </w:tc>
        <w:tc>
          <w:tcPr>
            <w:tcW w:w="1320" w:type="dxa"/>
          </w:tcPr>
          <w:p w14:paraId="2E039AC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B550F2B" w14:textId="27B0EDA9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6933C6C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479067A" w14:textId="77777777" w:rsidTr="005A3751">
        <w:trPr>
          <w:cantSplit/>
        </w:trPr>
        <w:tc>
          <w:tcPr>
            <w:tcW w:w="1200" w:type="dxa"/>
          </w:tcPr>
          <w:p w14:paraId="5BA41F62" w14:textId="3BD07CA3" w:rsidR="00D75DFB" w:rsidRPr="002425DB" w:rsidRDefault="00D75DFB" w:rsidP="00D75DFB">
            <w:pPr>
              <w:pStyle w:val="TableText10"/>
            </w:pPr>
            <w:r w:rsidRPr="002425DB">
              <w:lastRenderedPageBreak/>
              <w:t>108</w:t>
            </w:r>
          </w:p>
        </w:tc>
        <w:tc>
          <w:tcPr>
            <w:tcW w:w="2400" w:type="dxa"/>
          </w:tcPr>
          <w:p w14:paraId="4254EA6A" w14:textId="65ABF9E7" w:rsidR="00D75DFB" w:rsidRPr="002425DB" w:rsidRDefault="00D75DFB" w:rsidP="00D75DFB">
            <w:pPr>
              <w:pStyle w:val="TableText10"/>
            </w:pPr>
            <w:r w:rsidRPr="002425DB">
              <w:t>309 (2)</w:t>
            </w:r>
          </w:p>
        </w:tc>
        <w:tc>
          <w:tcPr>
            <w:tcW w:w="3720" w:type="dxa"/>
          </w:tcPr>
          <w:p w14:paraId="4EB1BFFF" w14:textId="3453C13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driver must notify record keeper if electronic work diary filled up </w:t>
            </w:r>
            <w:r w:rsidR="00381522" w:rsidRPr="002425DB">
              <w:rPr>
                <w:color w:val="000000"/>
                <w:lang w:eastAsia="en-AU"/>
              </w:rPr>
              <w:t>etc</w:t>
            </w:r>
          </w:p>
        </w:tc>
        <w:tc>
          <w:tcPr>
            <w:tcW w:w="1320" w:type="dxa"/>
          </w:tcPr>
          <w:p w14:paraId="141F6B2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45ECF5A" w14:textId="0F82A9DD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14455FC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5F6956F" w14:textId="77777777" w:rsidTr="005A3751">
        <w:trPr>
          <w:cantSplit/>
        </w:trPr>
        <w:tc>
          <w:tcPr>
            <w:tcW w:w="1200" w:type="dxa"/>
          </w:tcPr>
          <w:p w14:paraId="71FA4957" w14:textId="03CEC167" w:rsidR="00D75DFB" w:rsidRPr="002425DB" w:rsidRDefault="00D75DFB" w:rsidP="00D75DFB">
            <w:pPr>
              <w:pStyle w:val="TableText10"/>
            </w:pPr>
            <w:r w:rsidRPr="002425DB">
              <w:t>109</w:t>
            </w:r>
          </w:p>
        </w:tc>
        <w:tc>
          <w:tcPr>
            <w:tcW w:w="2400" w:type="dxa"/>
          </w:tcPr>
          <w:p w14:paraId="29DC7256" w14:textId="42BBE090" w:rsidR="00D75DFB" w:rsidRPr="002425DB" w:rsidRDefault="00D75DFB" w:rsidP="00D75DFB">
            <w:pPr>
              <w:pStyle w:val="TableText10"/>
            </w:pPr>
            <w:r w:rsidRPr="002425DB">
              <w:t>310 (2)</w:t>
            </w:r>
          </w:p>
        </w:tc>
        <w:tc>
          <w:tcPr>
            <w:tcW w:w="3720" w:type="dxa"/>
          </w:tcPr>
          <w:p w14:paraId="091B1E18" w14:textId="254F9D96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intelligent access program reporting entity must notify record keeper if approved electronic recording system malfunctioning</w:t>
            </w:r>
          </w:p>
        </w:tc>
        <w:tc>
          <w:tcPr>
            <w:tcW w:w="1320" w:type="dxa"/>
          </w:tcPr>
          <w:p w14:paraId="705E31D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8AA1A7B" w14:textId="360FFF2C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60C6CEC0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043D051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FCF9C91" w14:textId="57E8A7E8" w:rsidR="00D75DFB" w:rsidRPr="002425DB" w:rsidRDefault="00D75DFB" w:rsidP="00D75DFB">
            <w:pPr>
              <w:pStyle w:val="TableText10"/>
            </w:pPr>
            <w:r w:rsidRPr="002425DB">
              <w:t>110</w:t>
            </w:r>
          </w:p>
        </w:tc>
        <w:tc>
          <w:tcPr>
            <w:tcW w:w="2400" w:type="dxa"/>
            <w:tcBorders>
              <w:bottom w:val="nil"/>
            </w:tcBorders>
          </w:tcPr>
          <w:p w14:paraId="7AB626F6" w14:textId="72AA8F2F" w:rsidR="00D75DFB" w:rsidRPr="002425DB" w:rsidRDefault="00D75DFB" w:rsidP="00D75DFB">
            <w:pPr>
              <w:pStyle w:val="TableText10"/>
            </w:pPr>
            <w:r w:rsidRPr="002425DB">
              <w:t>311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3901A5BA" w14:textId="32019949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what record keeper must do if electronic work diary filled up</w:t>
            </w:r>
          </w:p>
        </w:tc>
        <w:tc>
          <w:tcPr>
            <w:tcW w:w="1320" w:type="dxa"/>
            <w:tcBorders>
              <w:bottom w:val="nil"/>
            </w:tcBorders>
          </w:tcPr>
          <w:p w14:paraId="0F3F9BE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164BA8E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6F9B9F8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B19E806" w14:textId="77777777" w:rsidTr="005A3751">
        <w:trPr>
          <w:cantSplit/>
        </w:trPr>
        <w:tc>
          <w:tcPr>
            <w:tcW w:w="1200" w:type="dxa"/>
          </w:tcPr>
          <w:p w14:paraId="049B77FD" w14:textId="0187423A" w:rsidR="00D75DFB" w:rsidRPr="002425DB" w:rsidRDefault="00D75DFB" w:rsidP="00D75DFB">
            <w:pPr>
              <w:pStyle w:val="TableText10"/>
            </w:pPr>
            <w:r w:rsidRPr="002425DB">
              <w:t>111</w:t>
            </w:r>
          </w:p>
        </w:tc>
        <w:tc>
          <w:tcPr>
            <w:tcW w:w="2400" w:type="dxa"/>
          </w:tcPr>
          <w:p w14:paraId="5B56E01A" w14:textId="6C2D4CB6" w:rsidR="00D75DFB" w:rsidRPr="002425DB" w:rsidRDefault="00D75DFB" w:rsidP="00D75DFB">
            <w:pPr>
              <w:pStyle w:val="TableText10"/>
            </w:pPr>
            <w:r w:rsidRPr="002425DB">
              <w:t>312 (2)</w:t>
            </w:r>
          </w:p>
        </w:tc>
        <w:tc>
          <w:tcPr>
            <w:tcW w:w="3720" w:type="dxa"/>
          </w:tcPr>
          <w:p w14:paraId="2EE03251" w14:textId="0F030B5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what record keeper must do if electronic work diary destroyed, lost or stolen</w:t>
            </w:r>
          </w:p>
        </w:tc>
        <w:tc>
          <w:tcPr>
            <w:tcW w:w="1320" w:type="dxa"/>
          </w:tcPr>
          <w:p w14:paraId="69F7245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93A126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53E17387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77639DB" w14:textId="77777777" w:rsidTr="005A3751">
        <w:trPr>
          <w:cantSplit/>
        </w:trPr>
        <w:tc>
          <w:tcPr>
            <w:tcW w:w="1200" w:type="dxa"/>
          </w:tcPr>
          <w:p w14:paraId="7BE6E9D2" w14:textId="7FDA6850" w:rsidR="00D75DFB" w:rsidRPr="002425DB" w:rsidRDefault="00D75DFB" w:rsidP="00D75DFB">
            <w:pPr>
              <w:pStyle w:val="TableText10"/>
            </w:pPr>
            <w:r w:rsidRPr="002425DB">
              <w:t>112</w:t>
            </w:r>
          </w:p>
        </w:tc>
        <w:tc>
          <w:tcPr>
            <w:tcW w:w="2400" w:type="dxa"/>
          </w:tcPr>
          <w:p w14:paraId="64A50D9B" w14:textId="63FC3C6E" w:rsidR="00D75DFB" w:rsidRPr="002425DB" w:rsidRDefault="00D75DFB" w:rsidP="00D75DFB">
            <w:pPr>
              <w:pStyle w:val="TableText10"/>
            </w:pPr>
            <w:r w:rsidRPr="002425DB">
              <w:t>312 (3)</w:t>
            </w:r>
          </w:p>
        </w:tc>
        <w:tc>
          <w:tcPr>
            <w:tcW w:w="3720" w:type="dxa"/>
          </w:tcPr>
          <w:p w14:paraId="2B07D7F0" w14:textId="2317686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what record keeper must do if electronic work diary destroyed, lost or stolen</w:t>
            </w:r>
          </w:p>
        </w:tc>
        <w:tc>
          <w:tcPr>
            <w:tcW w:w="1320" w:type="dxa"/>
          </w:tcPr>
          <w:p w14:paraId="66F3E9D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65F3DF7" w14:textId="0F9031E1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7ED90A8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F2569AF" w14:textId="77777777" w:rsidTr="005A3751">
        <w:trPr>
          <w:cantSplit/>
        </w:trPr>
        <w:tc>
          <w:tcPr>
            <w:tcW w:w="1200" w:type="dxa"/>
          </w:tcPr>
          <w:p w14:paraId="3D966BCA" w14:textId="1BA7571A" w:rsidR="00D75DFB" w:rsidRPr="002425DB" w:rsidRDefault="00D75DFB" w:rsidP="00D75DFB">
            <w:pPr>
              <w:pStyle w:val="TableText10"/>
            </w:pPr>
            <w:r w:rsidRPr="002425DB">
              <w:t>113</w:t>
            </w:r>
          </w:p>
        </w:tc>
        <w:tc>
          <w:tcPr>
            <w:tcW w:w="2400" w:type="dxa"/>
          </w:tcPr>
          <w:p w14:paraId="4EB1E712" w14:textId="12C466A2" w:rsidR="00D75DFB" w:rsidRPr="002425DB" w:rsidRDefault="00D75DFB" w:rsidP="00D75DFB">
            <w:pPr>
              <w:pStyle w:val="TableText10"/>
            </w:pPr>
            <w:r w:rsidRPr="002425DB">
              <w:t>313 (2)</w:t>
            </w:r>
          </w:p>
        </w:tc>
        <w:tc>
          <w:tcPr>
            <w:tcW w:w="3720" w:type="dxa"/>
          </w:tcPr>
          <w:p w14:paraId="19FA6A58" w14:textId="3F9F675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what record keeper must do if electronic work diary not in working order or malfunctioning</w:t>
            </w:r>
          </w:p>
        </w:tc>
        <w:tc>
          <w:tcPr>
            <w:tcW w:w="1320" w:type="dxa"/>
          </w:tcPr>
          <w:p w14:paraId="36CE6C6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821EC0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3869D537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733DC0F" w14:textId="77777777" w:rsidTr="005A3751">
        <w:trPr>
          <w:cantSplit/>
        </w:trPr>
        <w:tc>
          <w:tcPr>
            <w:tcW w:w="1200" w:type="dxa"/>
          </w:tcPr>
          <w:p w14:paraId="69543C15" w14:textId="56323913" w:rsidR="00D75DFB" w:rsidRPr="002425DB" w:rsidRDefault="00D75DFB" w:rsidP="00D75DFB">
            <w:pPr>
              <w:pStyle w:val="TableText10"/>
            </w:pPr>
            <w:r w:rsidRPr="002425DB">
              <w:lastRenderedPageBreak/>
              <w:t>114</w:t>
            </w:r>
          </w:p>
        </w:tc>
        <w:tc>
          <w:tcPr>
            <w:tcW w:w="2400" w:type="dxa"/>
          </w:tcPr>
          <w:p w14:paraId="5F91E5D7" w14:textId="0D9BAC63" w:rsidR="00D75DFB" w:rsidRPr="002425DB" w:rsidRDefault="00D75DFB" w:rsidP="00D75DFB">
            <w:pPr>
              <w:pStyle w:val="TableText10"/>
            </w:pPr>
            <w:r w:rsidRPr="002425DB">
              <w:t>313 (3)</w:t>
            </w:r>
          </w:p>
        </w:tc>
        <w:tc>
          <w:tcPr>
            <w:tcW w:w="3720" w:type="dxa"/>
          </w:tcPr>
          <w:p w14:paraId="7B2B5EBD" w14:textId="63543B94" w:rsidR="00D75DFB" w:rsidRPr="002425DB" w:rsidRDefault="004430D6" w:rsidP="00DF0E9E">
            <w:pPr>
              <w:pStyle w:val="TableText10"/>
              <w:rPr>
                <w:color w:val="000000"/>
                <w:lang w:eastAsia="en-AU"/>
              </w:rPr>
            </w:pPr>
            <w:r w:rsidRPr="002425DB">
              <w:rPr>
                <w:color w:val="000000"/>
                <w:lang w:eastAsia="en-AU"/>
              </w:rPr>
              <w:t>what record keeper must do if electronic work diary not in working order or malfunctioning</w:t>
            </w:r>
          </w:p>
        </w:tc>
        <w:tc>
          <w:tcPr>
            <w:tcW w:w="1320" w:type="dxa"/>
          </w:tcPr>
          <w:p w14:paraId="49DE7F9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7D23C6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5763B56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FBDBB81" w14:textId="77777777" w:rsidTr="005A3751">
        <w:trPr>
          <w:cantSplit/>
        </w:trPr>
        <w:tc>
          <w:tcPr>
            <w:tcW w:w="1200" w:type="dxa"/>
          </w:tcPr>
          <w:p w14:paraId="0B8DED8A" w14:textId="6046593D" w:rsidR="00D75DFB" w:rsidRPr="002425DB" w:rsidRDefault="00D75DFB" w:rsidP="00D75DFB">
            <w:pPr>
              <w:pStyle w:val="TableText10"/>
            </w:pPr>
            <w:r w:rsidRPr="002425DB">
              <w:t>115</w:t>
            </w:r>
          </w:p>
        </w:tc>
        <w:tc>
          <w:tcPr>
            <w:tcW w:w="2400" w:type="dxa"/>
          </w:tcPr>
          <w:p w14:paraId="5EDE828D" w14:textId="28BF5E59" w:rsidR="00D75DFB" w:rsidRPr="002425DB" w:rsidRDefault="00D75DFB" w:rsidP="00D75DFB">
            <w:pPr>
              <w:pStyle w:val="TableText10"/>
            </w:pPr>
            <w:r w:rsidRPr="002425DB">
              <w:t>314 (2)</w:t>
            </w:r>
          </w:p>
        </w:tc>
        <w:tc>
          <w:tcPr>
            <w:tcW w:w="3720" w:type="dxa"/>
          </w:tcPr>
          <w:p w14:paraId="194336A3" w14:textId="4F2605F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how electronic work diary must be used</w:t>
            </w:r>
          </w:p>
        </w:tc>
        <w:tc>
          <w:tcPr>
            <w:tcW w:w="1320" w:type="dxa"/>
          </w:tcPr>
          <w:p w14:paraId="4293D5C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C7CB62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1764592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B83DD3C" w14:textId="77777777" w:rsidTr="005A3751">
        <w:trPr>
          <w:cantSplit/>
        </w:trPr>
        <w:tc>
          <w:tcPr>
            <w:tcW w:w="1200" w:type="dxa"/>
          </w:tcPr>
          <w:p w14:paraId="2CCF51DB" w14:textId="1396AAD0" w:rsidR="00D75DFB" w:rsidRPr="002425DB" w:rsidRDefault="00D75DFB" w:rsidP="00D75DFB">
            <w:pPr>
              <w:pStyle w:val="TableText10"/>
            </w:pPr>
            <w:r w:rsidRPr="002425DB">
              <w:t>116</w:t>
            </w:r>
          </w:p>
        </w:tc>
        <w:tc>
          <w:tcPr>
            <w:tcW w:w="2400" w:type="dxa"/>
          </w:tcPr>
          <w:p w14:paraId="2883FA21" w14:textId="7113A0B9" w:rsidR="00D75DFB" w:rsidRPr="002425DB" w:rsidRDefault="00D75DFB" w:rsidP="00D75DFB">
            <w:pPr>
              <w:pStyle w:val="TableText10"/>
            </w:pPr>
            <w:r w:rsidRPr="002425DB">
              <w:t>314 (3)</w:t>
            </w:r>
          </w:p>
        </w:tc>
        <w:tc>
          <w:tcPr>
            <w:tcW w:w="3720" w:type="dxa"/>
          </w:tcPr>
          <w:p w14:paraId="6A1F86F9" w14:textId="46A1099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how electronic work diary must be used</w:t>
            </w:r>
          </w:p>
        </w:tc>
        <w:tc>
          <w:tcPr>
            <w:tcW w:w="1320" w:type="dxa"/>
          </w:tcPr>
          <w:p w14:paraId="5689E72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374D3A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33E962E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653FD39" w14:textId="77777777" w:rsidTr="005A3751">
        <w:trPr>
          <w:cantSplit/>
        </w:trPr>
        <w:tc>
          <w:tcPr>
            <w:tcW w:w="1200" w:type="dxa"/>
          </w:tcPr>
          <w:p w14:paraId="2CCB0BCF" w14:textId="13E5A839" w:rsidR="00D75DFB" w:rsidRPr="002425DB" w:rsidRDefault="00D75DFB" w:rsidP="00D75DFB">
            <w:pPr>
              <w:pStyle w:val="TableText10"/>
            </w:pPr>
            <w:r w:rsidRPr="002425DB">
              <w:t>117</w:t>
            </w:r>
          </w:p>
        </w:tc>
        <w:tc>
          <w:tcPr>
            <w:tcW w:w="2400" w:type="dxa"/>
          </w:tcPr>
          <w:p w14:paraId="0490C2D8" w14:textId="1F3E14E4" w:rsidR="00D75DFB" w:rsidRPr="002425DB" w:rsidRDefault="00D75DFB" w:rsidP="00D75DFB">
            <w:pPr>
              <w:pStyle w:val="TableText10"/>
            </w:pPr>
            <w:r w:rsidRPr="002425DB">
              <w:t>315 (1)</w:t>
            </w:r>
          </w:p>
        </w:tc>
        <w:tc>
          <w:tcPr>
            <w:tcW w:w="3720" w:type="dxa"/>
          </w:tcPr>
          <w:p w14:paraId="408F8640" w14:textId="4DCE03A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ensuring driver complies with sdivs 1–4</w:t>
            </w:r>
          </w:p>
        </w:tc>
        <w:tc>
          <w:tcPr>
            <w:tcW w:w="1320" w:type="dxa"/>
          </w:tcPr>
          <w:p w14:paraId="5D1E1E6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781A83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41E37E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66F7F5F" w14:textId="77777777" w:rsidTr="005A3751">
        <w:trPr>
          <w:cantSplit/>
        </w:trPr>
        <w:tc>
          <w:tcPr>
            <w:tcW w:w="1200" w:type="dxa"/>
          </w:tcPr>
          <w:p w14:paraId="1F265F3B" w14:textId="5D5EEDE8" w:rsidR="00D75DFB" w:rsidRPr="002425DB" w:rsidRDefault="00D75DFB" w:rsidP="00D75DFB">
            <w:pPr>
              <w:pStyle w:val="TableText10"/>
            </w:pPr>
            <w:r w:rsidRPr="002425DB">
              <w:t>118</w:t>
            </w:r>
          </w:p>
        </w:tc>
        <w:tc>
          <w:tcPr>
            <w:tcW w:w="2400" w:type="dxa"/>
          </w:tcPr>
          <w:p w14:paraId="1E202703" w14:textId="464CDB2C" w:rsidR="00D75DFB" w:rsidRPr="002425DB" w:rsidRDefault="00D75DFB" w:rsidP="00D75DFB">
            <w:pPr>
              <w:pStyle w:val="TableText10"/>
            </w:pPr>
            <w:r w:rsidRPr="002425DB">
              <w:t>319 (1)</w:t>
            </w:r>
          </w:p>
        </w:tc>
        <w:tc>
          <w:tcPr>
            <w:tcW w:w="3720" w:type="dxa"/>
          </w:tcPr>
          <w:p w14:paraId="528569FE" w14:textId="2367F3D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records record keeper must have</w:t>
            </w:r>
          </w:p>
        </w:tc>
        <w:tc>
          <w:tcPr>
            <w:tcW w:w="1320" w:type="dxa"/>
          </w:tcPr>
          <w:p w14:paraId="63400F3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B937D14" w14:textId="7EC5403C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54323D8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BAD5DBD" w14:textId="77777777" w:rsidTr="005A3751">
        <w:trPr>
          <w:cantSplit/>
        </w:trPr>
        <w:tc>
          <w:tcPr>
            <w:tcW w:w="1200" w:type="dxa"/>
          </w:tcPr>
          <w:p w14:paraId="1E7627BF" w14:textId="1D95BD6C" w:rsidR="00D75DFB" w:rsidRPr="002425DB" w:rsidRDefault="00D75DFB" w:rsidP="00D75DFB">
            <w:pPr>
              <w:pStyle w:val="TableText10"/>
            </w:pPr>
            <w:r w:rsidRPr="002425DB">
              <w:t>119</w:t>
            </w:r>
          </w:p>
        </w:tc>
        <w:tc>
          <w:tcPr>
            <w:tcW w:w="2400" w:type="dxa"/>
          </w:tcPr>
          <w:p w14:paraId="35DF81C2" w14:textId="084C96CB" w:rsidR="00D75DFB" w:rsidRPr="002425DB" w:rsidRDefault="00D75DFB" w:rsidP="00D75DFB">
            <w:pPr>
              <w:pStyle w:val="TableText10"/>
            </w:pPr>
            <w:r w:rsidRPr="002425DB">
              <w:t>319A (2)</w:t>
            </w:r>
          </w:p>
        </w:tc>
        <w:tc>
          <w:tcPr>
            <w:tcW w:w="3720" w:type="dxa"/>
          </w:tcPr>
          <w:p w14:paraId="5A81D23B" w14:textId="1DC0CA77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general requirements about driver recording and giving information to record keeper</w:t>
            </w:r>
          </w:p>
        </w:tc>
        <w:tc>
          <w:tcPr>
            <w:tcW w:w="1320" w:type="dxa"/>
          </w:tcPr>
          <w:p w14:paraId="416B0AB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286A376" w14:textId="397AF47F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4239BA50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4EC4BB0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4F1EADD" w14:textId="25EE8D14" w:rsidR="00D75DFB" w:rsidRPr="002425DB" w:rsidRDefault="00D75DFB" w:rsidP="00091DB2">
            <w:pPr>
              <w:pStyle w:val="TableText10"/>
              <w:keepNext/>
            </w:pPr>
            <w:r w:rsidRPr="002425DB">
              <w:lastRenderedPageBreak/>
              <w:t>120</w:t>
            </w:r>
          </w:p>
        </w:tc>
        <w:tc>
          <w:tcPr>
            <w:tcW w:w="2400" w:type="dxa"/>
            <w:tcBorders>
              <w:bottom w:val="nil"/>
            </w:tcBorders>
          </w:tcPr>
          <w:p w14:paraId="4FCBD389" w14:textId="61913CF2" w:rsidR="00D75DFB" w:rsidRPr="002425DB" w:rsidRDefault="00D75DFB" w:rsidP="00D75DFB">
            <w:pPr>
              <w:pStyle w:val="TableText10"/>
            </w:pPr>
            <w:r w:rsidRPr="002425DB">
              <w:t>319A (5)</w:t>
            </w:r>
          </w:p>
        </w:tc>
        <w:tc>
          <w:tcPr>
            <w:tcW w:w="3720" w:type="dxa"/>
            <w:tcBorders>
              <w:bottom w:val="nil"/>
            </w:tcBorders>
          </w:tcPr>
          <w:p w14:paraId="597F11E6" w14:textId="6942A1A2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general requirements about driver recording and giving information to record keeper</w:t>
            </w:r>
          </w:p>
        </w:tc>
        <w:tc>
          <w:tcPr>
            <w:tcW w:w="1320" w:type="dxa"/>
            <w:tcBorders>
              <w:bottom w:val="nil"/>
            </w:tcBorders>
          </w:tcPr>
          <w:p w14:paraId="7ADE8A4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466CC5C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55ED1FD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159DDC7" w14:textId="77777777" w:rsidTr="005A3751">
        <w:trPr>
          <w:cantSplit/>
        </w:trPr>
        <w:tc>
          <w:tcPr>
            <w:tcW w:w="1200" w:type="dxa"/>
          </w:tcPr>
          <w:p w14:paraId="78204FB6" w14:textId="4F5E2988" w:rsidR="00D75DFB" w:rsidRPr="002425DB" w:rsidRDefault="00D75DFB" w:rsidP="00D75DFB">
            <w:pPr>
              <w:pStyle w:val="TableText10"/>
            </w:pPr>
            <w:r w:rsidRPr="002425DB">
              <w:t>121</w:t>
            </w:r>
          </w:p>
        </w:tc>
        <w:tc>
          <w:tcPr>
            <w:tcW w:w="2400" w:type="dxa"/>
          </w:tcPr>
          <w:p w14:paraId="0A9F02D7" w14:textId="5190DD63" w:rsidR="00D75DFB" w:rsidRPr="002425DB" w:rsidRDefault="00D75DFB" w:rsidP="00D75DFB">
            <w:pPr>
              <w:pStyle w:val="TableText10"/>
            </w:pPr>
            <w:r w:rsidRPr="002425DB">
              <w:t>321 (1)</w:t>
            </w:r>
          </w:p>
        </w:tc>
        <w:tc>
          <w:tcPr>
            <w:tcW w:w="3720" w:type="dxa"/>
          </w:tcPr>
          <w:p w14:paraId="113CA031" w14:textId="7331D733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records record keeper must have</w:t>
            </w:r>
          </w:p>
        </w:tc>
        <w:tc>
          <w:tcPr>
            <w:tcW w:w="1320" w:type="dxa"/>
          </w:tcPr>
          <w:p w14:paraId="5DDA201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40EC7BD" w14:textId="04F087AA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161150E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478A21F" w14:textId="77777777" w:rsidTr="005A3751">
        <w:trPr>
          <w:cantSplit/>
        </w:trPr>
        <w:tc>
          <w:tcPr>
            <w:tcW w:w="1200" w:type="dxa"/>
          </w:tcPr>
          <w:p w14:paraId="5F9DDAAE" w14:textId="51FBB263" w:rsidR="00D75DFB" w:rsidRPr="002425DB" w:rsidRDefault="00D75DFB" w:rsidP="00D75DFB">
            <w:pPr>
              <w:pStyle w:val="TableText10"/>
            </w:pPr>
            <w:r w:rsidRPr="002425DB">
              <w:t>122</w:t>
            </w:r>
          </w:p>
        </w:tc>
        <w:tc>
          <w:tcPr>
            <w:tcW w:w="2400" w:type="dxa"/>
          </w:tcPr>
          <w:p w14:paraId="45DB38AD" w14:textId="11FD45D3" w:rsidR="00D75DFB" w:rsidRPr="002425DB" w:rsidRDefault="00D75DFB" w:rsidP="00D75DFB">
            <w:pPr>
              <w:pStyle w:val="TableText10"/>
            </w:pPr>
            <w:r w:rsidRPr="002425DB">
              <w:t>321 (3)</w:t>
            </w:r>
          </w:p>
        </w:tc>
        <w:tc>
          <w:tcPr>
            <w:tcW w:w="3720" w:type="dxa"/>
          </w:tcPr>
          <w:p w14:paraId="061A1B2B" w14:textId="546358A6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records record keeper must have</w:t>
            </w:r>
          </w:p>
        </w:tc>
        <w:tc>
          <w:tcPr>
            <w:tcW w:w="1320" w:type="dxa"/>
          </w:tcPr>
          <w:p w14:paraId="3290FDB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F612432" w14:textId="5D2F68CB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4CB69B8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B00292B" w14:textId="77777777" w:rsidTr="005A3751">
        <w:trPr>
          <w:cantSplit/>
        </w:trPr>
        <w:tc>
          <w:tcPr>
            <w:tcW w:w="1200" w:type="dxa"/>
          </w:tcPr>
          <w:p w14:paraId="72F03535" w14:textId="28F19B77" w:rsidR="00D75DFB" w:rsidRPr="002425DB" w:rsidRDefault="00D75DFB" w:rsidP="00D75DFB">
            <w:pPr>
              <w:pStyle w:val="TableText10"/>
            </w:pPr>
            <w:r w:rsidRPr="002425DB">
              <w:t>123</w:t>
            </w:r>
          </w:p>
        </w:tc>
        <w:tc>
          <w:tcPr>
            <w:tcW w:w="2400" w:type="dxa"/>
          </w:tcPr>
          <w:p w14:paraId="04362A11" w14:textId="2CEF0E9C" w:rsidR="00D75DFB" w:rsidRPr="002425DB" w:rsidRDefault="00D75DFB" w:rsidP="00D75DFB">
            <w:pPr>
              <w:pStyle w:val="TableText10"/>
            </w:pPr>
            <w:r w:rsidRPr="002425DB">
              <w:t>322 (2)</w:t>
            </w:r>
          </w:p>
        </w:tc>
        <w:tc>
          <w:tcPr>
            <w:tcW w:w="3720" w:type="dxa"/>
          </w:tcPr>
          <w:p w14:paraId="2CF892BD" w14:textId="531BC9F5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general requirements about driver giving information to record keeper</w:t>
            </w:r>
          </w:p>
        </w:tc>
        <w:tc>
          <w:tcPr>
            <w:tcW w:w="1320" w:type="dxa"/>
          </w:tcPr>
          <w:p w14:paraId="572217D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1F9F311" w14:textId="488480D9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7CEEAA17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875CEF6" w14:textId="77777777" w:rsidTr="005A3751">
        <w:trPr>
          <w:cantSplit/>
        </w:trPr>
        <w:tc>
          <w:tcPr>
            <w:tcW w:w="1200" w:type="dxa"/>
          </w:tcPr>
          <w:p w14:paraId="0038375C" w14:textId="7C209B7E" w:rsidR="00D75DFB" w:rsidRPr="002425DB" w:rsidRDefault="00D75DFB" w:rsidP="00D75DFB">
            <w:pPr>
              <w:pStyle w:val="TableText10"/>
            </w:pPr>
            <w:r w:rsidRPr="002425DB">
              <w:t>124</w:t>
            </w:r>
          </w:p>
        </w:tc>
        <w:tc>
          <w:tcPr>
            <w:tcW w:w="2400" w:type="dxa"/>
          </w:tcPr>
          <w:p w14:paraId="07B064B8" w14:textId="5F5AEB60" w:rsidR="00D75DFB" w:rsidRPr="002425DB" w:rsidRDefault="00D75DFB" w:rsidP="00D75DFB">
            <w:pPr>
              <w:pStyle w:val="TableText10"/>
            </w:pPr>
            <w:r w:rsidRPr="002425DB">
              <w:t>322 (4)</w:t>
            </w:r>
          </w:p>
        </w:tc>
        <w:tc>
          <w:tcPr>
            <w:tcW w:w="3720" w:type="dxa"/>
          </w:tcPr>
          <w:p w14:paraId="1514A557" w14:textId="14C9D0DE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general requirements about driver giving information to record keeper</w:t>
            </w:r>
          </w:p>
        </w:tc>
        <w:tc>
          <w:tcPr>
            <w:tcW w:w="1320" w:type="dxa"/>
          </w:tcPr>
          <w:p w14:paraId="5417A8D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AB49A6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6D9356C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4732579" w14:textId="77777777" w:rsidTr="005A3751">
        <w:trPr>
          <w:cantSplit/>
        </w:trPr>
        <w:tc>
          <w:tcPr>
            <w:tcW w:w="1200" w:type="dxa"/>
          </w:tcPr>
          <w:p w14:paraId="6A91A123" w14:textId="793E6446" w:rsidR="00D75DFB" w:rsidRPr="002425DB" w:rsidRDefault="00D75DFB" w:rsidP="00D75DFB">
            <w:pPr>
              <w:pStyle w:val="TableText10"/>
            </w:pPr>
            <w:r w:rsidRPr="002425DB">
              <w:t>125</w:t>
            </w:r>
          </w:p>
        </w:tc>
        <w:tc>
          <w:tcPr>
            <w:tcW w:w="2400" w:type="dxa"/>
          </w:tcPr>
          <w:p w14:paraId="6FDF9986" w14:textId="4AE6FE39" w:rsidR="00D75DFB" w:rsidRPr="002425DB" w:rsidRDefault="00D75DFB" w:rsidP="00D75DFB">
            <w:pPr>
              <w:pStyle w:val="TableText10"/>
            </w:pPr>
            <w:r w:rsidRPr="002425DB">
              <w:t>323 (2)</w:t>
            </w:r>
          </w:p>
        </w:tc>
        <w:tc>
          <w:tcPr>
            <w:tcW w:w="3720" w:type="dxa"/>
          </w:tcPr>
          <w:p w14:paraId="70119367" w14:textId="3789EF9E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requirements about driver giving information to record keeper if driver changes record keeper</w:t>
            </w:r>
          </w:p>
        </w:tc>
        <w:tc>
          <w:tcPr>
            <w:tcW w:w="1320" w:type="dxa"/>
          </w:tcPr>
          <w:p w14:paraId="6D50BBA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D3B9211" w14:textId="308614DA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015F6A0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5542DB0" w14:textId="77777777" w:rsidTr="005A3751">
        <w:trPr>
          <w:cantSplit/>
        </w:trPr>
        <w:tc>
          <w:tcPr>
            <w:tcW w:w="1200" w:type="dxa"/>
          </w:tcPr>
          <w:p w14:paraId="10715CC4" w14:textId="3D903941" w:rsidR="00D75DFB" w:rsidRPr="002425DB" w:rsidRDefault="00D75DFB" w:rsidP="00D75DFB">
            <w:pPr>
              <w:pStyle w:val="TableText10"/>
            </w:pPr>
            <w:r w:rsidRPr="002425DB">
              <w:lastRenderedPageBreak/>
              <w:t>126</w:t>
            </w:r>
          </w:p>
        </w:tc>
        <w:tc>
          <w:tcPr>
            <w:tcW w:w="2400" w:type="dxa"/>
          </w:tcPr>
          <w:p w14:paraId="680086EB" w14:textId="2276A22E" w:rsidR="00D75DFB" w:rsidRPr="002425DB" w:rsidRDefault="00D75DFB" w:rsidP="00D75DFB">
            <w:pPr>
              <w:pStyle w:val="TableText10"/>
            </w:pPr>
            <w:r w:rsidRPr="002425DB">
              <w:t>323 (3)</w:t>
            </w:r>
          </w:p>
        </w:tc>
        <w:tc>
          <w:tcPr>
            <w:tcW w:w="3720" w:type="dxa"/>
          </w:tcPr>
          <w:p w14:paraId="7744DCA7" w14:textId="2513689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requirements about driver giving information to record keeper if driver changes record keeper</w:t>
            </w:r>
          </w:p>
        </w:tc>
        <w:tc>
          <w:tcPr>
            <w:tcW w:w="1320" w:type="dxa"/>
          </w:tcPr>
          <w:p w14:paraId="27D1F97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D5C1B6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11932737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633FA51" w14:textId="77777777" w:rsidTr="005A3751">
        <w:trPr>
          <w:cantSplit/>
        </w:trPr>
        <w:tc>
          <w:tcPr>
            <w:tcW w:w="1200" w:type="dxa"/>
          </w:tcPr>
          <w:p w14:paraId="1969A86F" w14:textId="1303CFAF" w:rsidR="00D75DFB" w:rsidRPr="002425DB" w:rsidRDefault="00D75DFB" w:rsidP="00D75DFB">
            <w:pPr>
              <w:pStyle w:val="TableText10"/>
            </w:pPr>
            <w:r w:rsidRPr="002425DB">
              <w:t>127</w:t>
            </w:r>
          </w:p>
        </w:tc>
        <w:tc>
          <w:tcPr>
            <w:tcW w:w="2400" w:type="dxa"/>
          </w:tcPr>
          <w:p w14:paraId="056F6898" w14:textId="6FA153D7" w:rsidR="00D75DFB" w:rsidRPr="002425DB" w:rsidRDefault="00D75DFB" w:rsidP="00D75DFB">
            <w:pPr>
              <w:pStyle w:val="TableText10"/>
            </w:pPr>
            <w:r w:rsidRPr="002425DB">
              <w:t>324 (2)</w:t>
            </w:r>
          </w:p>
        </w:tc>
        <w:tc>
          <w:tcPr>
            <w:tcW w:w="3720" w:type="dxa"/>
          </w:tcPr>
          <w:p w14:paraId="1E0C4086" w14:textId="313C79C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record keeper must give information from electronic work diary</w:t>
            </w:r>
          </w:p>
        </w:tc>
        <w:tc>
          <w:tcPr>
            <w:tcW w:w="1320" w:type="dxa"/>
          </w:tcPr>
          <w:p w14:paraId="57141C1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98655CE" w14:textId="22480AF5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7196833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D60C570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316D7A9" w14:textId="644D1EFF" w:rsidR="00D75DFB" w:rsidRPr="002425DB" w:rsidRDefault="00D75DFB" w:rsidP="00D75DFB">
            <w:pPr>
              <w:pStyle w:val="TableText10"/>
            </w:pPr>
            <w:r w:rsidRPr="002425DB">
              <w:t>128</w:t>
            </w:r>
          </w:p>
        </w:tc>
        <w:tc>
          <w:tcPr>
            <w:tcW w:w="2400" w:type="dxa"/>
            <w:tcBorders>
              <w:bottom w:val="nil"/>
            </w:tcBorders>
          </w:tcPr>
          <w:p w14:paraId="1E5C26E5" w14:textId="2636B008" w:rsidR="00D75DFB" w:rsidRPr="002425DB" w:rsidRDefault="00D75DFB" w:rsidP="00D75DFB">
            <w:pPr>
              <w:pStyle w:val="TableText10"/>
            </w:pPr>
            <w:r w:rsidRPr="002425DB">
              <w:t>324A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504CD105" w14:textId="67CCFA46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record keeper must give record to driver if requested</w:t>
            </w:r>
          </w:p>
        </w:tc>
        <w:tc>
          <w:tcPr>
            <w:tcW w:w="1320" w:type="dxa"/>
            <w:tcBorders>
              <w:bottom w:val="nil"/>
            </w:tcBorders>
          </w:tcPr>
          <w:p w14:paraId="2DFB95A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27A892D7" w14:textId="294ACE3F" w:rsidR="00D75DFB" w:rsidRPr="002425DB" w:rsidRDefault="00D75DFB" w:rsidP="00D75DFB">
            <w:pPr>
              <w:pStyle w:val="TableText10"/>
            </w:pPr>
            <w:r w:rsidRPr="002425DB">
              <w:t>168</w:t>
            </w:r>
          </w:p>
        </w:tc>
        <w:tc>
          <w:tcPr>
            <w:tcW w:w="1200" w:type="dxa"/>
            <w:tcBorders>
              <w:bottom w:val="nil"/>
            </w:tcBorders>
          </w:tcPr>
          <w:p w14:paraId="091608EB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2BE35B6" w14:textId="77777777" w:rsidTr="005A3751">
        <w:trPr>
          <w:cantSplit/>
        </w:trPr>
        <w:tc>
          <w:tcPr>
            <w:tcW w:w="1200" w:type="dxa"/>
          </w:tcPr>
          <w:p w14:paraId="748317A6" w14:textId="14580790" w:rsidR="00D75DFB" w:rsidRPr="002425DB" w:rsidRDefault="00D75DFB" w:rsidP="00D75DFB">
            <w:pPr>
              <w:pStyle w:val="TableText10"/>
            </w:pPr>
            <w:r w:rsidRPr="002425DB">
              <w:t>129</w:t>
            </w:r>
          </w:p>
        </w:tc>
        <w:tc>
          <w:tcPr>
            <w:tcW w:w="2400" w:type="dxa"/>
          </w:tcPr>
          <w:p w14:paraId="642F43D2" w14:textId="3D0C9A12" w:rsidR="00D75DFB" w:rsidRPr="002425DB" w:rsidRDefault="00D75DFB" w:rsidP="00D75DFB">
            <w:pPr>
              <w:pStyle w:val="TableText10"/>
            </w:pPr>
            <w:r w:rsidRPr="002425DB">
              <w:t>325 (1)</w:t>
            </w:r>
          </w:p>
        </w:tc>
        <w:tc>
          <w:tcPr>
            <w:tcW w:w="3720" w:type="dxa"/>
          </w:tcPr>
          <w:p w14:paraId="0449CDB2" w14:textId="48B5576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false or misleading entries</w:t>
            </w:r>
          </w:p>
        </w:tc>
        <w:tc>
          <w:tcPr>
            <w:tcW w:w="1320" w:type="dxa"/>
          </w:tcPr>
          <w:p w14:paraId="1E64E98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0608F6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336B343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06AAAF3" w14:textId="77777777" w:rsidTr="005A3751">
        <w:trPr>
          <w:cantSplit/>
        </w:trPr>
        <w:tc>
          <w:tcPr>
            <w:tcW w:w="1200" w:type="dxa"/>
          </w:tcPr>
          <w:p w14:paraId="461F4EE6" w14:textId="28F78EF6" w:rsidR="00D75DFB" w:rsidRPr="002425DB" w:rsidRDefault="00D75DFB" w:rsidP="00D75DFB">
            <w:pPr>
              <w:pStyle w:val="TableText10"/>
            </w:pPr>
            <w:r w:rsidRPr="002425DB">
              <w:t>130</w:t>
            </w:r>
          </w:p>
        </w:tc>
        <w:tc>
          <w:tcPr>
            <w:tcW w:w="2400" w:type="dxa"/>
          </w:tcPr>
          <w:p w14:paraId="3A22A7D8" w14:textId="3C7A5ED4" w:rsidR="00D75DFB" w:rsidRPr="002425DB" w:rsidRDefault="00D75DFB" w:rsidP="00D75DFB">
            <w:pPr>
              <w:pStyle w:val="TableText10"/>
            </w:pPr>
            <w:r w:rsidRPr="002425DB">
              <w:t>326 (1)</w:t>
            </w:r>
          </w:p>
        </w:tc>
        <w:tc>
          <w:tcPr>
            <w:tcW w:w="3720" w:type="dxa"/>
          </w:tcPr>
          <w:p w14:paraId="5E8DDE96" w14:textId="43DE9A97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when possessing, or recording information in, more than 1 work diary relating to the same period is prohibited</w:t>
            </w:r>
          </w:p>
        </w:tc>
        <w:tc>
          <w:tcPr>
            <w:tcW w:w="1320" w:type="dxa"/>
          </w:tcPr>
          <w:p w14:paraId="03A1078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3AA49C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46DDA75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35A27FD" w14:textId="77777777" w:rsidTr="005A3751">
        <w:trPr>
          <w:cantSplit/>
        </w:trPr>
        <w:tc>
          <w:tcPr>
            <w:tcW w:w="1200" w:type="dxa"/>
          </w:tcPr>
          <w:p w14:paraId="572CF209" w14:textId="5FA295F5" w:rsidR="00D75DFB" w:rsidRPr="002425DB" w:rsidRDefault="00D75DFB" w:rsidP="00D75DFB">
            <w:pPr>
              <w:pStyle w:val="TableText10"/>
            </w:pPr>
            <w:r w:rsidRPr="002425DB">
              <w:t>131</w:t>
            </w:r>
          </w:p>
        </w:tc>
        <w:tc>
          <w:tcPr>
            <w:tcW w:w="2400" w:type="dxa"/>
          </w:tcPr>
          <w:p w14:paraId="724E213A" w14:textId="25CE2840" w:rsidR="00D75DFB" w:rsidRPr="002425DB" w:rsidRDefault="00D75DFB" w:rsidP="00D75DFB">
            <w:pPr>
              <w:pStyle w:val="TableText10"/>
            </w:pPr>
            <w:r w:rsidRPr="002425DB">
              <w:t>326 (2)</w:t>
            </w:r>
          </w:p>
        </w:tc>
        <w:tc>
          <w:tcPr>
            <w:tcW w:w="3720" w:type="dxa"/>
          </w:tcPr>
          <w:p w14:paraId="3A5DA5BB" w14:textId="40D98EC5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when possessing, or recording information in, more than 1 work diary relating to the same period is prohibited</w:t>
            </w:r>
          </w:p>
        </w:tc>
        <w:tc>
          <w:tcPr>
            <w:tcW w:w="1320" w:type="dxa"/>
          </w:tcPr>
          <w:p w14:paraId="35ABD3E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BEDC82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0C2505BF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1D14C16" w14:textId="77777777" w:rsidTr="005A3751">
        <w:trPr>
          <w:cantSplit/>
        </w:trPr>
        <w:tc>
          <w:tcPr>
            <w:tcW w:w="1200" w:type="dxa"/>
          </w:tcPr>
          <w:p w14:paraId="34BCBFD8" w14:textId="43112EBA" w:rsidR="00D75DFB" w:rsidRPr="002425DB" w:rsidRDefault="00D75DFB" w:rsidP="00D75DFB">
            <w:pPr>
              <w:pStyle w:val="TableText10"/>
            </w:pPr>
            <w:r w:rsidRPr="002425DB">
              <w:lastRenderedPageBreak/>
              <w:t>132</w:t>
            </w:r>
          </w:p>
        </w:tc>
        <w:tc>
          <w:tcPr>
            <w:tcW w:w="2400" w:type="dxa"/>
          </w:tcPr>
          <w:p w14:paraId="48189E61" w14:textId="2DFBFEE1" w:rsidR="00D75DFB" w:rsidRPr="002425DB" w:rsidRDefault="00D75DFB" w:rsidP="00D75DFB">
            <w:pPr>
              <w:pStyle w:val="TableText10"/>
            </w:pPr>
            <w:r w:rsidRPr="002425DB">
              <w:t>327</w:t>
            </w:r>
          </w:p>
        </w:tc>
        <w:tc>
          <w:tcPr>
            <w:tcW w:w="3720" w:type="dxa"/>
          </w:tcPr>
          <w:p w14:paraId="7380D211" w14:textId="2CA80ECB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possession of purported work records </w:t>
            </w:r>
            <w:r w:rsidR="00381522" w:rsidRPr="002425DB">
              <w:rPr>
                <w:color w:val="000000"/>
                <w:lang w:eastAsia="en-AU"/>
              </w:rPr>
              <w:t>etc</w:t>
            </w:r>
            <w:r w:rsidRPr="002425DB">
              <w:rPr>
                <w:color w:val="000000"/>
                <w:lang w:eastAsia="en-AU"/>
              </w:rPr>
              <w:t xml:space="preserve"> prohibited</w:t>
            </w:r>
          </w:p>
        </w:tc>
        <w:tc>
          <w:tcPr>
            <w:tcW w:w="1320" w:type="dxa"/>
          </w:tcPr>
          <w:p w14:paraId="3007C66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553D49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6C102110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2934A13" w14:textId="77777777" w:rsidTr="005A3751">
        <w:trPr>
          <w:cantSplit/>
        </w:trPr>
        <w:tc>
          <w:tcPr>
            <w:tcW w:w="1200" w:type="dxa"/>
          </w:tcPr>
          <w:p w14:paraId="1560C9C7" w14:textId="3EA220CF" w:rsidR="00D75DFB" w:rsidRPr="002425DB" w:rsidRDefault="00D75DFB" w:rsidP="00D75DFB">
            <w:pPr>
              <w:pStyle w:val="TableText10"/>
            </w:pPr>
            <w:r w:rsidRPr="002425DB">
              <w:t>133</w:t>
            </w:r>
          </w:p>
        </w:tc>
        <w:tc>
          <w:tcPr>
            <w:tcW w:w="2400" w:type="dxa"/>
          </w:tcPr>
          <w:p w14:paraId="3D298C58" w14:textId="3B87D9DE" w:rsidR="00D75DFB" w:rsidRPr="002425DB" w:rsidRDefault="00D75DFB" w:rsidP="00D75DFB">
            <w:pPr>
              <w:pStyle w:val="TableText10"/>
            </w:pPr>
            <w:r w:rsidRPr="002425DB">
              <w:t>328</w:t>
            </w:r>
          </w:p>
        </w:tc>
        <w:tc>
          <w:tcPr>
            <w:tcW w:w="3720" w:type="dxa"/>
          </w:tcPr>
          <w:p w14:paraId="7DF9D685" w14:textId="1F90ECA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false representation about work records prohibited</w:t>
            </w:r>
          </w:p>
        </w:tc>
        <w:tc>
          <w:tcPr>
            <w:tcW w:w="1320" w:type="dxa"/>
          </w:tcPr>
          <w:p w14:paraId="74A7A24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E086DD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046B4719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5BD294B" w14:textId="77777777" w:rsidTr="005A3751">
        <w:trPr>
          <w:cantSplit/>
        </w:trPr>
        <w:tc>
          <w:tcPr>
            <w:tcW w:w="1200" w:type="dxa"/>
          </w:tcPr>
          <w:p w14:paraId="078D7307" w14:textId="3184FC7D" w:rsidR="00D75DFB" w:rsidRPr="002425DB" w:rsidRDefault="00D75DFB" w:rsidP="00D75DFB">
            <w:pPr>
              <w:pStyle w:val="TableText10"/>
            </w:pPr>
            <w:r w:rsidRPr="002425DB">
              <w:t>134</w:t>
            </w:r>
          </w:p>
        </w:tc>
        <w:tc>
          <w:tcPr>
            <w:tcW w:w="2400" w:type="dxa"/>
          </w:tcPr>
          <w:p w14:paraId="588288E4" w14:textId="3917E671" w:rsidR="00D75DFB" w:rsidRPr="002425DB" w:rsidRDefault="00D75DFB" w:rsidP="00D75DFB">
            <w:pPr>
              <w:pStyle w:val="TableText10"/>
            </w:pPr>
            <w:r w:rsidRPr="002425DB">
              <w:t>329</w:t>
            </w:r>
          </w:p>
        </w:tc>
        <w:tc>
          <w:tcPr>
            <w:tcW w:w="3720" w:type="dxa"/>
          </w:tcPr>
          <w:p w14:paraId="22CA7942" w14:textId="79542751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defacing or changing work records </w:t>
            </w:r>
            <w:r w:rsidR="00381522" w:rsidRPr="002425DB">
              <w:rPr>
                <w:color w:val="000000"/>
                <w:lang w:eastAsia="en-AU"/>
              </w:rPr>
              <w:t>etc</w:t>
            </w:r>
            <w:r w:rsidRPr="002425DB">
              <w:rPr>
                <w:color w:val="000000"/>
                <w:lang w:eastAsia="en-AU"/>
              </w:rPr>
              <w:t xml:space="preserve"> prohibited</w:t>
            </w:r>
          </w:p>
        </w:tc>
        <w:tc>
          <w:tcPr>
            <w:tcW w:w="1320" w:type="dxa"/>
          </w:tcPr>
          <w:p w14:paraId="4C9A981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1C89BC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680C9501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84FE65F" w14:textId="77777777" w:rsidTr="005A3751">
        <w:trPr>
          <w:cantSplit/>
        </w:trPr>
        <w:tc>
          <w:tcPr>
            <w:tcW w:w="1200" w:type="dxa"/>
          </w:tcPr>
          <w:p w14:paraId="04E60B99" w14:textId="09D7B1B5" w:rsidR="00D75DFB" w:rsidRPr="002425DB" w:rsidRDefault="00D75DFB" w:rsidP="00D75DFB">
            <w:pPr>
              <w:pStyle w:val="TableText10"/>
            </w:pPr>
            <w:r w:rsidRPr="002425DB">
              <w:t>135</w:t>
            </w:r>
          </w:p>
        </w:tc>
        <w:tc>
          <w:tcPr>
            <w:tcW w:w="2400" w:type="dxa"/>
          </w:tcPr>
          <w:p w14:paraId="0857AEE6" w14:textId="69E33DB9" w:rsidR="00D75DFB" w:rsidRPr="002425DB" w:rsidRDefault="00D75DFB" w:rsidP="00D75DFB">
            <w:pPr>
              <w:pStyle w:val="TableText10"/>
            </w:pPr>
            <w:r w:rsidRPr="002425DB">
              <w:t>330 (1)</w:t>
            </w:r>
          </w:p>
        </w:tc>
        <w:tc>
          <w:tcPr>
            <w:tcW w:w="3720" w:type="dxa"/>
          </w:tcPr>
          <w:p w14:paraId="26DD5784" w14:textId="2486202B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making entries in someone else’s work records prohibited</w:t>
            </w:r>
          </w:p>
        </w:tc>
        <w:tc>
          <w:tcPr>
            <w:tcW w:w="1320" w:type="dxa"/>
          </w:tcPr>
          <w:p w14:paraId="1473320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2521C0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430A9701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88388F3" w14:textId="77777777" w:rsidTr="005A3751">
        <w:trPr>
          <w:cantSplit/>
        </w:trPr>
        <w:tc>
          <w:tcPr>
            <w:tcW w:w="1200" w:type="dxa"/>
          </w:tcPr>
          <w:p w14:paraId="7C45784A" w14:textId="5B7B1F77" w:rsidR="00D75DFB" w:rsidRPr="002425DB" w:rsidRDefault="00D75DFB" w:rsidP="00D75DFB">
            <w:pPr>
              <w:pStyle w:val="TableText10"/>
            </w:pPr>
            <w:r w:rsidRPr="002425DB">
              <w:t>136</w:t>
            </w:r>
          </w:p>
        </w:tc>
        <w:tc>
          <w:tcPr>
            <w:tcW w:w="2400" w:type="dxa"/>
          </w:tcPr>
          <w:p w14:paraId="1024AE6A" w14:textId="618EC23D" w:rsidR="00D75DFB" w:rsidRPr="002425DB" w:rsidRDefault="00D75DFB" w:rsidP="00D75DFB">
            <w:pPr>
              <w:pStyle w:val="TableText10"/>
            </w:pPr>
            <w:r w:rsidRPr="002425DB">
              <w:t>331</w:t>
            </w:r>
          </w:p>
        </w:tc>
        <w:tc>
          <w:tcPr>
            <w:tcW w:w="3720" w:type="dxa"/>
          </w:tcPr>
          <w:p w14:paraId="6A43D1FA" w14:textId="5B69822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destruction of particular work records prohibited</w:t>
            </w:r>
          </w:p>
        </w:tc>
        <w:tc>
          <w:tcPr>
            <w:tcW w:w="1320" w:type="dxa"/>
          </w:tcPr>
          <w:p w14:paraId="46DB49D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5ADD8F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596A27B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920C328" w14:textId="77777777" w:rsidTr="005A3751">
        <w:trPr>
          <w:cantSplit/>
        </w:trPr>
        <w:tc>
          <w:tcPr>
            <w:tcW w:w="1200" w:type="dxa"/>
          </w:tcPr>
          <w:p w14:paraId="4929C5D1" w14:textId="4C9823EF" w:rsidR="00D75DFB" w:rsidRPr="002425DB" w:rsidRDefault="00D75DFB" w:rsidP="00D75DFB">
            <w:pPr>
              <w:pStyle w:val="TableText10"/>
            </w:pPr>
            <w:r w:rsidRPr="002425DB">
              <w:t>137</w:t>
            </w:r>
          </w:p>
        </w:tc>
        <w:tc>
          <w:tcPr>
            <w:tcW w:w="2400" w:type="dxa"/>
          </w:tcPr>
          <w:p w14:paraId="6296C036" w14:textId="4729AAA1" w:rsidR="00D75DFB" w:rsidRPr="002425DB" w:rsidRDefault="00D75DFB" w:rsidP="00D75DFB">
            <w:pPr>
              <w:pStyle w:val="TableText10"/>
            </w:pPr>
            <w:r w:rsidRPr="002425DB">
              <w:t>332</w:t>
            </w:r>
          </w:p>
        </w:tc>
        <w:tc>
          <w:tcPr>
            <w:tcW w:w="3720" w:type="dxa"/>
          </w:tcPr>
          <w:p w14:paraId="4C58B6ED" w14:textId="509EAC7B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offence to remove pages from written work diary</w:t>
            </w:r>
          </w:p>
        </w:tc>
        <w:tc>
          <w:tcPr>
            <w:tcW w:w="1320" w:type="dxa"/>
          </w:tcPr>
          <w:p w14:paraId="026E7DB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3DA74C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4EBDF9B0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2B5A7E4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28EBB6CA" w14:textId="67CBC620" w:rsidR="00D75DFB" w:rsidRPr="002425DB" w:rsidRDefault="00D75DFB" w:rsidP="00D75DFB">
            <w:pPr>
              <w:pStyle w:val="TableText10"/>
            </w:pPr>
            <w:r w:rsidRPr="002425DB">
              <w:lastRenderedPageBreak/>
              <w:t>138</w:t>
            </w:r>
          </w:p>
        </w:tc>
        <w:tc>
          <w:tcPr>
            <w:tcW w:w="2400" w:type="dxa"/>
            <w:tcBorders>
              <w:bottom w:val="nil"/>
            </w:tcBorders>
          </w:tcPr>
          <w:p w14:paraId="75D03461" w14:textId="3D53DE50" w:rsidR="00D75DFB" w:rsidRPr="002425DB" w:rsidRDefault="00D75DFB" w:rsidP="00D75DFB">
            <w:pPr>
              <w:pStyle w:val="TableText10"/>
            </w:pPr>
            <w:r w:rsidRPr="002425DB">
              <w:t>335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4F7654A4" w14:textId="5F3AE04D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person must not tamper with approved electronic recording system</w:t>
            </w:r>
          </w:p>
        </w:tc>
        <w:tc>
          <w:tcPr>
            <w:tcW w:w="1320" w:type="dxa"/>
            <w:tcBorders>
              <w:bottom w:val="nil"/>
            </w:tcBorders>
          </w:tcPr>
          <w:p w14:paraId="0999E48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6FE0FDC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2574F3B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607C097" w14:textId="77777777" w:rsidTr="005A3751">
        <w:trPr>
          <w:cantSplit/>
        </w:trPr>
        <w:tc>
          <w:tcPr>
            <w:tcW w:w="1200" w:type="dxa"/>
          </w:tcPr>
          <w:p w14:paraId="5DF6A075" w14:textId="34DE0BBE" w:rsidR="00D75DFB" w:rsidRPr="002425DB" w:rsidRDefault="00D75DFB" w:rsidP="00D75DFB">
            <w:pPr>
              <w:pStyle w:val="TableText10"/>
            </w:pPr>
            <w:r w:rsidRPr="002425DB">
              <w:t>139</w:t>
            </w:r>
          </w:p>
        </w:tc>
        <w:tc>
          <w:tcPr>
            <w:tcW w:w="2400" w:type="dxa"/>
          </w:tcPr>
          <w:p w14:paraId="59767F0B" w14:textId="41B292DF" w:rsidR="00D75DFB" w:rsidRPr="002425DB" w:rsidRDefault="00D75DFB" w:rsidP="00D75DFB">
            <w:pPr>
              <w:pStyle w:val="TableText10"/>
            </w:pPr>
            <w:r w:rsidRPr="002425DB">
              <w:t>336 (1)</w:t>
            </w:r>
          </w:p>
        </w:tc>
        <w:tc>
          <w:tcPr>
            <w:tcW w:w="3720" w:type="dxa"/>
          </w:tcPr>
          <w:p w14:paraId="31F4C155" w14:textId="6DEC58E3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person using approved electronic recording system must not permit tampering with it</w:t>
            </w:r>
          </w:p>
        </w:tc>
        <w:tc>
          <w:tcPr>
            <w:tcW w:w="1320" w:type="dxa"/>
          </w:tcPr>
          <w:p w14:paraId="15A9A8C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8BCBE6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6BE11C4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CF666B8" w14:textId="77777777" w:rsidTr="005A3751">
        <w:trPr>
          <w:cantSplit/>
        </w:trPr>
        <w:tc>
          <w:tcPr>
            <w:tcW w:w="1200" w:type="dxa"/>
          </w:tcPr>
          <w:p w14:paraId="62743C31" w14:textId="237B2D0C" w:rsidR="00D75DFB" w:rsidRPr="002425DB" w:rsidRDefault="00D75DFB" w:rsidP="00D75DFB">
            <w:pPr>
              <w:pStyle w:val="TableText10"/>
            </w:pPr>
            <w:r w:rsidRPr="002425DB">
              <w:t>140</w:t>
            </w:r>
          </w:p>
        </w:tc>
        <w:tc>
          <w:tcPr>
            <w:tcW w:w="2400" w:type="dxa"/>
          </w:tcPr>
          <w:p w14:paraId="20360DC0" w14:textId="79B827AE" w:rsidR="00D75DFB" w:rsidRPr="002425DB" w:rsidRDefault="00D75DFB" w:rsidP="00D75DFB">
            <w:pPr>
              <w:pStyle w:val="TableText10"/>
            </w:pPr>
            <w:r w:rsidRPr="002425DB">
              <w:t>336A (1)</w:t>
            </w:r>
          </w:p>
        </w:tc>
        <w:tc>
          <w:tcPr>
            <w:tcW w:w="3720" w:type="dxa"/>
          </w:tcPr>
          <w:p w14:paraId="54BA5272" w14:textId="688D072D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reporting tampering or suspected tampering with electronic work diary</w:t>
            </w:r>
          </w:p>
        </w:tc>
        <w:tc>
          <w:tcPr>
            <w:tcW w:w="1320" w:type="dxa"/>
          </w:tcPr>
          <w:p w14:paraId="0AF9B52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8A6AB6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1D0A3DE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178DA28" w14:textId="77777777" w:rsidTr="005A3751">
        <w:trPr>
          <w:cantSplit/>
        </w:trPr>
        <w:tc>
          <w:tcPr>
            <w:tcW w:w="1200" w:type="dxa"/>
          </w:tcPr>
          <w:p w14:paraId="03CF6E79" w14:textId="43C3CF97" w:rsidR="00D75DFB" w:rsidRPr="002425DB" w:rsidRDefault="00D75DFB" w:rsidP="00D75DFB">
            <w:pPr>
              <w:pStyle w:val="TableText10"/>
            </w:pPr>
            <w:r w:rsidRPr="002425DB">
              <w:t>141</w:t>
            </w:r>
          </w:p>
        </w:tc>
        <w:tc>
          <w:tcPr>
            <w:tcW w:w="2400" w:type="dxa"/>
          </w:tcPr>
          <w:p w14:paraId="47CDD253" w14:textId="6F220991" w:rsidR="00D75DFB" w:rsidRPr="002425DB" w:rsidRDefault="00D75DFB" w:rsidP="00D75DFB">
            <w:pPr>
              <w:pStyle w:val="TableText10"/>
            </w:pPr>
            <w:r w:rsidRPr="002425DB">
              <w:t>337 (2)</w:t>
            </w:r>
          </w:p>
        </w:tc>
        <w:tc>
          <w:tcPr>
            <w:tcW w:w="3720" w:type="dxa"/>
          </w:tcPr>
          <w:p w14:paraId="3E0AA719" w14:textId="4CDA9E3B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intelligent access program reporting entity must not permit tampering with approved electronic recording system</w:t>
            </w:r>
          </w:p>
        </w:tc>
        <w:tc>
          <w:tcPr>
            <w:tcW w:w="1320" w:type="dxa"/>
          </w:tcPr>
          <w:p w14:paraId="39B947F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40ABF6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B5E7343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4102CA0" w14:textId="77777777" w:rsidTr="005A3751">
        <w:trPr>
          <w:cantSplit/>
        </w:trPr>
        <w:tc>
          <w:tcPr>
            <w:tcW w:w="1200" w:type="dxa"/>
          </w:tcPr>
          <w:p w14:paraId="44562472" w14:textId="0347A0FD" w:rsidR="00D75DFB" w:rsidRPr="002425DB" w:rsidRDefault="00D75DFB" w:rsidP="00D75DFB">
            <w:pPr>
              <w:pStyle w:val="TableText10"/>
            </w:pPr>
            <w:r w:rsidRPr="002425DB">
              <w:t>142</w:t>
            </w:r>
          </w:p>
        </w:tc>
        <w:tc>
          <w:tcPr>
            <w:tcW w:w="2400" w:type="dxa"/>
          </w:tcPr>
          <w:p w14:paraId="37C10341" w14:textId="55E12859" w:rsidR="00D75DFB" w:rsidRPr="002425DB" w:rsidRDefault="00D75DFB" w:rsidP="00D75DFB">
            <w:pPr>
              <w:pStyle w:val="TableText10"/>
            </w:pPr>
            <w:r w:rsidRPr="002425DB">
              <w:t>341 (1)</w:t>
            </w:r>
          </w:p>
        </w:tc>
        <w:tc>
          <w:tcPr>
            <w:tcW w:w="3720" w:type="dxa"/>
          </w:tcPr>
          <w:p w14:paraId="02A6A64A" w14:textId="524EA9FE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4E4617E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21013DF" w14:textId="02C61757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6DD734C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0F0775F" w14:textId="77777777" w:rsidTr="005A3751">
        <w:trPr>
          <w:cantSplit/>
        </w:trPr>
        <w:tc>
          <w:tcPr>
            <w:tcW w:w="1200" w:type="dxa"/>
          </w:tcPr>
          <w:p w14:paraId="2B8CE5D8" w14:textId="5A14B9A6" w:rsidR="00D75DFB" w:rsidRPr="002425DB" w:rsidRDefault="00D75DFB" w:rsidP="00D75DFB">
            <w:pPr>
              <w:pStyle w:val="TableText10"/>
            </w:pPr>
            <w:r w:rsidRPr="002425DB">
              <w:t>143</w:t>
            </w:r>
          </w:p>
        </w:tc>
        <w:tc>
          <w:tcPr>
            <w:tcW w:w="2400" w:type="dxa"/>
          </w:tcPr>
          <w:p w14:paraId="575A62B7" w14:textId="20482814" w:rsidR="00D75DFB" w:rsidRPr="002425DB" w:rsidRDefault="00D75DFB" w:rsidP="00D75DFB">
            <w:pPr>
              <w:pStyle w:val="TableText10"/>
            </w:pPr>
            <w:r w:rsidRPr="002425DB">
              <w:t>341 (2)</w:t>
            </w:r>
          </w:p>
        </w:tc>
        <w:tc>
          <w:tcPr>
            <w:tcW w:w="3720" w:type="dxa"/>
          </w:tcPr>
          <w:p w14:paraId="4189D8C1" w14:textId="58C1EFF1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604D288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B18704E" w14:textId="5F15BB6E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439908B9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9359A41" w14:textId="77777777" w:rsidTr="005A3751">
        <w:trPr>
          <w:cantSplit/>
        </w:trPr>
        <w:tc>
          <w:tcPr>
            <w:tcW w:w="1200" w:type="dxa"/>
          </w:tcPr>
          <w:p w14:paraId="0420735F" w14:textId="09424A9F" w:rsidR="00D75DFB" w:rsidRPr="002425DB" w:rsidRDefault="00D75DFB" w:rsidP="00D75DFB">
            <w:pPr>
              <w:pStyle w:val="TableText10"/>
            </w:pPr>
            <w:r w:rsidRPr="002425DB">
              <w:lastRenderedPageBreak/>
              <w:t>144</w:t>
            </w:r>
          </w:p>
        </w:tc>
        <w:tc>
          <w:tcPr>
            <w:tcW w:w="2400" w:type="dxa"/>
          </w:tcPr>
          <w:p w14:paraId="6BF6C0A7" w14:textId="4DBD0A39" w:rsidR="00D75DFB" w:rsidRPr="002425DB" w:rsidRDefault="00D75DFB" w:rsidP="00D75DFB">
            <w:pPr>
              <w:pStyle w:val="TableText10"/>
            </w:pPr>
            <w:r w:rsidRPr="002425DB">
              <w:t>341 (3)</w:t>
            </w:r>
          </w:p>
        </w:tc>
        <w:tc>
          <w:tcPr>
            <w:tcW w:w="3720" w:type="dxa"/>
          </w:tcPr>
          <w:p w14:paraId="7449A8E5" w14:textId="71861622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48E15E7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8F2C0A6" w14:textId="4804149C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63D54E9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3FBE5A4" w14:textId="77777777" w:rsidTr="005A3751">
        <w:trPr>
          <w:cantSplit/>
        </w:trPr>
        <w:tc>
          <w:tcPr>
            <w:tcW w:w="1200" w:type="dxa"/>
          </w:tcPr>
          <w:p w14:paraId="686B7272" w14:textId="5402408F" w:rsidR="00D75DFB" w:rsidRPr="002425DB" w:rsidRDefault="00D75DFB" w:rsidP="00D75DFB">
            <w:pPr>
              <w:pStyle w:val="TableText10"/>
            </w:pPr>
            <w:r w:rsidRPr="002425DB">
              <w:t>145</w:t>
            </w:r>
          </w:p>
        </w:tc>
        <w:tc>
          <w:tcPr>
            <w:tcW w:w="2400" w:type="dxa"/>
          </w:tcPr>
          <w:p w14:paraId="7D128083" w14:textId="6EE1E2E2" w:rsidR="00D75DFB" w:rsidRPr="002425DB" w:rsidRDefault="00D75DFB" w:rsidP="00D75DFB">
            <w:pPr>
              <w:pStyle w:val="TableText10"/>
            </w:pPr>
            <w:r w:rsidRPr="002425DB">
              <w:t>341 (4)</w:t>
            </w:r>
          </w:p>
        </w:tc>
        <w:tc>
          <w:tcPr>
            <w:tcW w:w="3720" w:type="dxa"/>
          </w:tcPr>
          <w:p w14:paraId="49D92085" w14:textId="6FA172C2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29C15CC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A10ABDB" w14:textId="202F996E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6C9DFCE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588DF98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1A56F36" w14:textId="5E6C9BA9" w:rsidR="00D75DFB" w:rsidRPr="002425DB" w:rsidRDefault="00D75DFB" w:rsidP="00D75DFB">
            <w:pPr>
              <w:pStyle w:val="TableText10"/>
            </w:pPr>
            <w:r w:rsidRPr="002425DB">
              <w:t>146</w:t>
            </w:r>
          </w:p>
        </w:tc>
        <w:tc>
          <w:tcPr>
            <w:tcW w:w="2400" w:type="dxa"/>
            <w:tcBorders>
              <w:bottom w:val="nil"/>
            </w:tcBorders>
          </w:tcPr>
          <w:p w14:paraId="72A85204" w14:textId="1E646146" w:rsidR="00D75DFB" w:rsidRPr="002425DB" w:rsidRDefault="00D75DFB" w:rsidP="00D75DFB">
            <w:pPr>
              <w:pStyle w:val="TableText10"/>
            </w:pPr>
            <w:r w:rsidRPr="002425DB">
              <w:t>341 (5)</w:t>
            </w:r>
          </w:p>
        </w:tc>
        <w:tc>
          <w:tcPr>
            <w:tcW w:w="3720" w:type="dxa"/>
            <w:tcBorders>
              <w:bottom w:val="nil"/>
            </w:tcBorders>
          </w:tcPr>
          <w:p w14:paraId="3E5F56C5" w14:textId="1CCB93C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  <w:tcBorders>
              <w:bottom w:val="nil"/>
            </w:tcBorders>
          </w:tcPr>
          <w:p w14:paraId="6A908C0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46588E75" w14:textId="4500A473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  <w:tcBorders>
              <w:bottom w:val="nil"/>
            </w:tcBorders>
          </w:tcPr>
          <w:p w14:paraId="4E5DF4E5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B0F1606" w14:textId="77777777" w:rsidTr="005A3751">
        <w:trPr>
          <w:cantSplit/>
        </w:trPr>
        <w:tc>
          <w:tcPr>
            <w:tcW w:w="1200" w:type="dxa"/>
          </w:tcPr>
          <w:p w14:paraId="6EF67AFF" w14:textId="6FAAD9B9" w:rsidR="00D75DFB" w:rsidRPr="002425DB" w:rsidRDefault="00D75DFB" w:rsidP="00D75DFB">
            <w:pPr>
              <w:pStyle w:val="TableText10"/>
            </w:pPr>
            <w:r w:rsidRPr="002425DB">
              <w:t>147</w:t>
            </w:r>
          </w:p>
        </w:tc>
        <w:tc>
          <w:tcPr>
            <w:tcW w:w="2400" w:type="dxa"/>
          </w:tcPr>
          <w:p w14:paraId="00D96BFF" w14:textId="373C0BFC" w:rsidR="00D75DFB" w:rsidRPr="002425DB" w:rsidRDefault="00D75DFB" w:rsidP="00D75DFB">
            <w:pPr>
              <w:pStyle w:val="TableText10"/>
            </w:pPr>
            <w:r w:rsidRPr="002425DB">
              <w:t>341 (7)</w:t>
            </w:r>
          </w:p>
        </w:tc>
        <w:tc>
          <w:tcPr>
            <w:tcW w:w="3720" w:type="dxa"/>
          </w:tcPr>
          <w:p w14:paraId="3010C3B8" w14:textId="38F7DA86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0E31388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1522105" w14:textId="6861BA95" w:rsidR="00D75DFB" w:rsidRPr="002425DB" w:rsidRDefault="00D75DFB" w:rsidP="00D75DFB">
            <w:pPr>
              <w:pStyle w:val="TableText10"/>
            </w:pPr>
            <w:r w:rsidRPr="002425DB">
              <w:t>168</w:t>
            </w:r>
          </w:p>
        </w:tc>
        <w:tc>
          <w:tcPr>
            <w:tcW w:w="1200" w:type="dxa"/>
          </w:tcPr>
          <w:p w14:paraId="16C97EB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7C9F042" w14:textId="77777777" w:rsidTr="005A3751">
        <w:trPr>
          <w:cantSplit/>
        </w:trPr>
        <w:tc>
          <w:tcPr>
            <w:tcW w:w="1200" w:type="dxa"/>
          </w:tcPr>
          <w:p w14:paraId="1CCCB6B7" w14:textId="13A29D04" w:rsidR="00D75DFB" w:rsidRPr="002425DB" w:rsidRDefault="00D75DFB" w:rsidP="00D75DFB">
            <w:pPr>
              <w:pStyle w:val="TableText10"/>
            </w:pPr>
            <w:r w:rsidRPr="002425DB">
              <w:t>148</w:t>
            </w:r>
          </w:p>
        </w:tc>
        <w:tc>
          <w:tcPr>
            <w:tcW w:w="2400" w:type="dxa"/>
          </w:tcPr>
          <w:p w14:paraId="748A540F" w14:textId="039B805F" w:rsidR="00D75DFB" w:rsidRPr="002425DB" w:rsidRDefault="00D75DFB" w:rsidP="00D75DFB">
            <w:pPr>
              <w:pStyle w:val="TableText10"/>
            </w:pPr>
            <w:r w:rsidRPr="002425DB">
              <w:t>347</w:t>
            </w:r>
          </w:p>
        </w:tc>
        <w:tc>
          <w:tcPr>
            <w:tcW w:w="3720" w:type="dxa"/>
          </w:tcPr>
          <w:p w14:paraId="79C7AB85" w14:textId="21C06A9B" w:rsidR="00D75DFB" w:rsidRPr="002425DB" w:rsidRDefault="004430D6" w:rsidP="00D75DFB">
            <w:pPr>
              <w:pStyle w:val="TableText10"/>
              <w:rPr>
                <w:color w:val="000000"/>
                <w:lang w:eastAsia="en-AU"/>
              </w:rPr>
            </w:pPr>
            <w:r w:rsidRPr="002425DB">
              <w:rPr>
                <w:color w:val="000000"/>
                <w:lang w:eastAsia="en-AU"/>
              </w:rPr>
              <w:t>prohibition on using electronic work diary if it is not, and is not a part of, an approved electronic recording system</w:t>
            </w:r>
          </w:p>
        </w:tc>
        <w:tc>
          <w:tcPr>
            <w:tcW w:w="1320" w:type="dxa"/>
          </w:tcPr>
          <w:p w14:paraId="7C0C190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72A252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26DFEE69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2D4696B" w14:textId="77777777" w:rsidTr="005A3751">
        <w:trPr>
          <w:cantSplit/>
        </w:trPr>
        <w:tc>
          <w:tcPr>
            <w:tcW w:w="1200" w:type="dxa"/>
          </w:tcPr>
          <w:p w14:paraId="19130412" w14:textId="6E66A18C" w:rsidR="00D75DFB" w:rsidRPr="002425DB" w:rsidRDefault="00D75DFB" w:rsidP="00D75DFB">
            <w:pPr>
              <w:pStyle w:val="TableText10"/>
            </w:pPr>
            <w:r w:rsidRPr="002425DB">
              <w:t>149</w:t>
            </w:r>
          </w:p>
        </w:tc>
        <w:tc>
          <w:tcPr>
            <w:tcW w:w="2400" w:type="dxa"/>
          </w:tcPr>
          <w:p w14:paraId="098FF631" w14:textId="13461922" w:rsidR="00D75DFB" w:rsidRPr="002425DB" w:rsidRDefault="00D75DFB" w:rsidP="00D75DFB">
            <w:pPr>
              <w:pStyle w:val="TableText10"/>
            </w:pPr>
            <w:r w:rsidRPr="002425DB">
              <w:t>354 (3)</w:t>
            </w:r>
          </w:p>
        </w:tc>
        <w:tc>
          <w:tcPr>
            <w:tcW w:w="3720" w:type="dxa"/>
          </w:tcPr>
          <w:p w14:paraId="72E46C7F" w14:textId="72DA8B3F" w:rsidR="00D75DFB" w:rsidRPr="002425DB" w:rsidRDefault="004430D6" w:rsidP="00D75DFB">
            <w:pPr>
              <w:pStyle w:val="TableText10"/>
              <w:rPr>
                <w:color w:val="000000"/>
                <w:lang w:eastAsia="en-AU"/>
              </w:rPr>
            </w:pPr>
            <w:r w:rsidRPr="002425DB">
              <w:rPr>
                <w:color w:val="000000"/>
                <w:lang w:eastAsia="en-AU"/>
              </w:rPr>
              <w:t>requirements if approval amended</w:t>
            </w:r>
          </w:p>
        </w:tc>
        <w:tc>
          <w:tcPr>
            <w:tcW w:w="1320" w:type="dxa"/>
          </w:tcPr>
          <w:p w14:paraId="402334E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1B169FF" w14:textId="1144C352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2E3C1A9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22B14BC" w14:textId="77777777" w:rsidTr="005A3751">
        <w:trPr>
          <w:cantSplit/>
        </w:trPr>
        <w:tc>
          <w:tcPr>
            <w:tcW w:w="1200" w:type="dxa"/>
          </w:tcPr>
          <w:p w14:paraId="39DD1CEA" w14:textId="76FAF9E6" w:rsidR="00D75DFB" w:rsidRPr="002425DB" w:rsidRDefault="00D75DFB" w:rsidP="00D75DFB">
            <w:pPr>
              <w:pStyle w:val="TableText10"/>
            </w:pPr>
            <w:r w:rsidRPr="002425DB">
              <w:t>150</w:t>
            </w:r>
          </w:p>
        </w:tc>
        <w:tc>
          <w:tcPr>
            <w:tcW w:w="2400" w:type="dxa"/>
          </w:tcPr>
          <w:p w14:paraId="72AB1E30" w14:textId="04283277" w:rsidR="00D75DFB" w:rsidRPr="002425DB" w:rsidRDefault="00D75DFB" w:rsidP="00D75DFB">
            <w:pPr>
              <w:pStyle w:val="TableText10"/>
            </w:pPr>
            <w:r w:rsidRPr="002425DB">
              <w:t>354 (5)</w:t>
            </w:r>
          </w:p>
        </w:tc>
        <w:tc>
          <w:tcPr>
            <w:tcW w:w="3720" w:type="dxa"/>
          </w:tcPr>
          <w:p w14:paraId="29B207D5" w14:textId="006788CC" w:rsidR="00D75DFB" w:rsidRPr="002425DB" w:rsidRDefault="004430D6" w:rsidP="00A0750D">
            <w:pPr>
              <w:pStyle w:val="TableText10"/>
              <w:rPr>
                <w:color w:val="000000"/>
                <w:lang w:eastAsia="en-AU"/>
              </w:rPr>
            </w:pPr>
            <w:r w:rsidRPr="002425DB">
              <w:rPr>
                <w:color w:val="000000"/>
                <w:lang w:eastAsia="en-AU"/>
              </w:rPr>
              <w:t>requirements if approval amended</w:t>
            </w:r>
          </w:p>
        </w:tc>
        <w:tc>
          <w:tcPr>
            <w:tcW w:w="1320" w:type="dxa"/>
          </w:tcPr>
          <w:p w14:paraId="2DE33B8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16FE9B7" w14:textId="41EE4255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3D65B705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F7DD23A" w14:textId="77777777" w:rsidTr="005A3751">
        <w:trPr>
          <w:cantSplit/>
        </w:trPr>
        <w:tc>
          <w:tcPr>
            <w:tcW w:w="1200" w:type="dxa"/>
          </w:tcPr>
          <w:p w14:paraId="49C72E0A" w14:textId="2A721E46" w:rsidR="00D75DFB" w:rsidRPr="002425DB" w:rsidRDefault="00D75DFB" w:rsidP="00D75DFB">
            <w:pPr>
              <w:pStyle w:val="TableText10"/>
            </w:pPr>
            <w:r w:rsidRPr="002425DB">
              <w:lastRenderedPageBreak/>
              <w:t>151</w:t>
            </w:r>
          </w:p>
        </w:tc>
        <w:tc>
          <w:tcPr>
            <w:tcW w:w="2400" w:type="dxa"/>
          </w:tcPr>
          <w:p w14:paraId="793E02E2" w14:textId="5C7271CF" w:rsidR="00D75DFB" w:rsidRPr="002425DB" w:rsidRDefault="00D75DFB" w:rsidP="00D75DFB">
            <w:pPr>
              <w:pStyle w:val="TableText10"/>
            </w:pPr>
            <w:r w:rsidRPr="002425DB">
              <w:t>355 (2)</w:t>
            </w:r>
          </w:p>
        </w:tc>
        <w:tc>
          <w:tcPr>
            <w:tcW w:w="3720" w:type="dxa"/>
          </w:tcPr>
          <w:p w14:paraId="5B01935B" w14:textId="20D92D8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requirements if approval cancelled</w:t>
            </w:r>
          </w:p>
        </w:tc>
        <w:tc>
          <w:tcPr>
            <w:tcW w:w="1320" w:type="dxa"/>
          </w:tcPr>
          <w:p w14:paraId="667F029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1944B34" w14:textId="4301297E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2115E1A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BD1828F" w14:textId="77777777" w:rsidTr="005A3751">
        <w:trPr>
          <w:cantSplit/>
        </w:trPr>
        <w:tc>
          <w:tcPr>
            <w:tcW w:w="1200" w:type="dxa"/>
          </w:tcPr>
          <w:p w14:paraId="78F6D4C2" w14:textId="38FA7FF3" w:rsidR="00D75DFB" w:rsidRPr="002425DB" w:rsidRDefault="00D75DFB" w:rsidP="00D75DFB">
            <w:pPr>
              <w:pStyle w:val="TableText10"/>
            </w:pPr>
            <w:r w:rsidRPr="002425DB">
              <w:t>152</w:t>
            </w:r>
          </w:p>
        </w:tc>
        <w:tc>
          <w:tcPr>
            <w:tcW w:w="2400" w:type="dxa"/>
          </w:tcPr>
          <w:p w14:paraId="304D0094" w14:textId="39857B50" w:rsidR="00D75DFB" w:rsidRPr="002425DB" w:rsidRDefault="00D75DFB" w:rsidP="00D75DFB">
            <w:pPr>
              <w:pStyle w:val="TableText10"/>
            </w:pPr>
            <w:r w:rsidRPr="002425DB">
              <w:t>355 (4)</w:t>
            </w:r>
          </w:p>
        </w:tc>
        <w:tc>
          <w:tcPr>
            <w:tcW w:w="3720" w:type="dxa"/>
          </w:tcPr>
          <w:p w14:paraId="151BE909" w14:textId="68F80BCE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requirements if approval cancelled</w:t>
            </w:r>
          </w:p>
        </w:tc>
        <w:tc>
          <w:tcPr>
            <w:tcW w:w="1320" w:type="dxa"/>
          </w:tcPr>
          <w:p w14:paraId="6AC7CBB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DE03130" w14:textId="45D4F997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6CCBA6F9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3A20A1C" w14:textId="77777777" w:rsidTr="005A3751">
        <w:trPr>
          <w:cantSplit/>
        </w:trPr>
        <w:tc>
          <w:tcPr>
            <w:tcW w:w="1200" w:type="dxa"/>
          </w:tcPr>
          <w:p w14:paraId="0F8A9B91" w14:textId="13D13EB7" w:rsidR="00D75DFB" w:rsidRPr="002425DB" w:rsidRDefault="00D75DFB" w:rsidP="00D75DFB">
            <w:pPr>
              <w:pStyle w:val="TableText10"/>
            </w:pPr>
            <w:r w:rsidRPr="002425DB">
              <w:t>153</w:t>
            </w:r>
          </w:p>
        </w:tc>
        <w:tc>
          <w:tcPr>
            <w:tcW w:w="2400" w:type="dxa"/>
          </w:tcPr>
          <w:p w14:paraId="537EC791" w14:textId="3C6B1747" w:rsidR="00D75DFB" w:rsidRPr="002425DB" w:rsidRDefault="00D75DFB" w:rsidP="00D75DFB">
            <w:pPr>
              <w:pStyle w:val="TableText10"/>
            </w:pPr>
            <w:r w:rsidRPr="002425DB">
              <w:t>355 (6)</w:t>
            </w:r>
          </w:p>
        </w:tc>
        <w:tc>
          <w:tcPr>
            <w:tcW w:w="3720" w:type="dxa"/>
          </w:tcPr>
          <w:p w14:paraId="41BAE0DD" w14:textId="386BCBAF" w:rsidR="00D75DFB" w:rsidRPr="002425DB" w:rsidRDefault="004430D6" w:rsidP="00A0750D">
            <w:pPr>
              <w:pStyle w:val="TableText10"/>
              <w:rPr>
                <w:color w:val="000000"/>
                <w:lang w:eastAsia="en-AU"/>
              </w:rPr>
            </w:pPr>
            <w:r w:rsidRPr="002425DB">
              <w:rPr>
                <w:color w:val="000000"/>
                <w:lang w:eastAsia="en-AU"/>
              </w:rPr>
              <w:t>requirements if approval cancelled</w:t>
            </w:r>
          </w:p>
        </w:tc>
        <w:tc>
          <w:tcPr>
            <w:tcW w:w="1320" w:type="dxa"/>
          </w:tcPr>
          <w:p w14:paraId="39515A4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101F18D" w14:textId="4895C9AD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429C5CD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56B908E" w14:textId="77777777" w:rsidTr="005A3751">
        <w:trPr>
          <w:cantSplit/>
        </w:trPr>
        <w:tc>
          <w:tcPr>
            <w:tcW w:w="1200" w:type="dxa"/>
          </w:tcPr>
          <w:p w14:paraId="7A6A91FC" w14:textId="43677332" w:rsidR="00D75DFB" w:rsidRPr="002425DB" w:rsidRDefault="00D75DFB" w:rsidP="00D75DFB">
            <w:pPr>
              <w:pStyle w:val="TableText10"/>
            </w:pPr>
            <w:r w:rsidRPr="002425DB">
              <w:t>154</w:t>
            </w:r>
          </w:p>
        </w:tc>
        <w:tc>
          <w:tcPr>
            <w:tcW w:w="2400" w:type="dxa"/>
          </w:tcPr>
          <w:p w14:paraId="656F6B21" w14:textId="106A71FC" w:rsidR="00D75DFB" w:rsidRPr="002425DB" w:rsidRDefault="00D75DFB" w:rsidP="00D75DFB">
            <w:pPr>
              <w:pStyle w:val="TableText10"/>
            </w:pPr>
            <w:r w:rsidRPr="002425DB">
              <w:t>373 (2)</w:t>
            </w:r>
          </w:p>
        </w:tc>
        <w:tc>
          <w:tcPr>
            <w:tcW w:w="3720" w:type="dxa"/>
          </w:tcPr>
          <w:p w14:paraId="7E6DB11E" w14:textId="18B97FAE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5130CDD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854F04B" w14:textId="1F00B062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4D93428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E284799" w14:textId="77777777" w:rsidTr="005A3751">
        <w:trPr>
          <w:cantSplit/>
        </w:trPr>
        <w:tc>
          <w:tcPr>
            <w:tcW w:w="1200" w:type="dxa"/>
          </w:tcPr>
          <w:p w14:paraId="2A955FD2" w14:textId="31A4501B" w:rsidR="00D75DFB" w:rsidRPr="002425DB" w:rsidRDefault="00D75DFB" w:rsidP="00D75DFB">
            <w:pPr>
              <w:pStyle w:val="TableText10"/>
            </w:pPr>
            <w:r w:rsidRPr="002425DB">
              <w:t>155</w:t>
            </w:r>
          </w:p>
        </w:tc>
        <w:tc>
          <w:tcPr>
            <w:tcW w:w="2400" w:type="dxa"/>
          </w:tcPr>
          <w:p w14:paraId="3F89B2A9" w14:textId="6ACFB92F" w:rsidR="00D75DFB" w:rsidRPr="002425DB" w:rsidRDefault="00D75DFB" w:rsidP="00D75DFB">
            <w:pPr>
              <w:pStyle w:val="TableText10"/>
            </w:pPr>
            <w:r w:rsidRPr="002425DB">
              <w:t>374 (1)</w:t>
            </w:r>
          </w:p>
        </w:tc>
        <w:tc>
          <w:tcPr>
            <w:tcW w:w="3720" w:type="dxa"/>
          </w:tcPr>
          <w:p w14:paraId="2097E027" w14:textId="2BD4C28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replacement of defaced </w:t>
            </w:r>
            <w:r w:rsidR="00381522" w:rsidRPr="002425DB">
              <w:rPr>
                <w:color w:val="000000"/>
                <w:lang w:eastAsia="en-AU"/>
              </w:rPr>
              <w:t>etc</w:t>
            </w:r>
            <w:r w:rsidRPr="002425DB">
              <w:rPr>
                <w:color w:val="000000"/>
                <w:lang w:eastAsia="en-AU"/>
              </w:rPr>
              <w:t xml:space="preserve"> permit</w:t>
            </w:r>
          </w:p>
        </w:tc>
        <w:tc>
          <w:tcPr>
            <w:tcW w:w="1320" w:type="dxa"/>
          </w:tcPr>
          <w:p w14:paraId="7D7EFB1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B730FF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583897E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9B73830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A4F616B" w14:textId="56A02611" w:rsidR="00D75DFB" w:rsidRPr="002425DB" w:rsidRDefault="00D75DFB" w:rsidP="00D75DFB">
            <w:pPr>
              <w:pStyle w:val="TableText10"/>
            </w:pPr>
            <w:r w:rsidRPr="002425DB">
              <w:t>156</w:t>
            </w:r>
          </w:p>
        </w:tc>
        <w:tc>
          <w:tcPr>
            <w:tcW w:w="2400" w:type="dxa"/>
            <w:tcBorders>
              <w:bottom w:val="nil"/>
            </w:tcBorders>
          </w:tcPr>
          <w:p w14:paraId="12591F7D" w14:textId="51B7F915" w:rsidR="00D75DFB" w:rsidRPr="002425DB" w:rsidRDefault="00D75DFB" w:rsidP="00D75DFB">
            <w:pPr>
              <w:pStyle w:val="TableText10"/>
            </w:pPr>
            <w:r w:rsidRPr="002425DB">
              <w:t>375</w:t>
            </w:r>
          </w:p>
        </w:tc>
        <w:tc>
          <w:tcPr>
            <w:tcW w:w="3720" w:type="dxa"/>
            <w:tcBorders>
              <w:bottom w:val="nil"/>
            </w:tcBorders>
          </w:tcPr>
          <w:p w14:paraId="0019BB2E" w14:textId="6359330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contravening condition of work diary exemption</w:t>
            </w:r>
          </w:p>
        </w:tc>
        <w:tc>
          <w:tcPr>
            <w:tcW w:w="1320" w:type="dxa"/>
            <w:tcBorders>
              <w:bottom w:val="nil"/>
            </w:tcBorders>
          </w:tcPr>
          <w:p w14:paraId="762E931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73CE198C" w14:textId="2001ECEA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  <w:tcBorders>
              <w:bottom w:val="nil"/>
            </w:tcBorders>
          </w:tcPr>
          <w:p w14:paraId="44B6F3E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2E7876E" w14:textId="77777777" w:rsidTr="005A3751">
        <w:trPr>
          <w:cantSplit/>
        </w:trPr>
        <w:tc>
          <w:tcPr>
            <w:tcW w:w="1200" w:type="dxa"/>
          </w:tcPr>
          <w:p w14:paraId="44F3526B" w14:textId="35BFAAA8" w:rsidR="00D75DFB" w:rsidRPr="002425DB" w:rsidRDefault="00D75DFB" w:rsidP="00D75DFB">
            <w:pPr>
              <w:pStyle w:val="TableText10"/>
            </w:pPr>
            <w:r w:rsidRPr="002425DB">
              <w:t>157</w:t>
            </w:r>
          </w:p>
        </w:tc>
        <w:tc>
          <w:tcPr>
            <w:tcW w:w="2400" w:type="dxa"/>
          </w:tcPr>
          <w:p w14:paraId="45ADA990" w14:textId="25069A06" w:rsidR="00D75DFB" w:rsidRPr="002425DB" w:rsidRDefault="00D75DFB" w:rsidP="00D75DFB">
            <w:pPr>
              <w:pStyle w:val="TableText10"/>
            </w:pPr>
            <w:r w:rsidRPr="002425DB">
              <w:t>376 (2)</w:t>
            </w:r>
          </w:p>
        </w:tc>
        <w:tc>
          <w:tcPr>
            <w:tcW w:w="3720" w:type="dxa"/>
          </w:tcPr>
          <w:p w14:paraId="324ED939" w14:textId="5952032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relevant document while operating under work diary exemption (notice)</w:t>
            </w:r>
          </w:p>
        </w:tc>
        <w:tc>
          <w:tcPr>
            <w:tcW w:w="1320" w:type="dxa"/>
          </w:tcPr>
          <w:p w14:paraId="15F0265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8FCA2A4" w14:textId="591C8FE4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4EF833C9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E91C7AF" w14:textId="77777777" w:rsidTr="005A3751">
        <w:trPr>
          <w:cantSplit/>
        </w:trPr>
        <w:tc>
          <w:tcPr>
            <w:tcW w:w="1200" w:type="dxa"/>
          </w:tcPr>
          <w:p w14:paraId="27433F89" w14:textId="348D0463" w:rsidR="00D75DFB" w:rsidRPr="002425DB" w:rsidRDefault="00D75DFB" w:rsidP="00D75DFB">
            <w:pPr>
              <w:pStyle w:val="TableText10"/>
            </w:pPr>
            <w:r w:rsidRPr="002425DB">
              <w:t>158</w:t>
            </w:r>
          </w:p>
        </w:tc>
        <w:tc>
          <w:tcPr>
            <w:tcW w:w="2400" w:type="dxa"/>
          </w:tcPr>
          <w:p w14:paraId="59E92390" w14:textId="6AE9071E" w:rsidR="00D75DFB" w:rsidRPr="002425DB" w:rsidRDefault="00D75DFB" w:rsidP="00D75DFB">
            <w:pPr>
              <w:pStyle w:val="TableText10"/>
            </w:pPr>
            <w:r w:rsidRPr="002425DB">
              <w:t>376 (3)</w:t>
            </w:r>
          </w:p>
        </w:tc>
        <w:tc>
          <w:tcPr>
            <w:tcW w:w="3720" w:type="dxa"/>
          </w:tcPr>
          <w:p w14:paraId="60063F60" w14:textId="403BC5B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relevant document while operating under work diary exemption (notice)</w:t>
            </w:r>
          </w:p>
        </w:tc>
        <w:tc>
          <w:tcPr>
            <w:tcW w:w="1320" w:type="dxa"/>
          </w:tcPr>
          <w:p w14:paraId="6ABA2D9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373493B" w14:textId="39552B70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78CD145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E7B3E57" w14:textId="77777777" w:rsidTr="005A3751">
        <w:trPr>
          <w:cantSplit/>
        </w:trPr>
        <w:tc>
          <w:tcPr>
            <w:tcW w:w="1200" w:type="dxa"/>
          </w:tcPr>
          <w:p w14:paraId="69A67770" w14:textId="50B4B613" w:rsidR="00D75DFB" w:rsidRPr="002425DB" w:rsidRDefault="00D75DFB" w:rsidP="00D75DFB">
            <w:pPr>
              <w:pStyle w:val="TableText10"/>
            </w:pPr>
            <w:r w:rsidRPr="002425DB">
              <w:lastRenderedPageBreak/>
              <w:t>159</w:t>
            </w:r>
          </w:p>
        </w:tc>
        <w:tc>
          <w:tcPr>
            <w:tcW w:w="2400" w:type="dxa"/>
          </w:tcPr>
          <w:p w14:paraId="3240EF10" w14:textId="559585B0" w:rsidR="00D75DFB" w:rsidRPr="002425DB" w:rsidRDefault="00D75DFB" w:rsidP="00D75DFB">
            <w:pPr>
              <w:pStyle w:val="TableText10"/>
            </w:pPr>
            <w:r w:rsidRPr="002425DB">
              <w:t>377</w:t>
            </w:r>
          </w:p>
        </w:tc>
        <w:tc>
          <w:tcPr>
            <w:tcW w:w="3720" w:type="dxa"/>
          </w:tcPr>
          <w:p w14:paraId="001FF775" w14:textId="4A5536D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permit or copy while operating under work diary exemption (permit)</w:t>
            </w:r>
          </w:p>
        </w:tc>
        <w:tc>
          <w:tcPr>
            <w:tcW w:w="1320" w:type="dxa"/>
          </w:tcPr>
          <w:p w14:paraId="6564F14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C8956AF" w14:textId="66DD85DB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6BCF65A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4173294" w14:textId="77777777" w:rsidTr="005A3751">
        <w:trPr>
          <w:cantSplit/>
        </w:trPr>
        <w:tc>
          <w:tcPr>
            <w:tcW w:w="1200" w:type="dxa"/>
          </w:tcPr>
          <w:p w14:paraId="29134987" w14:textId="4C676466" w:rsidR="00D75DFB" w:rsidRPr="002425DB" w:rsidRDefault="00D75DFB" w:rsidP="00D75DFB">
            <w:pPr>
              <w:pStyle w:val="TableText10"/>
            </w:pPr>
            <w:r w:rsidRPr="002425DB">
              <w:t>160</w:t>
            </w:r>
          </w:p>
        </w:tc>
        <w:tc>
          <w:tcPr>
            <w:tcW w:w="2400" w:type="dxa"/>
          </w:tcPr>
          <w:p w14:paraId="63F8832D" w14:textId="0FC57D3F" w:rsidR="00D75DFB" w:rsidRPr="002425DB" w:rsidRDefault="00D75DFB" w:rsidP="00D75DFB">
            <w:pPr>
              <w:pStyle w:val="TableText10"/>
            </w:pPr>
            <w:r w:rsidRPr="002425DB">
              <w:t>392 (2)</w:t>
            </w:r>
          </w:p>
        </w:tc>
        <w:tc>
          <w:tcPr>
            <w:tcW w:w="3720" w:type="dxa"/>
          </w:tcPr>
          <w:p w14:paraId="4FCD4BF5" w14:textId="6A15C8A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11E7E47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833DF94" w14:textId="53368463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4914F56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B6A3A96" w14:textId="77777777" w:rsidTr="005A3751">
        <w:trPr>
          <w:cantSplit/>
        </w:trPr>
        <w:tc>
          <w:tcPr>
            <w:tcW w:w="1200" w:type="dxa"/>
          </w:tcPr>
          <w:p w14:paraId="48FC4084" w14:textId="24A0830A" w:rsidR="00D75DFB" w:rsidRPr="002425DB" w:rsidRDefault="00D75DFB" w:rsidP="00D75DFB">
            <w:pPr>
              <w:pStyle w:val="TableText10"/>
            </w:pPr>
            <w:r w:rsidRPr="002425DB">
              <w:t>161</w:t>
            </w:r>
          </w:p>
        </w:tc>
        <w:tc>
          <w:tcPr>
            <w:tcW w:w="2400" w:type="dxa"/>
          </w:tcPr>
          <w:p w14:paraId="1043DF3F" w14:textId="0E88B7CF" w:rsidR="00D75DFB" w:rsidRPr="002425DB" w:rsidRDefault="00D75DFB" w:rsidP="00D75DFB">
            <w:pPr>
              <w:pStyle w:val="TableText10"/>
            </w:pPr>
            <w:r w:rsidRPr="002425DB">
              <w:t>393 (1)</w:t>
            </w:r>
          </w:p>
        </w:tc>
        <w:tc>
          <w:tcPr>
            <w:tcW w:w="3720" w:type="dxa"/>
          </w:tcPr>
          <w:p w14:paraId="16D83ED1" w14:textId="33FCBF8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replacement of defaced </w:t>
            </w:r>
            <w:r w:rsidR="00381522" w:rsidRPr="002425DB">
              <w:rPr>
                <w:color w:val="000000"/>
                <w:lang w:eastAsia="en-AU"/>
              </w:rPr>
              <w:t>etc</w:t>
            </w:r>
            <w:r w:rsidRPr="002425DB">
              <w:rPr>
                <w:color w:val="000000"/>
                <w:lang w:eastAsia="en-AU"/>
              </w:rPr>
              <w:t xml:space="preserve"> permit</w:t>
            </w:r>
          </w:p>
        </w:tc>
        <w:tc>
          <w:tcPr>
            <w:tcW w:w="1320" w:type="dxa"/>
          </w:tcPr>
          <w:p w14:paraId="00EEA3F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E1595A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D1BB7E1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77EB0B1" w14:textId="77777777" w:rsidTr="005A3751">
        <w:trPr>
          <w:cantSplit/>
        </w:trPr>
        <w:tc>
          <w:tcPr>
            <w:tcW w:w="1200" w:type="dxa"/>
          </w:tcPr>
          <w:p w14:paraId="25564C1C" w14:textId="6B63AB9E" w:rsidR="00D75DFB" w:rsidRPr="002425DB" w:rsidRDefault="00D75DFB" w:rsidP="00D75DFB">
            <w:pPr>
              <w:pStyle w:val="TableText10"/>
            </w:pPr>
            <w:r w:rsidRPr="002425DB">
              <w:t>162</w:t>
            </w:r>
          </w:p>
        </w:tc>
        <w:tc>
          <w:tcPr>
            <w:tcW w:w="2400" w:type="dxa"/>
          </w:tcPr>
          <w:p w14:paraId="7AB289D0" w14:textId="6226DE67" w:rsidR="00D75DFB" w:rsidRPr="002425DB" w:rsidRDefault="00D75DFB" w:rsidP="00D75DFB">
            <w:pPr>
              <w:pStyle w:val="TableText10"/>
            </w:pPr>
            <w:r w:rsidRPr="002425DB">
              <w:t>395</w:t>
            </w:r>
          </w:p>
        </w:tc>
        <w:tc>
          <w:tcPr>
            <w:tcW w:w="3720" w:type="dxa"/>
          </w:tcPr>
          <w:p w14:paraId="2E5DE0E2" w14:textId="5010D08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contravening condition of fatigue record keeping exemption</w:t>
            </w:r>
          </w:p>
        </w:tc>
        <w:tc>
          <w:tcPr>
            <w:tcW w:w="1320" w:type="dxa"/>
          </w:tcPr>
          <w:p w14:paraId="6288FC5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C4679D1" w14:textId="131849B8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76BC0E5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CDFED6D" w14:textId="77777777" w:rsidTr="005A3751">
        <w:trPr>
          <w:cantSplit/>
        </w:trPr>
        <w:tc>
          <w:tcPr>
            <w:tcW w:w="1200" w:type="dxa"/>
          </w:tcPr>
          <w:p w14:paraId="424D39A9" w14:textId="54F84743" w:rsidR="00D75DFB" w:rsidRPr="002425DB" w:rsidRDefault="00D75DFB" w:rsidP="00D75DFB">
            <w:pPr>
              <w:pStyle w:val="TableText10"/>
            </w:pPr>
            <w:r w:rsidRPr="002425DB">
              <w:t>163</w:t>
            </w:r>
          </w:p>
        </w:tc>
        <w:tc>
          <w:tcPr>
            <w:tcW w:w="2400" w:type="dxa"/>
          </w:tcPr>
          <w:p w14:paraId="27A9ED8D" w14:textId="582C4020" w:rsidR="00D75DFB" w:rsidRPr="002425DB" w:rsidRDefault="00D75DFB" w:rsidP="00D75DFB">
            <w:pPr>
              <w:pStyle w:val="TableText10"/>
            </w:pPr>
            <w:r w:rsidRPr="002425DB">
              <w:t>396 (2)</w:t>
            </w:r>
          </w:p>
        </w:tc>
        <w:tc>
          <w:tcPr>
            <w:tcW w:w="3720" w:type="dxa"/>
          </w:tcPr>
          <w:p w14:paraId="3D0AF5F1" w14:textId="671C656A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owner must maintain odometer</w:t>
            </w:r>
          </w:p>
        </w:tc>
        <w:tc>
          <w:tcPr>
            <w:tcW w:w="1320" w:type="dxa"/>
          </w:tcPr>
          <w:p w14:paraId="6889EF7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EB4D565" w14:textId="26BF49BF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4A6B2E6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43A8455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5A4376F" w14:textId="3BD038A6" w:rsidR="00D75DFB" w:rsidRPr="002425DB" w:rsidRDefault="00D75DFB" w:rsidP="00D75DFB">
            <w:pPr>
              <w:pStyle w:val="TableText10"/>
            </w:pPr>
            <w:r w:rsidRPr="002425DB">
              <w:t>164</w:t>
            </w:r>
          </w:p>
        </w:tc>
        <w:tc>
          <w:tcPr>
            <w:tcW w:w="2400" w:type="dxa"/>
            <w:tcBorders>
              <w:bottom w:val="nil"/>
            </w:tcBorders>
          </w:tcPr>
          <w:p w14:paraId="07EF3FB8" w14:textId="0A5EF9CC" w:rsidR="00D75DFB" w:rsidRPr="002425DB" w:rsidRDefault="00D75DFB" w:rsidP="00D75DFB">
            <w:pPr>
              <w:pStyle w:val="TableText10"/>
            </w:pPr>
            <w:r w:rsidRPr="002425DB">
              <w:t>397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006C37A3" w14:textId="028A9BC3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driver must report malfunctioning odometer</w:t>
            </w:r>
          </w:p>
        </w:tc>
        <w:tc>
          <w:tcPr>
            <w:tcW w:w="1320" w:type="dxa"/>
            <w:tcBorders>
              <w:bottom w:val="nil"/>
            </w:tcBorders>
          </w:tcPr>
          <w:p w14:paraId="529F07C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39F9896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3517FC65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43E0AC2" w14:textId="77777777" w:rsidTr="005A3751">
        <w:trPr>
          <w:cantSplit/>
        </w:trPr>
        <w:tc>
          <w:tcPr>
            <w:tcW w:w="1200" w:type="dxa"/>
          </w:tcPr>
          <w:p w14:paraId="03F3A253" w14:textId="5C1FB891" w:rsidR="00D75DFB" w:rsidRPr="002425DB" w:rsidRDefault="00D75DFB" w:rsidP="00D75DFB">
            <w:pPr>
              <w:pStyle w:val="TableText10"/>
            </w:pPr>
            <w:r w:rsidRPr="002425DB">
              <w:t>165</w:t>
            </w:r>
          </w:p>
        </w:tc>
        <w:tc>
          <w:tcPr>
            <w:tcW w:w="2400" w:type="dxa"/>
          </w:tcPr>
          <w:p w14:paraId="34A6FDEE" w14:textId="220E629E" w:rsidR="00D75DFB" w:rsidRPr="002425DB" w:rsidRDefault="00D75DFB" w:rsidP="00D75DFB">
            <w:pPr>
              <w:pStyle w:val="TableText10"/>
            </w:pPr>
            <w:r w:rsidRPr="002425DB">
              <w:t>398 (2)</w:t>
            </w:r>
          </w:p>
        </w:tc>
        <w:tc>
          <w:tcPr>
            <w:tcW w:w="3720" w:type="dxa"/>
          </w:tcPr>
          <w:p w14:paraId="05685AA6" w14:textId="2AE920BD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what owner must do if odometer malfunctioning</w:t>
            </w:r>
          </w:p>
        </w:tc>
        <w:tc>
          <w:tcPr>
            <w:tcW w:w="1320" w:type="dxa"/>
          </w:tcPr>
          <w:p w14:paraId="0F6A34D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87A388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03D8839F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0052B25" w14:textId="77777777" w:rsidTr="005A3751">
        <w:trPr>
          <w:cantSplit/>
        </w:trPr>
        <w:tc>
          <w:tcPr>
            <w:tcW w:w="1200" w:type="dxa"/>
          </w:tcPr>
          <w:p w14:paraId="7B2F7D74" w14:textId="4679C674" w:rsidR="00D75DFB" w:rsidRPr="002425DB" w:rsidRDefault="00D75DFB" w:rsidP="00D75DFB">
            <w:pPr>
              <w:pStyle w:val="TableText10"/>
            </w:pPr>
            <w:r w:rsidRPr="002425DB">
              <w:t>166</w:t>
            </w:r>
          </w:p>
        </w:tc>
        <w:tc>
          <w:tcPr>
            <w:tcW w:w="2400" w:type="dxa"/>
          </w:tcPr>
          <w:p w14:paraId="67ECC832" w14:textId="6ACE1BEE" w:rsidR="00D75DFB" w:rsidRPr="002425DB" w:rsidRDefault="00D75DFB" w:rsidP="00D75DFB">
            <w:pPr>
              <w:pStyle w:val="TableText10"/>
            </w:pPr>
            <w:r w:rsidRPr="002425DB">
              <w:t>399 (2)</w:t>
            </w:r>
          </w:p>
        </w:tc>
        <w:tc>
          <w:tcPr>
            <w:tcW w:w="3720" w:type="dxa"/>
          </w:tcPr>
          <w:p w14:paraId="01C90627" w14:textId="421949C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what employer or operator must do if odometer malfunctioning</w:t>
            </w:r>
          </w:p>
        </w:tc>
        <w:tc>
          <w:tcPr>
            <w:tcW w:w="1320" w:type="dxa"/>
          </w:tcPr>
          <w:p w14:paraId="17FDAD6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9F335B1" w14:textId="0B37617D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025FCB41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74BDFCC" w14:textId="77777777" w:rsidTr="005A3751">
        <w:trPr>
          <w:cantSplit/>
        </w:trPr>
        <w:tc>
          <w:tcPr>
            <w:tcW w:w="1200" w:type="dxa"/>
          </w:tcPr>
          <w:p w14:paraId="5154FC90" w14:textId="31BAE17B" w:rsidR="00D75DFB" w:rsidRPr="002425DB" w:rsidRDefault="00D75DFB" w:rsidP="00D75DFB">
            <w:pPr>
              <w:pStyle w:val="TableText10"/>
            </w:pPr>
            <w:r w:rsidRPr="002425DB">
              <w:lastRenderedPageBreak/>
              <w:t>167</w:t>
            </w:r>
          </w:p>
        </w:tc>
        <w:tc>
          <w:tcPr>
            <w:tcW w:w="2400" w:type="dxa"/>
          </w:tcPr>
          <w:p w14:paraId="446A1427" w14:textId="7B118DDA" w:rsidR="00D75DFB" w:rsidRPr="002425DB" w:rsidRDefault="00D75DFB" w:rsidP="00D75DFB">
            <w:pPr>
              <w:pStyle w:val="TableText10"/>
            </w:pPr>
            <w:r w:rsidRPr="002425DB">
              <w:t>404 (1)</w:t>
            </w:r>
          </w:p>
        </w:tc>
        <w:tc>
          <w:tcPr>
            <w:tcW w:w="3720" w:type="dxa"/>
          </w:tcPr>
          <w:p w14:paraId="3493EEF7" w14:textId="302554D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offence to give false or misleading information to intelligent access program  service provider</w:t>
            </w:r>
          </w:p>
        </w:tc>
        <w:tc>
          <w:tcPr>
            <w:tcW w:w="1320" w:type="dxa"/>
          </w:tcPr>
          <w:p w14:paraId="2A43488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2434CB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1AE32695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AE765AA" w14:textId="77777777" w:rsidTr="005A3751">
        <w:trPr>
          <w:cantSplit/>
        </w:trPr>
        <w:tc>
          <w:tcPr>
            <w:tcW w:w="1200" w:type="dxa"/>
          </w:tcPr>
          <w:p w14:paraId="54D55B64" w14:textId="13804A1A" w:rsidR="00D75DFB" w:rsidRPr="002425DB" w:rsidRDefault="00D75DFB" w:rsidP="00D75DFB">
            <w:pPr>
              <w:pStyle w:val="TableText10"/>
            </w:pPr>
            <w:r w:rsidRPr="002425DB">
              <w:t>168</w:t>
            </w:r>
          </w:p>
        </w:tc>
        <w:tc>
          <w:tcPr>
            <w:tcW w:w="2400" w:type="dxa"/>
          </w:tcPr>
          <w:p w14:paraId="181FF3B5" w14:textId="268D5A18" w:rsidR="00D75DFB" w:rsidRPr="002425DB" w:rsidRDefault="00D75DFB" w:rsidP="00D75DFB">
            <w:pPr>
              <w:pStyle w:val="TableText10"/>
            </w:pPr>
            <w:r w:rsidRPr="002425DB">
              <w:t>404 (4)</w:t>
            </w:r>
          </w:p>
        </w:tc>
        <w:tc>
          <w:tcPr>
            <w:tcW w:w="3720" w:type="dxa"/>
          </w:tcPr>
          <w:p w14:paraId="1CD51B35" w14:textId="06FAD655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offence to give false or misleading information to intelligent access program  service provider</w:t>
            </w:r>
          </w:p>
        </w:tc>
        <w:tc>
          <w:tcPr>
            <w:tcW w:w="1320" w:type="dxa"/>
          </w:tcPr>
          <w:p w14:paraId="3681796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01C14C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055E963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FDCB001" w14:textId="77777777" w:rsidTr="005A3751">
        <w:trPr>
          <w:cantSplit/>
        </w:trPr>
        <w:tc>
          <w:tcPr>
            <w:tcW w:w="1200" w:type="dxa"/>
          </w:tcPr>
          <w:p w14:paraId="0A33F76A" w14:textId="0785850D" w:rsidR="00D75DFB" w:rsidRPr="002425DB" w:rsidRDefault="00D75DFB" w:rsidP="00D75DFB">
            <w:pPr>
              <w:pStyle w:val="TableText10"/>
            </w:pPr>
            <w:r w:rsidRPr="002425DB">
              <w:t>169</w:t>
            </w:r>
          </w:p>
        </w:tc>
        <w:tc>
          <w:tcPr>
            <w:tcW w:w="2400" w:type="dxa"/>
          </w:tcPr>
          <w:p w14:paraId="06A74A05" w14:textId="52396F63" w:rsidR="00D75DFB" w:rsidRPr="002425DB" w:rsidRDefault="00D75DFB" w:rsidP="00D75DFB">
            <w:pPr>
              <w:pStyle w:val="TableText10"/>
            </w:pPr>
            <w:r w:rsidRPr="002425DB">
              <w:t>405 (1)</w:t>
            </w:r>
          </w:p>
        </w:tc>
        <w:tc>
          <w:tcPr>
            <w:tcW w:w="3720" w:type="dxa"/>
          </w:tcPr>
          <w:p w14:paraId="5ACF513F" w14:textId="5AFC5142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advising vehicle driver of collection of information by intelligent access program service provider</w:t>
            </w:r>
          </w:p>
        </w:tc>
        <w:tc>
          <w:tcPr>
            <w:tcW w:w="1320" w:type="dxa"/>
          </w:tcPr>
          <w:p w14:paraId="5E6CB6E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BB18DA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3594931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D7C386E" w14:textId="77777777" w:rsidTr="005A3751">
        <w:trPr>
          <w:cantSplit/>
        </w:trPr>
        <w:tc>
          <w:tcPr>
            <w:tcW w:w="1200" w:type="dxa"/>
          </w:tcPr>
          <w:p w14:paraId="7058E27D" w14:textId="5C54F75F" w:rsidR="00D75DFB" w:rsidRPr="002425DB" w:rsidRDefault="00D75DFB" w:rsidP="00D75DFB">
            <w:pPr>
              <w:pStyle w:val="TableText10"/>
            </w:pPr>
            <w:r w:rsidRPr="002425DB">
              <w:t>170</w:t>
            </w:r>
          </w:p>
        </w:tc>
        <w:tc>
          <w:tcPr>
            <w:tcW w:w="2400" w:type="dxa"/>
          </w:tcPr>
          <w:p w14:paraId="1CF5C43B" w14:textId="7F0EEFC8" w:rsidR="00D75DFB" w:rsidRPr="002425DB" w:rsidRDefault="00D75DFB" w:rsidP="00D75DFB">
            <w:pPr>
              <w:pStyle w:val="TableText10"/>
            </w:pPr>
            <w:r w:rsidRPr="002425DB">
              <w:t>406 (1)</w:t>
            </w:r>
          </w:p>
        </w:tc>
        <w:tc>
          <w:tcPr>
            <w:tcW w:w="3720" w:type="dxa"/>
          </w:tcPr>
          <w:p w14:paraId="1B75D7CA" w14:textId="793D276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reporting system malfunctions to regulator</w:t>
            </w:r>
          </w:p>
        </w:tc>
        <w:tc>
          <w:tcPr>
            <w:tcW w:w="1320" w:type="dxa"/>
          </w:tcPr>
          <w:p w14:paraId="12E4176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361CA8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69A3017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C169B5C" w14:textId="77777777" w:rsidTr="005A3751">
        <w:trPr>
          <w:cantSplit/>
        </w:trPr>
        <w:tc>
          <w:tcPr>
            <w:tcW w:w="1200" w:type="dxa"/>
          </w:tcPr>
          <w:p w14:paraId="118D93A7" w14:textId="702FA485" w:rsidR="00D75DFB" w:rsidRPr="002425DB" w:rsidRDefault="00D75DFB" w:rsidP="00D75DFB">
            <w:pPr>
              <w:pStyle w:val="TableText10"/>
            </w:pPr>
            <w:r w:rsidRPr="002425DB">
              <w:t>171</w:t>
            </w:r>
          </w:p>
        </w:tc>
        <w:tc>
          <w:tcPr>
            <w:tcW w:w="2400" w:type="dxa"/>
          </w:tcPr>
          <w:p w14:paraId="7F663047" w14:textId="755D2BDA" w:rsidR="00D75DFB" w:rsidRPr="002425DB" w:rsidRDefault="00D75DFB" w:rsidP="00D75DFB">
            <w:pPr>
              <w:pStyle w:val="TableText10"/>
            </w:pPr>
            <w:r w:rsidRPr="002425DB">
              <w:t>406 (2)</w:t>
            </w:r>
          </w:p>
        </w:tc>
        <w:tc>
          <w:tcPr>
            <w:tcW w:w="3720" w:type="dxa"/>
          </w:tcPr>
          <w:p w14:paraId="0E56FFFE" w14:textId="1F95F6E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reporting system malfunctions to regulator</w:t>
            </w:r>
          </w:p>
        </w:tc>
        <w:tc>
          <w:tcPr>
            <w:tcW w:w="1320" w:type="dxa"/>
          </w:tcPr>
          <w:p w14:paraId="3AA771D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4C7124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2415317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D84247F" w14:textId="77777777" w:rsidTr="005A3751">
        <w:trPr>
          <w:cantSplit/>
        </w:trPr>
        <w:tc>
          <w:tcPr>
            <w:tcW w:w="1200" w:type="dxa"/>
          </w:tcPr>
          <w:p w14:paraId="6A52F40F" w14:textId="2B6A10C9" w:rsidR="00D75DFB" w:rsidRPr="002425DB" w:rsidRDefault="00D75DFB" w:rsidP="00D75DFB">
            <w:pPr>
              <w:pStyle w:val="TableText10"/>
            </w:pPr>
            <w:r w:rsidRPr="002425DB">
              <w:t>172</w:t>
            </w:r>
          </w:p>
        </w:tc>
        <w:tc>
          <w:tcPr>
            <w:tcW w:w="2400" w:type="dxa"/>
          </w:tcPr>
          <w:p w14:paraId="0B69C2E9" w14:textId="2AE1FD70" w:rsidR="00D75DFB" w:rsidRPr="002425DB" w:rsidRDefault="00D75DFB" w:rsidP="00D75DFB">
            <w:pPr>
              <w:pStyle w:val="TableText10"/>
            </w:pPr>
            <w:r w:rsidRPr="002425DB">
              <w:t>407 (1)</w:t>
            </w:r>
          </w:p>
        </w:tc>
        <w:tc>
          <w:tcPr>
            <w:tcW w:w="3720" w:type="dxa"/>
          </w:tcPr>
          <w:p w14:paraId="736727DA" w14:textId="2AAD91F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advising driver of driver’s obligations about reporting system malfunctions</w:t>
            </w:r>
          </w:p>
        </w:tc>
        <w:tc>
          <w:tcPr>
            <w:tcW w:w="1320" w:type="dxa"/>
          </w:tcPr>
          <w:p w14:paraId="5770D3C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E793D4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2C2FB6C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FF8E175" w14:textId="77777777" w:rsidTr="005A3751">
        <w:trPr>
          <w:cantSplit/>
        </w:trPr>
        <w:tc>
          <w:tcPr>
            <w:tcW w:w="1200" w:type="dxa"/>
          </w:tcPr>
          <w:p w14:paraId="1178F00F" w14:textId="6F5EDF64" w:rsidR="00D75DFB" w:rsidRPr="002425DB" w:rsidRDefault="00D75DFB" w:rsidP="00D75DFB">
            <w:pPr>
              <w:pStyle w:val="TableText10"/>
            </w:pPr>
            <w:r w:rsidRPr="002425DB">
              <w:lastRenderedPageBreak/>
              <w:t>173</w:t>
            </w:r>
          </w:p>
        </w:tc>
        <w:tc>
          <w:tcPr>
            <w:tcW w:w="2400" w:type="dxa"/>
          </w:tcPr>
          <w:p w14:paraId="679E33B5" w14:textId="76B76E77" w:rsidR="00D75DFB" w:rsidRPr="002425DB" w:rsidRDefault="00D75DFB" w:rsidP="00D75DFB">
            <w:pPr>
              <w:pStyle w:val="TableText10"/>
            </w:pPr>
            <w:r w:rsidRPr="002425DB">
              <w:t>408 (1)</w:t>
            </w:r>
          </w:p>
        </w:tc>
        <w:tc>
          <w:tcPr>
            <w:tcW w:w="3720" w:type="dxa"/>
          </w:tcPr>
          <w:p w14:paraId="3B3292CD" w14:textId="6617E639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reporting system malfunctions to operator</w:t>
            </w:r>
          </w:p>
        </w:tc>
        <w:tc>
          <w:tcPr>
            <w:tcW w:w="1320" w:type="dxa"/>
          </w:tcPr>
          <w:p w14:paraId="1E36997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FAA3FA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31589FD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54A387E" w14:textId="77777777" w:rsidTr="005A3751">
        <w:trPr>
          <w:cantSplit/>
        </w:trPr>
        <w:tc>
          <w:tcPr>
            <w:tcW w:w="1200" w:type="dxa"/>
          </w:tcPr>
          <w:p w14:paraId="79EE23FC" w14:textId="38B3CE86" w:rsidR="00D75DFB" w:rsidRPr="002425DB" w:rsidRDefault="00D75DFB" w:rsidP="00D75DFB">
            <w:pPr>
              <w:pStyle w:val="TableText10"/>
            </w:pPr>
            <w:r w:rsidRPr="002425DB">
              <w:t>174</w:t>
            </w:r>
          </w:p>
        </w:tc>
        <w:tc>
          <w:tcPr>
            <w:tcW w:w="2400" w:type="dxa"/>
          </w:tcPr>
          <w:p w14:paraId="3FE77C9F" w14:textId="4C1BDD1D" w:rsidR="00D75DFB" w:rsidRPr="002425DB" w:rsidRDefault="00D75DFB" w:rsidP="00D75DFB">
            <w:pPr>
              <w:pStyle w:val="TableText10"/>
            </w:pPr>
            <w:r w:rsidRPr="002425DB">
              <w:t>408 (2)</w:t>
            </w:r>
          </w:p>
        </w:tc>
        <w:tc>
          <w:tcPr>
            <w:tcW w:w="3720" w:type="dxa"/>
          </w:tcPr>
          <w:p w14:paraId="2EA4C631" w14:textId="0A3069EB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reporting system malfunctions to operator</w:t>
            </w:r>
          </w:p>
        </w:tc>
        <w:tc>
          <w:tcPr>
            <w:tcW w:w="1320" w:type="dxa"/>
          </w:tcPr>
          <w:p w14:paraId="025404E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C4C766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4C67CDA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4CDDE39" w14:textId="77777777" w:rsidTr="005A3751">
        <w:trPr>
          <w:cantSplit/>
        </w:trPr>
        <w:tc>
          <w:tcPr>
            <w:tcW w:w="1200" w:type="dxa"/>
          </w:tcPr>
          <w:p w14:paraId="4B662106" w14:textId="455073E3" w:rsidR="00D75DFB" w:rsidRPr="002425DB" w:rsidRDefault="00D75DFB" w:rsidP="00D75DFB">
            <w:pPr>
              <w:pStyle w:val="TableText10"/>
            </w:pPr>
            <w:r w:rsidRPr="002425DB">
              <w:t>175</w:t>
            </w:r>
          </w:p>
        </w:tc>
        <w:tc>
          <w:tcPr>
            <w:tcW w:w="2400" w:type="dxa"/>
          </w:tcPr>
          <w:p w14:paraId="280DC88F" w14:textId="0C2A89C6" w:rsidR="00D75DFB" w:rsidRPr="002425DB" w:rsidRDefault="00D75DFB" w:rsidP="00D75DFB">
            <w:pPr>
              <w:pStyle w:val="TableText10"/>
            </w:pPr>
            <w:r w:rsidRPr="002425DB">
              <w:t>410 (1)</w:t>
            </w:r>
          </w:p>
        </w:tc>
        <w:tc>
          <w:tcPr>
            <w:tcW w:w="3720" w:type="dxa"/>
          </w:tcPr>
          <w:p w14:paraId="33D3E693" w14:textId="2C6E6E4A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634159F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D2513E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27A319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E2F9622" w14:textId="77777777" w:rsidTr="005A3751">
        <w:trPr>
          <w:cantSplit/>
        </w:trPr>
        <w:tc>
          <w:tcPr>
            <w:tcW w:w="1200" w:type="dxa"/>
          </w:tcPr>
          <w:p w14:paraId="78D32584" w14:textId="750246C1" w:rsidR="00D75DFB" w:rsidRPr="002425DB" w:rsidRDefault="00D75DFB" w:rsidP="00D75DFB">
            <w:pPr>
              <w:pStyle w:val="TableText10"/>
            </w:pPr>
            <w:r w:rsidRPr="002425DB">
              <w:t>176</w:t>
            </w:r>
          </w:p>
        </w:tc>
        <w:tc>
          <w:tcPr>
            <w:tcW w:w="2400" w:type="dxa"/>
          </w:tcPr>
          <w:p w14:paraId="57533FF9" w14:textId="77825660" w:rsidR="00D75DFB" w:rsidRPr="002425DB" w:rsidRDefault="00D75DFB" w:rsidP="00D75DFB">
            <w:pPr>
              <w:pStyle w:val="TableText10"/>
            </w:pPr>
            <w:r w:rsidRPr="002425DB">
              <w:t>410 (2)</w:t>
            </w:r>
          </w:p>
        </w:tc>
        <w:tc>
          <w:tcPr>
            <w:tcW w:w="3720" w:type="dxa"/>
          </w:tcPr>
          <w:p w14:paraId="2FCA1996" w14:textId="7C315B3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7744591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419EF9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420A3F6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2FCA12A" w14:textId="77777777" w:rsidTr="005A3751">
        <w:trPr>
          <w:cantSplit/>
        </w:trPr>
        <w:tc>
          <w:tcPr>
            <w:tcW w:w="1200" w:type="dxa"/>
          </w:tcPr>
          <w:p w14:paraId="229F5AEA" w14:textId="08F5E2C6" w:rsidR="00D75DFB" w:rsidRPr="002425DB" w:rsidRDefault="00D75DFB" w:rsidP="00D75DFB">
            <w:pPr>
              <w:pStyle w:val="TableText10"/>
            </w:pPr>
            <w:r w:rsidRPr="002425DB">
              <w:t>177</w:t>
            </w:r>
          </w:p>
        </w:tc>
        <w:tc>
          <w:tcPr>
            <w:tcW w:w="2400" w:type="dxa"/>
          </w:tcPr>
          <w:p w14:paraId="566F7E33" w14:textId="74550780" w:rsidR="00D75DFB" w:rsidRPr="002425DB" w:rsidRDefault="00D75DFB" w:rsidP="00D75DFB">
            <w:pPr>
              <w:pStyle w:val="TableText10"/>
            </w:pPr>
            <w:r w:rsidRPr="002425DB">
              <w:t>411 (1)</w:t>
            </w:r>
          </w:p>
        </w:tc>
        <w:tc>
          <w:tcPr>
            <w:tcW w:w="3720" w:type="dxa"/>
          </w:tcPr>
          <w:p w14:paraId="0E495767" w14:textId="5F3CA1A3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keeping records of intelligent access program information collected</w:t>
            </w:r>
          </w:p>
        </w:tc>
        <w:tc>
          <w:tcPr>
            <w:tcW w:w="1320" w:type="dxa"/>
          </w:tcPr>
          <w:p w14:paraId="2EAABAF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6D3B0E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623694F0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D10FD87" w14:textId="77777777" w:rsidTr="005A3751">
        <w:trPr>
          <w:cantSplit/>
        </w:trPr>
        <w:tc>
          <w:tcPr>
            <w:tcW w:w="1200" w:type="dxa"/>
          </w:tcPr>
          <w:p w14:paraId="10BFAA44" w14:textId="32F95AE4" w:rsidR="00D75DFB" w:rsidRPr="002425DB" w:rsidRDefault="00D75DFB" w:rsidP="00D75DFB">
            <w:pPr>
              <w:pStyle w:val="TableNumbered"/>
              <w:numPr>
                <w:ilvl w:val="0"/>
                <w:numId w:val="0"/>
              </w:numPr>
            </w:pPr>
            <w:r w:rsidRPr="002425DB">
              <w:t>178</w:t>
            </w:r>
          </w:p>
        </w:tc>
        <w:tc>
          <w:tcPr>
            <w:tcW w:w="2400" w:type="dxa"/>
          </w:tcPr>
          <w:p w14:paraId="23F3BCA9" w14:textId="3906D00D" w:rsidR="00D75DFB" w:rsidRPr="002425DB" w:rsidRDefault="00D75DFB" w:rsidP="00D75DFB">
            <w:pPr>
              <w:pStyle w:val="TableText10"/>
            </w:pPr>
            <w:r w:rsidRPr="002425DB">
              <w:t>412</w:t>
            </w:r>
          </w:p>
        </w:tc>
        <w:tc>
          <w:tcPr>
            <w:tcW w:w="3720" w:type="dxa"/>
          </w:tcPr>
          <w:p w14:paraId="58995D95" w14:textId="2B4A1FDA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protecting intelligent access program information</w:t>
            </w:r>
          </w:p>
        </w:tc>
        <w:tc>
          <w:tcPr>
            <w:tcW w:w="1320" w:type="dxa"/>
          </w:tcPr>
          <w:p w14:paraId="0EA8143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11B675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357DEF3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89AF734" w14:textId="77777777" w:rsidTr="005A3751">
        <w:trPr>
          <w:cantSplit/>
        </w:trPr>
        <w:tc>
          <w:tcPr>
            <w:tcW w:w="1200" w:type="dxa"/>
          </w:tcPr>
          <w:p w14:paraId="5FDAD139" w14:textId="6B381F7F" w:rsidR="00D75DFB" w:rsidRPr="002425DB" w:rsidRDefault="00D75DFB" w:rsidP="00D75DFB">
            <w:pPr>
              <w:pStyle w:val="TableText10"/>
            </w:pPr>
            <w:r w:rsidRPr="002425DB">
              <w:t>179</w:t>
            </w:r>
          </w:p>
        </w:tc>
        <w:tc>
          <w:tcPr>
            <w:tcW w:w="2400" w:type="dxa"/>
          </w:tcPr>
          <w:p w14:paraId="689965D9" w14:textId="765E94A9" w:rsidR="00D75DFB" w:rsidRPr="002425DB" w:rsidRDefault="00D75DFB" w:rsidP="00D75DFB">
            <w:pPr>
              <w:pStyle w:val="TableText10"/>
            </w:pPr>
            <w:r w:rsidRPr="002425DB">
              <w:t>413 (1)</w:t>
            </w:r>
          </w:p>
        </w:tc>
        <w:tc>
          <w:tcPr>
            <w:tcW w:w="3720" w:type="dxa"/>
          </w:tcPr>
          <w:p w14:paraId="5FE5367B" w14:textId="04C5349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7768082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D0E1A4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51133311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41DB847" w14:textId="77777777" w:rsidTr="005A3751">
        <w:trPr>
          <w:cantSplit/>
        </w:trPr>
        <w:tc>
          <w:tcPr>
            <w:tcW w:w="1200" w:type="dxa"/>
          </w:tcPr>
          <w:p w14:paraId="1C0A728A" w14:textId="43B1C395" w:rsidR="00D75DFB" w:rsidRPr="002425DB" w:rsidRDefault="00D75DFB" w:rsidP="00D75DFB">
            <w:pPr>
              <w:pStyle w:val="TableText10"/>
            </w:pPr>
            <w:r w:rsidRPr="002425DB">
              <w:lastRenderedPageBreak/>
              <w:t>180</w:t>
            </w:r>
          </w:p>
        </w:tc>
        <w:tc>
          <w:tcPr>
            <w:tcW w:w="2400" w:type="dxa"/>
          </w:tcPr>
          <w:p w14:paraId="57D8DA25" w14:textId="0F1F5C0E" w:rsidR="00D75DFB" w:rsidRPr="002425DB" w:rsidRDefault="00D75DFB" w:rsidP="00D75DFB">
            <w:pPr>
              <w:pStyle w:val="TableText10"/>
            </w:pPr>
            <w:r w:rsidRPr="002425DB">
              <w:t>413 (2)</w:t>
            </w:r>
          </w:p>
        </w:tc>
        <w:tc>
          <w:tcPr>
            <w:tcW w:w="3720" w:type="dxa"/>
          </w:tcPr>
          <w:p w14:paraId="35359841" w14:textId="7388052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641ED52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DE3DCF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9A182A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84FE9E1" w14:textId="77777777" w:rsidTr="005A3751">
        <w:trPr>
          <w:cantSplit/>
        </w:trPr>
        <w:tc>
          <w:tcPr>
            <w:tcW w:w="1200" w:type="dxa"/>
          </w:tcPr>
          <w:p w14:paraId="43334872" w14:textId="0518DA7E" w:rsidR="00D75DFB" w:rsidRPr="002425DB" w:rsidRDefault="00D75DFB" w:rsidP="00D75DFB">
            <w:pPr>
              <w:pStyle w:val="TableText10"/>
            </w:pPr>
            <w:r w:rsidRPr="002425DB">
              <w:t>181</w:t>
            </w:r>
          </w:p>
        </w:tc>
        <w:tc>
          <w:tcPr>
            <w:tcW w:w="2400" w:type="dxa"/>
          </w:tcPr>
          <w:p w14:paraId="216F1049" w14:textId="2284F20F" w:rsidR="00D75DFB" w:rsidRPr="002425DB" w:rsidRDefault="00D75DFB" w:rsidP="00D75DFB">
            <w:pPr>
              <w:pStyle w:val="TableText10"/>
            </w:pPr>
            <w:r w:rsidRPr="002425DB">
              <w:t>414 (1)</w:t>
            </w:r>
          </w:p>
        </w:tc>
        <w:tc>
          <w:tcPr>
            <w:tcW w:w="3720" w:type="dxa"/>
          </w:tcPr>
          <w:p w14:paraId="3CD09650" w14:textId="36814549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giving individuals access to their personal information</w:t>
            </w:r>
          </w:p>
        </w:tc>
        <w:tc>
          <w:tcPr>
            <w:tcW w:w="1320" w:type="dxa"/>
          </w:tcPr>
          <w:p w14:paraId="2923541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B5D550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5693347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0AB8F84" w14:textId="77777777" w:rsidTr="005A3751">
        <w:trPr>
          <w:cantSplit/>
        </w:trPr>
        <w:tc>
          <w:tcPr>
            <w:tcW w:w="1200" w:type="dxa"/>
          </w:tcPr>
          <w:p w14:paraId="5CCC4F3A" w14:textId="6A2E8634" w:rsidR="00D75DFB" w:rsidRPr="002425DB" w:rsidRDefault="00D75DFB" w:rsidP="00D75DFB">
            <w:pPr>
              <w:pStyle w:val="TableText10"/>
            </w:pPr>
            <w:r w:rsidRPr="002425DB">
              <w:t>182</w:t>
            </w:r>
          </w:p>
        </w:tc>
        <w:tc>
          <w:tcPr>
            <w:tcW w:w="2400" w:type="dxa"/>
          </w:tcPr>
          <w:p w14:paraId="250852E4" w14:textId="346FB65B" w:rsidR="00D75DFB" w:rsidRPr="002425DB" w:rsidRDefault="00D75DFB" w:rsidP="00D75DFB">
            <w:pPr>
              <w:pStyle w:val="TableText10"/>
            </w:pPr>
            <w:r w:rsidRPr="002425DB">
              <w:t>415 (2)</w:t>
            </w:r>
          </w:p>
        </w:tc>
        <w:tc>
          <w:tcPr>
            <w:tcW w:w="3720" w:type="dxa"/>
          </w:tcPr>
          <w:p w14:paraId="4B60C11B" w14:textId="7656534E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 xml:space="preserve">correcting errors </w:t>
            </w:r>
            <w:r w:rsidR="00381522" w:rsidRPr="002425DB">
              <w:rPr>
                <w:color w:val="000000"/>
                <w:lang w:eastAsia="en-AU"/>
              </w:rPr>
              <w:t>etc</w:t>
            </w:r>
          </w:p>
        </w:tc>
        <w:tc>
          <w:tcPr>
            <w:tcW w:w="1320" w:type="dxa"/>
          </w:tcPr>
          <w:p w14:paraId="59DCFF3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E3731E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683283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31AF79F" w14:textId="77777777" w:rsidTr="005A3751">
        <w:trPr>
          <w:cantSplit/>
        </w:trPr>
        <w:tc>
          <w:tcPr>
            <w:tcW w:w="1200" w:type="dxa"/>
          </w:tcPr>
          <w:p w14:paraId="70AD8F65" w14:textId="6EB79CFC" w:rsidR="00D75DFB" w:rsidRPr="002425DB" w:rsidRDefault="00D75DFB" w:rsidP="00D75DFB">
            <w:pPr>
              <w:pStyle w:val="TableText10"/>
            </w:pPr>
            <w:r w:rsidRPr="002425DB">
              <w:t>183</w:t>
            </w:r>
          </w:p>
        </w:tc>
        <w:tc>
          <w:tcPr>
            <w:tcW w:w="2400" w:type="dxa"/>
          </w:tcPr>
          <w:p w14:paraId="4D630ABB" w14:textId="629D700E" w:rsidR="00D75DFB" w:rsidRPr="002425DB" w:rsidRDefault="00D75DFB" w:rsidP="00D75DFB">
            <w:pPr>
              <w:pStyle w:val="TableText10"/>
            </w:pPr>
            <w:r w:rsidRPr="002425DB">
              <w:t>415 (4)</w:t>
            </w:r>
          </w:p>
        </w:tc>
        <w:tc>
          <w:tcPr>
            <w:tcW w:w="3720" w:type="dxa"/>
          </w:tcPr>
          <w:p w14:paraId="6B9F7748" w14:textId="2E19DF77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 xml:space="preserve">correcting errors </w:t>
            </w:r>
            <w:r w:rsidR="00381522" w:rsidRPr="002425DB">
              <w:rPr>
                <w:color w:val="000000"/>
                <w:lang w:eastAsia="en-AU"/>
              </w:rPr>
              <w:t>etc</w:t>
            </w:r>
          </w:p>
        </w:tc>
        <w:tc>
          <w:tcPr>
            <w:tcW w:w="1320" w:type="dxa"/>
          </w:tcPr>
          <w:p w14:paraId="5FAFECB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B18B6C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E2957D1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B7D0173" w14:textId="77777777" w:rsidTr="005A3751">
        <w:trPr>
          <w:cantSplit/>
        </w:trPr>
        <w:tc>
          <w:tcPr>
            <w:tcW w:w="1200" w:type="dxa"/>
          </w:tcPr>
          <w:p w14:paraId="0C9A4AA2" w14:textId="5E0C5BFB" w:rsidR="00D75DFB" w:rsidRPr="002425DB" w:rsidRDefault="00D75DFB" w:rsidP="00D75DFB">
            <w:pPr>
              <w:pStyle w:val="TableText10"/>
            </w:pPr>
            <w:r w:rsidRPr="002425DB">
              <w:t>184</w:t>
            </w:r>
          </w:p>
        </w:tc>
        <w:tc>
          <w:tcPr>
            <w:tcW w:w="2400" w:type="dxa"/>
          </w:tcPr>
          <w:p w14:paraId="162DE15A" w14:textId="55CCE767" w:rsidR="00D75DFB" w:rsidRPr="002425DB" w:rsidRDefault="00D75DFB" w:rsidP="00D75DFB">
            <w:pPr>
              <w:pStyle w:val="TableText10"/>
            </w:pPr>
            <w:r w:rsidRPr="002425DB">
              <w:t>416</w:t>
            </w:r>
          </w:p>
        </w:tc>
        <w:tc>
          <w:tcPr>
            <w:tcW w:w="3720" w:type="dxa"/>
          </w:tcPr>
          <w:p w14:paraId="792AEB85" w14:textId="44D7A7E2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general restriction on use and disclosure of intelligent access program information</w:t>
            </w:r>
          </w:p>
        </w:tc>
        <w:tc>
          <w:tcPr>
            <w:tcW w:w="1320" w:type="dxa"/>
          </w:tcPr>
          <w:p w14:paraId="7E9A457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F6926D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0003591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300B7BF" w14:textId="77777777" w:rsidTr="005A3751">
        <w:trPr>
          <w:cantSplit/>
        </w:trPr>
        <w:tc>
          <w:tcPr>
            <w:tcW w:w="1200" w:type="dxa"/>
          </w:tcPr>
          <w:p w14:paraId="25AD6090" w14:textId="21EA4DAF" w:rsidR="00D75DFB" w:rsidRPr="002425DB" w:rsidRDefault="00D75DFB" w:rsidP="00D75DFB">
            <w:pPr>
              <w:pStyle w:val="TableText10"/>
            </w:pPr>
            <w:r w:rsidRPr="002425DB">
              <w:t>185</w:t>
            </w:r>
          </w:p>
        </w:tc>
        <w:tc>
          <w:tcPr>
            <w:tcW w:w="2400" w:type="dxa"/>
          </w:tcPr>
          <w:p w14:paraId="075E3611" w14:textId="519FEAD2" w:rsidR="00D75DFB" w:rsidRPr="002425DB" w:rsidRDefault="00D75DFB" w:rsidP="00D75DFB">
            <w:pPr>
              <w:pStyle w:val="TableText10"/>
            </w:pPr>
            <w:r w:rsidRPr="002425DB">
              <w:t>417</w:t>
            </w:r>
          </w:p>
        </w:tc>
        <w:tc>
          <w:tcPr>
            <w:tcW w:w="3720" w:type="dxa"/>
          </w:tcPr>
          <w:p w14:paraId="444CD96B" w14:textId="481E5BA5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giving intelligent access program auditor access to records</w:t>
            </w:r>
          </w:p>
        </w:tc>
        <w:tc>
          <w:tcPr>
            <w:tcW w:w="1320" w:type="dxa"/>
          </w:tcPr>
          <w:p w14:paraId="533DB8A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1E1812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4323E47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65BC83E" w14:textId="77777777" w:rsidTr="005A3751">
        <w:trPr>
          <w:cantSplit/>
        </w:trPr>
        <w:tc>
          <w:tcPr>
            <w:tcW w:w="1200" w:type="dxa"/>
          </w:tcPr>
          <w:p w14:paraId="5D95F74C" w14:textId="3C043427" w:rsidR="00D75DFB" w:rsidRPr="002425DB" w:rsidRDefault="00D75DFB" w:rsidP="00D75DFB">
            <w:pPr>
              <w:pStyle w:val="TableText10"/>
            </w:pPr>
            <w:r w:rsidRPr="002425DB">
              <w:t>186</w:t>
            </w:r>
          </w:p>
        </w:tc>
        <w:tc>
          <w:tcPr>
            <w:tcW w:w="2400" w:type="dxa"/>
          </w:tcPr>
          <w:p w14:paraId="5D3D0170" w14:textId="3C706259" w:rsidR="00D75DFB" w:rsidRPr="002425DB" w:rsidRDefault="00D75DFB" w:rsidP="00D75DFB">
            <w:pPr>
              <w:pStyle w:val="TableText10"/>
            </w:pPr>
            <w:r w:rsidRPr="002425DB">
              <w:t>419 (1)</w:t>
            </w:r>
          </w:p>
        </w:tc>
        <w:tc>
          <w:tcPr>
            <w:tcW w:w="3720" w:type="dxa"/>
          </w:tcPr>
          <w:p w14:paraId="086D15EF" w14:textId="732FFB4B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5BEF290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106862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2565DD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DC2EB6B" w14:textId="77777777" w:rsidTr="005A3751">
        <w:trPr>
          <w:cantSplit/>
        </w:trPr>
        <w:tc>
          <w:tcPr>
            <w:tcW w:w="1200" w:type="dxa"/>
          </w:tcPr>
          <w:p w14:paraId="3A1DD98D" w14:textId="70094728" w:rsidR="00D75DFB" w:rsidRPr="002425DB" w:rsidRDefault="00D75DFB" w:rsidP="00D75DFB">
            <w:pPr>
              <w:pStyle w:val="TableText10"/>
            </w:pPr>
            <w:r w:rsidRPr="002425DB">
              <w:lastRenderedPageBreak/>
              <w:t>187</w:t>
            </w:r>
          </w:p>
        </w:tc>
        <w:tc>
          <w:tcPr>
            <w:tcW w:w="2400" w:type="dxa"/>
          </w:tcPr>
          <w:p w14:paraId="262FC6C6" w14:textId="0C1B0730" w:rsidR="00D75DFB" w:rsidRPr="002425DB" w:rsidRDefault="00D75DFB" w:rsidP="00D75DFB">
            <w:pPr>
              <w:pStyle w:val="TableText10"/>
            </w:pPr>
            <w:r w:rsidRPr="002425DB">
              <w:t>419 (3)</w:t>
            </w:r>
          </w:p>
        </w:tc>
        <w:tc>
          <w:tcPr>
            <w:tcW w:w="3720" w:type="dxa"/>
          </w:tcPr>
          <w:p w14:paraId="11E95786" w14:textId="29FEA57D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3FCF6EF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3E1F2C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5E2B4A01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08F2D6B" w14:textId="77777777" w:rsidTr="005A3751">
        <w:trPr>
          <w:cantSplit/>
        </w:trPr>
        <w:tc>
          <w:tcPr>
            <w:tcW w:w="1200" w:type="dxa"/>
          </w:tcPr>
          <w:p w14:paraId="79CE46A7" w14:textId="183C426B" w:rsidR="00D75DFB" w:rsidRPr="002425DB" w:rsidRDefault="00D75DFB" w:rsidP="00D75DFB">
            <w:pPr>
              <w:pStyle w:val="TableText10"/>
            </w:pPr>
            <w:r w:rsidRPr="002425DB">
              <w:t>188</w:t>
            </w:r>
          </w:p>
        </w:tc>
        <w:tc>
          <w:tcPr>
            <w:tcW w:w="2400" w:type="dxa"/>
          </w:tcPr>
          <w:p w14:paraId="79796C40" w14:textId="7AF7E071" w:rsidR="00D75DFB" w:rsidRPr="002425DB" w:rsidRDefault="00D75DFB" w:rsidP="00D75DFB">
            <w:pPr>
              <w:pStyle w:val="TableText10"/>
            </w:pPr>
            <w:r w:rsidRPr="002425DB">
              <w:t>420 (2)</w:t>
            </w:r>
          </w:p>
        </w:tc>
        <w:tc>
          <w:tcPr>
            <w:tcW w:w="3720" w:type="dxa"/>
          </w:tcPr>
          <w:p w14:paraId="423ACF8E" w14:textId="2B9BC255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 xml:space="preserve">keeping noncompliance report </w:t>
            </w:r>
            <w:r w:rsidR="00381522" w:rsidRPr="002425DB">
              <w:rPr>
                <w:color w:val="000000"/>
                <w:lang w:eastAsia="en-AU"/>
              </w:rPr>
              <w:t>etc</w:t>
            </w:r>
          </w:p>
        </w:tc>
        <w:tc>
          <w:tcPr>
            <w:tcW w:w="1320" w:type="dxa"/>
          </w:tcPr>
          <w:p w14:paraId="6539619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562948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11E81C37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806F9F2" w14:textId="77777777" w:rsidTr="005A3751">
        <w:trPr>
          <w:cantSplit/>
        </w:trPr>
        <w:tc>
          <w:tcPr>
            <w:tcW w:w="1200" w:type="dxa"/>
          </w:tcPr>
          <w:p w14:paraId="5FCE27A1" w14:textId="75755E60" w:rsidR="00D75DFB" w:rsidRPr="002425DB" w:rsidRDefault="00D75DFB" w:rsidP="00D75DFB">
            <w:pPr>
              <w:pStyle w:val="TableText10"/>
            </w:pPr>
            <w:r w:rsidRPr="002425DB">
              <w:t>189</w:t>
            </w:r>
          </w:p>
        </w:tc>
        <w:tc>
          <w:tcPr>
            <w:tcW w:w="2400" w:type="dxa"/>
          </w:tcPr>
          <w:p w14:paraId="02D32974" w14:textId="0222A567" w:rsidR="00D75DFB" w:rsidRPr="002425DB" w:rsidRDefault="00D75DFB" w:rsidP="00D75DFB">
            <w:pPr>
              <w:pStyle w:val="TableText10"/>
            </w:pPr>
            <w:r w:rsidRPr="002425DB">
              <w:t>421 (1)</w:t>
            </w:r>
          </w:p>
        </w:tc>
        <w:tc>
          <w:tcPr>
            <w:tcW w:w="3720" w:type="dxa"/>
          </w:tcPr>
          <w:p w14:paraId="79E9F212" w14:textId="3518843D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 xml:space="preserve">destroying intelligent access program information </w:t>
            </w:r>
            <w:r w:rsidR="00381522" w:rsidRPr="002425DB">
              <w:rPr>
                <w:color w:val="000000"/>
                <w:lang w:eastAsia="en-AU"/>
              </w:rPr>
              <w:t>etc</w:t>
            </w:r>
          </w:p>
        </w:tc>
        <w:tc>
          <w:tcPr>
            <w:tcW w:w="1320" w:type="dxa"/>
          </w:tcPr>
          <w:p w14:paraId="1EF89FD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317E87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073E31B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277D2D9" w14:textId="77777777" w:rsidTr="005A3751">
        <w:trPr>
          <w:cantSplit/>
        </w:trPr>
        <w:tc>
          <w:tcPr>
            <w:tcW w:w="1200" w:type="dxa"/>
          </w:tcPr>
          <w:p w14:paraId="3EAFB465" w14:textId="61BFBE37" w:rsidR="00D75DFB" w:rsidRPr="002425DB" w:rsidRDefault="00D75DFB" w:rsidP="00D75DFB">
            <w:pPr>
              <w:pStyle w:val="TableText10"/>
            </w:pPr>
            <w:r w:rsidRPr="002425DB">
              <w:t>190</w:t>
            </w:r>
          </w:p>
        </w:tc>
        <w:tc>
          <w:tcPr>
            <w:tcW w:w="2400" w:type="dxa"/>
          </w:tcPr>
          <w:p w14:paraId="75A86DB7" w14:textId="267057AD" w:rsidR="00D75DFB" w:rsidRPr="002425DB" w:rsidRDefault="00D75DFB" w:rsidP="00D75DFB">
            <w:pPr>
              <w:pStyle w:val="TableText10"/>
            </w:pPr>
            <w:r w:rsidRPr="002425DB">
              <w:t>422 (2)</w:t>
            </w:r>
          </w:p>
        </w:tc>
        <w:tc>
          <w:tcPr>
            <w:tcW w:w="3720" w:type="dxa"/>
          </w:tcPr>
          <w:p w14:paraId="5985FC51" w14:textId="39BAB049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reporting relevant contraventions to regulator</w:t>
            </w:r>
          </w:p>
        </w:tc>
        <w:tc>
          <w:tcPr>
            <w:tcW w:w="1320" w:type="dxa"/>
          </w:tcPr>
          <w:p w14:paraId="042D8C9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27641A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6DC2BA73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5CF7000" w14:textId="77777777" w:rsidTr="005A3751">
        <w:trPr>
          <w:cantSplit/>
        </w:trPr>
        <w:tc>
          <w:tcPr>
            <w:tcW w:w="1200" w:type="dxa"/>
          </w:tcPr>
          <w:p w14:paraId="29E0BF73" w14:textId="287FEDAE" w:rsidR="00D75DFB" w:rsidRPr="002425DB" w:rsidRDefault="00D75DFB" w:rsidP="00D75DFB">
            <w:pPr>
              <w:pStyle w:val="TableText10"/>
            </w:pPr>
            <w:r w:rsidRPr="002425DB">
              <w:t>191</w:t>
            </w:r>
          </w:p>
        </w:tc>
        <w:tc>
          <w:tcPr>
            <w:tcW w:w="2400" w:type="dxa"/>
          </w:tcPr>
          <w:p w14:paraId="2E1D78D8" w14:textId="4DD6F468" w:rsidR="00D75DFB" w:rsidRPr="002425DB" w:rsidRDefault="00D75DFB" w:rsidP="00D75DFB">
            <w:pPr>
              <w:pStyle w:val="TableText10"/>
            </w:pPr>
            <w:r w:rsidRPr="002425DB">
              <w:t>423 (1)</w:t>
            </w:r>
          </w:p>
        </w:tc>
        <w:tc>
          <w:tcPr>
            <w:tcW w:w="3720" w:type="dxa"/>
          </w:tcPr>
          <w:p w14:paraId="3BB1B6AF" w14:textId="71B2536E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reporting tampering or suspected tampering with approved intelligent transport system</w:t>
            </w:r>
          </w:p>
        </w:tc>
        <w:tc>
          <w:tcPr>
            <w:tcW w:w="1320" w:type="dxa"/>
          </w:tcPr>
          <w:p w14:paraId="2BBA249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F1AF74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688DDFCB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68CB943" w14:textId="77777777" w:rsidTr="005A3751">
        <w:trPr>
          <w:cantSplit/>
        </w:trPr>
        <w:tc>
          <w:tcPr>
            <w:tcW w:w="1200" w:type="dxa"/>
          </w:tcPr>
          <w:p w14:paraId="22087024" w14:textId="27505EA6" w:rsidR="00D75DFB" w:rsidRPr="002425DB" w:rsidRDefault="00D75DFB" w:rsidP="00D75DFB">
            <w:pPr>
              <w:pStyle w:val="TableText10"/>
            </w:pPr>
            <w:r w:rsidRPr="002425DB">
              <w:t>192</w:t>
            </w:r>
          </w:p>
        </w:tc>
        <w:tc>
          <w:tcPr>
            <w:tcW w:w="2400" w:type="dxa"/>
          </w:tcPr>
          <w:p w14:paraId="38C2DB23" w14:textId="631A08B2" w:rsidR="00D75DFB" w:rsidRPr="002425DB" w:rsidRDefault="00D75DFB" w:rsidP="00D75DFB">
            <w:pPr>
              <w:pStyle w:val="TableText10"/>
            </w:pPr>
            <w:r w:rsidRPr="002425DB">
              <w:t>423 (2)</w:t>
            </w:r>
          </w:p>
        </w:tc>
        <w:tc>
          <w:tcPr>
            <w:tcW w:w="3720" w:type="dxa"/>
          </w:tcPr>
          <w:p w14:paraId="265DA130" w14:textId="382E3DC3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reporting tampering or suspected tampering with approved intelligent transport system</w:t>
            </w:r>
          </w:p>
        </w:tc>
        <w:tc>
          <w:tcPr>
            <w:tcW w:w="1320" w:type="dxa"/>
          </w:tcPr>
          <w:p w14:paraId="70FD6F3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5A1C8A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6A9BD023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9D221B5" w14:textId="77777777" w:rsidTr="005A3751">
        <w:trPr>
          <w:cantSplit/>
        </w:trPr>
        <w:tc>
          <w:tcPr>
            <w:tcW w:w="1200" w:type="dxa"/>
          </w:tcPr>
          <w:p w14:paraId="0FAC246C" w14:textId="48C06FA9" w:rsidR="00D75DFB" w:rsidRPr="002425DB" w:rsidRDefault="00D75DFB" w:rsidP="00D75DFB">
            <w:pPr>
              <w:pStyle w:val="TableText10"/>
            </w:pPr>
            <w:r w:rsidRPr="002425DB">
              <w:lastRenderedPageBreak/>
              <w:t>193</w:t>
            </w:r>
          </w:p>
        </w:tc>
        <w:tc>
          <w:tcPr>
            <w:tcW w:w="2400" w:type="dxa"/>
          </w:tcPr>
          <w:p w14:paraId="59FDF80F" w14:textId="227EA88F" w:rsidR="00D75DFB" w:rsidRPr="002425DB" w:rsidRDefault="00D75DFB" w:rsidP="00D75DFB">
            <w:pPr>
              <w:pStyle w:val="TableText10"/>
            </w:pPr>
            <w:r w:rsidRPr="002425DB">
              <w:t>424 (1)</w:t>
            </w:r>
          </w:p>
        </w:tc>
        <w:tc>
          <w:tcPr>
            <w:tcW w:w="3720" w:type="dxa"/>
          </w:tcPr>
          <w:p w14:paraId="7F223375" w14:textId="793EC1B8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5E1D11C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C40E0E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FFFF7CB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B7DD3E1" w14:textId="77777777" w:rsidTr="005A3751">
        <w:trPr>
          <w:cantSplit/>
        </w:trPr>
        <w:tc>
          <w:tcPr>
            <w:tcW w:w="1200" w:type="dxa"/>
          </w:tcPr>
          <w:p w14:paraId="2D63D314" w14:textId="4635C885" w:rsidR="00D75DFB" w:rsidRPr="002425DB" w:rsidRDefault="00D75DFB" w:rsidP="00D75DFB">
            <w:pPr>
              <w:pStyle w:val="TableText10"/>
            </w:pPr>
            <w:r w:rsidRPr="002425DB">
              <w:t>194</w:t>
            </w:r>
          </w:p>
        </w:tc>
        <w:tc>
          <w:tcPr>
            <w:tcW w:w="2400" w:type="dxa"/>
          </w:tcPr>
          <w:p w14:paraId="69A57430" w14:textId="5EB3358A" w:rsidR="00D75DFB" w:rsidRPr="002425DB" w:rsidRDefault="00D75DFB" w:rsidP="00D75DFB">
            <w:pPr>
              <w:pStyle w:val="TableText10"/>
            </w:pPr>
            <w:r w:rsidRPr="002425DB">
              <w:t>424 (3)</w:t>
            </w:r>
          </w:p>
        </w:tc>
        <w:tc>
          <w:tcPr>
            <w:tcW w:w="3720" w:type="dxa"/>
          </w:tcPr>
          <w:p w14:paraId="0B67520C" w14:textId="2230B9C2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15C34C7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05903E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1F6FE11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08CBEA3" w14:textId="77777777" w:rsidTr="005A3751">
        <w:trPr>
          <w:cantSplit/>
        </w:trPr>
        <w:tc>
          <w:tcPr>
            <w:tcW w:w="1200" w:type="dxa"/>
          </w:tcPr>
          <w:p w14:paraId="153630CA" w14:textId="0CBA0A7A" w:rsidR="00D75DFB" w:rsidRPr="002425DB" w:rsidRDefault="00D75DFB" w:rsidP="00D75DFB">
            <w:pPr>
              <w:pStyle w:val="TableText10"/>
            </w:pPr>
            <w:r w:rsidRPr="002425DB">
              <w:t>195</w:t>
            </w:r>
          </w:p>
        </w:tc>
        <w:tc>
          <w:tcPr>
            <w:tcW w:w="2400" w:type="dxa"/>
          </w:tcPr>
          <w:p w14:paraId="5AFA64E3" w14:textId="5CE0243F" w:rsidR="00D75DFB" w:rsidRPr="002425DB" w:rsidRDefault="00D75DFB" w:rsidP="00D75DFB">
            <w:pPr>
              <w:pStyle w:val="TableText10"/>
            </w:pPr>
            <w:r w:rsidRPr="002425DB">
              <w:t>424 (4)</w:t>
            </w:r>
          </w:p>
        </w:tc>
        <w:tc>
          <w:tcPr>
            <w:tcW w:w="3720" w:type="dxa"/>
          </w:tcPr>
          <w:p w14:paraId="52FD3872" w14:textId="056C4911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576B616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D848D2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127D7BF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DF365CC" w14:textId="77777777" w:rsidTr="005A3751">
        <w:trPr>
          <w:cantSplit/>
        </w:trPr>
        <w:tc>
          <w:tcPr>
            <w:tcW w:w="1200" w:type="dxa"/>
          </w:tcPr>
          <w:p w14:paraId="527A3D9E" w14:textId="6D451AB0" w:rsidR="00D75DFB" w:rsidRPr="002425DB" w:rsidRDefault="00D75DFB" w:rsidP="00D75DFB">
            <w:pPr>
              <w:pStyle w:val="TableText10"/>
            </w:pPr>
            <w:r w:rsidRPr="002425DB">
              <w:t>196</w:t>
            </w:r>
          </w:p>
        </w:tc>
        <w:tc>
          <w:tcPr>
            <w:tcW w:w="2400" w:type="dxa"/>
          </w:tcPr>
          <w:p w14:paraId="369ABE66" w14:textId="061C2084" w:rsidR="00D75DFB" w:rsidRPr="002425DB" w:rsidRDefault="00D75DFB" w:rsidP="00D75DFB">
            <w:pPr>
              <w:pStyle w:val="TableText10"/>
            </w:pPr>
            <w:r w:rsidRPr="002425DB">
              <w:t>427 (1)</w:t>
            </w:r>
          </w:p>
        </w:tc>
        <w:tc>
          <w:tcPr>
            <w:tcW w:w="3720" w:type="dxa"/>
          </w:tcPr>
          <w:p w14:paraId="69872D63" w14:textId="551235C1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01E5231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E808B1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3465BC3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A75B9BF" w14:textId="77777777" w:rsidTr="005A3751">
        <w:trPr>
          <w:cantSplit/>
        </w:trPr>
        <w:tc>
          <w:tcPr>
            <w:tcW w:w="1200" w:type="dxa"/>
          </w:tcPr>
          <w:p w14:paraId="3D9523B1" w14:textId="2136756E" w:rsidR="00D75DFB" w:rsidRPr="002425DB" w:rsidRDefault="00D75DFB" w:rsidP="00D75DFB">
            <w:pPr>
              <w:pStyle w:val="TableText10"/>
            </w:pPr>
            <w:r w:rsidRPr="002425DB">
              <w:t>197</w:t>
            </w:r>
          </w:p>
        </w:tc>
        <w:tc>
          <w:tcPr>
            <w:tcW w:w="2400" w:type="dxa"/>
          </w:tcPr>
          <w:p w14:paraId="1D871C50" w14:textId="5EA35589" w:rsidR="00D75DFB" w:rsidRPr="002425DB" w:rsidRDefault="00D75DFB" w:rsidP="00D75DFB">
            <w:pPr>
              <w:pStyle w:val="TableText10"/>
            </w:pPr>
            <w:r w:rsidRPr="002425DB">
              <w:t>427 (2)</w:t>
            </w:r>
          </w:p>
        </w:tc>
        <w:tc>
          <w:tcPr>
            <w:tcW w:w="3720" w:type="dxa"/>
          </w:tcPr>
          <w:p w14:paraId="6355E8D3" w14:textId="7683D3BA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71D1D69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A226D4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35C7BBA0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6BB4F20" w14:textId="77777777" w:rsidTr="005A3751">
        <w:trPr>
          <w:cantSplit/>
        </w:trPr>
        <w:tc>
          <w:tcPr>
            <w:tcW w:w="1200" w:type="dxa"/>
          </w:tcPr>
          <w:p w14:paraId="2163BF50" w14:textId="6308A0A1" w:rsidR="00D75DFB" w:rsidRPr="002425DB" w:rsidRDefault="00D75DFB" w:rsidP="00D75DFB">
            <w:pPr>
              <w:pStyle w:val="TableText10"/>
            </w:pPr>
            <w:r w:rsidRPr="002425DB">
              <w:lastRenderedPageBreak/>
              <w:t>198</w:t>
            </w:r>
          </w:p>
        </w:tc>
        <w:tc>
          <w:tcPr>
            <w:tcW w:w="2400" w:type="dxa"/>
          </w:tcPr>
          <w:p w14:paraId="0AAF1B42" w14:textId="74CBF736" w:rsidR="00D75DFB" w:rsidRPr="002425DB" w:rsidRDefault="00D75DFB" w:rsidP="00D75DFB">
            <w:pPr>
              <w:pStyle w:val="TableText10"/>
            </w:pPr>
            <w:r w:rsidRPr="002425DB">
              <w:t>428</w:t>
            </w:r>
          </w:p>
        </w:tc>
        <w:tc>
          <w:tcPr>
            <w:tcW w:w="3720" w:type="dxa"/>
          </w:tcPr>
          <w:p w14:paraId="7AB5797B" w14:textId="58D23B53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protecting intelligent access program information collected</w:t>
            </w:r>
          </w:p>
        </w:tc>
        <w:tc>
          <w:tcPr>
            <w:tcW w:w="1320" w:type="dxa"/>
          </w:tcPr>
          <w:p w14:paraId="1F0260F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94EB22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1B166F5F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4642CC6" w14:textId="77777777" w:rsidTr="005A3751">
        <w:trPr>
          <w:cantSplit/>
        </w:trPr>
        <w:tc>
          <w:tcPr>
            <w:tcW w:w="1200" w:type="dxa"/>
          </w:tcPr>
          <w:p w14:paraId="1AD760A2" w14:textId="6E8D079E" w:rsidR="00D75DFB" w:rsidRPr="002425DB" w:rsidRDefault="00D75DFB" w:rsidP="00D75DFB">
            <w:pPr>
              <w:pStyle w:val="TableText10"/>
            </w:pPr>
            <w:r w:rsidRPr="002425DB">
              <w:t>199</w:t>
            </w:r>
          </w:p>
        </w:tc>
        <w:tc>
          <w:tcPr>
            <w:tcW w:w="2400" w:type="dxa"/>
          </w:tcPr>
          <w:p w14:paraId="53A2F0CE" w14:textId="090DCB88" w:rsidR="00D75DFB" w:rsidRPr="002425DB" w:rsidRDefault="00D75DFB" w:rsidP="00D75DFB">
            <w:pPr>
              <w:pStyle w:val="TableText10"/>
            </w:pPr>
            <w:r w:rsidRPr="002425DB">
              <w:t>429 (1)</w:t>
            </w:r>
          </w:p>
        </w:tc>
        <w:tc>
          <w:tcPr>
            <w:tcW w:w="3720" w:type="dxa"/>
          </w:tcPr>
          <w:p w14:paraId="2CFCF364" w14:textId="2FEB2B0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7F12140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3971C1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071CBBF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F4B3A9B" w14:textId="77777777" w:rsidTr="005A3751">
        <w:trPr>
          <w:cantSplit/>
        </w:trPr>
        <w:tc>
          <w:tcPr>
            <w:tcW w:w="1200" w:type="dxa"/>
          </w:tcPr>
          <w:p w14:paraId="4216A8A8" w14:textId="25238BA9" w:rsidR="00D75DFB" w:rsidRPr="002425DB" w:rsidRDefault="00D75DFB" w:rsidP="00D75DFB">
            <w:pPr>
              <w:pStyle w:val="TableText10"/>
            </w:pPr>
            <w:r w:rsidRPr="002425DB">
              <w:t>200</w:t>
            </w:r>
          </w:p>
        </w:tc>
        <w:tc>
          <w:tcPr>
            <w:tcW w:w="2400" w:type="dxa"/>
          </w:tcPr>
          <w:p w14:paraId="7A511144" w14:textId="3CADDC8A" w:rsidR="00D75DFB" w:rsidRPr="002425DB" w:rsidRDefault="00D75DFB" w:rsidP="00D75DFB">
            <w:pPr>
              <w:pStyle w:val="TableText10"/>
            </w:pPr>
            <w:r w:rsidRPr="002425DB">
              <w:t>429 (2)</w:t>
            </w:r>
          </w:p>
        </w:tc>
        <w:tc>
          <w:tcPr>
            <w:tcW w:w="3720" w:type="dxa"/>
          </w:tcPr>
          <w:p w14:paraId="13104E8C" w14:textId="2A69022B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73A2199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CBD843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D84EB7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D8500AB" w14:textId="77777777" w:rsidTr="005A3751">
        <w:trPr>
          <w:cantSplit/>
        </w:trPr>
        <w:tc>
          <w:tcPr>
            <w:tcW w:w="1200" w:type="dxa"/>
          </w:tcPr>
          <w:p w14:paraId="341433A3" w14:textId="6761F8E6" w:rsidR="00D75DFB" w:rsidRPr="002425DB" w:rsidRDefault="00D75DFB" w:rsidP="00D75DFB">
            <w:pPr>
              <w:pStyle w:val="TableText10"/>
            </w:pPr>
            <w:r w:rsidRPr="002425DB">
              <w:t>201</w:t>
            </w:r>
          </w:p>
        </w:tc>
        <w:tc>
          <w:tcPr>
            <w:tcW w:w="2400" w:type="dxa"/>
          </w:tcPr>
          <w:p w14:paraId="060DBA47" w14:textId="0D94A87B" w:rsidR="00D75DFB" w:rsidRPr="002425DB" w:rsidRDefault="00D75DFB" w:rsidP="00D75DFB">
            <w:pPr>
              <w:pStyle w:val="TableText10"/>
            </w:pPr>
            <w:r w:rsidRPr="002425DB">
              <w:t>430 (1)</w:t>
            </w:r>
          </w:p>
        </w:tc>
        <w:tc>
          <w:tcPr>
            <w:tcW w:w="3720" w:type="dxa"/>
          </w:tcPr>
          <w:p w14:paraId="57AFE2E6" w14:textId="1B3B7F10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giving individuals access to their personal information</w:t>
            </w:r>
          </w:p>
        </w:tc>
        <w:tc>
          <w:tcPr>
            <w:tcW w:w="1320" w:type="dxa"/>
          </w:tcPr>
          <w:p w14:paraId="11A078B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4447C5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626310B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9586990" w14:textId="77777777" w:rsidTr="005A3751">
        <w:trPr>
          <w:cantSplit/>
        </w:trPr>
        <w:tc>
          <w:tcPr>
            <w:tcW w:w="1200" w:type="dxa"/>
          </w:tcPr>
          <w:p w14:paraId="42775ED6" w14:textId="30A67E25" w:rsidR="00D75DFB" w:rsidRPr="002425DB" w:rsidRDefault="00D75DFB" w:rsidP="00D75DFB">
            <w:pPr>
              <w:pStyle w:val="TableText10"/>
            </w:pPr>
            <w:r w:rsidRPr="002425DB">
              <w:t>202</w:t>
            </w:r>
          </w:p>
        </w:tc>
        <w:tc>
          <w:tcPr>
            <w:tcW w:w="2400" w:type="dxa"/>
          </w:tcPr>
          <w:p w14:paraId="787E12DA" w14:textId="497252A0" w:rsidR="00D75DFB" w:rsidRPr="002425DB" w:rsidRDefault="00D75DFB" w:rsidP="00D75DFB">
            <w:pPr>
              <w:pStyle w:val="TableText10"/>
            </w:pPr>
            <w:r w:rsidRPr="002425DB">
              <w:t>431 (2)</w:t>
            </w:r>
          </w:p>
        </w:tc>
        <w:tc>
          <w:tcPr>
            <w:tcW w:w="3720" w:type="dxa"/>
          </w:tcPr>
          <w:p w14:paraId="17A6309B" w14:textId="794CB45F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 xml:space="preserve">correcting errors </w:t>
            </w:r>
            <w:r w:rsidR="00381522" w:rsidRPr="002425DB">
              <w:rPr>
                <w:color w:val="000000"/>
                <w:lang w:eastAsia="en-AU"/>
              </w:rPr>
              <w:t>etc</w:t>
            </w:r>
          </w:p>
        </w:tc>
        <w:tc>
          <w:tcPr>
            <w:tcW w:w="1320" w:type="dxa"/>
          </w:tcPr>
          <w:p w14:paraId="5DA3641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0432ED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0C68538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F1D7089" w14:textId="77777777" w:rsidTr="005A3751">
        <w:trPr>
          <w:cantSplit/>
        </w:trPr>
        <w:tc>
          <w:tcPr>
            <w:tcW w:w="1200" w:type="dxa"/>
          </w:tcPr>
          <w:p w14:paraId="6FD669CA" w14:textId="086F7049" w:rsidR="00D75DFB" w:rsidRPr="002425DB" w:rsidRDefault="00D75DFB" w:rsidP="00D75DFB">
            <w:pPr>
              <w:pStyle w:val="TableText10"/>
            </w:pPr>
            <w:r w:rsidRPr="002425DB">
              <w:t>203</w:t>
            </w:r>
          </w:p>
        </w:tc>
        <w:tc>
          <w:tcPr>
            <w:tcW w:w="2400" w:type="dxa"/>
          </w:tcPr>
          <w:p w14:paraId="0FA5583B" w14:textId="6A412E46" w:rsidR="00D75DFB" w:rsidRPr="002425DB" w:rsidRDefault="00D75DFB" w:rsidP="00D75DFB">
            <w:pPr>
              <w:pStyle w:val="TableText10"/>
            </w:pPr>
            <w:r w:rsidRPr="002425DB">
              <w:t>431 (5)</w:t>
            </w:r>
          </w:p>
        </w:tc>
        <w:tc>
          <w:tcPr>
            <w:tcW w:w="3720" w:type="dxa"/>
          </w:tcPr>
          <w:p w14:paraId="55368DFF" w14:textId="263B1F06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 xml:space="preserve">correcting errors </w:t>
            </w:r>
            <w:r w:rsidR="00381522" w:rsidRPr="002425DB">
              <w:rPr>
                <w:color w:val="000000"/>
                <w:lang w:eastAsia="en-AU"/>
              </w:rPr>
              <w:t>etc</w:t>
            </w:r>
          </w:p>
        </w:tc>
        <w:tc>
          <w:tcPr>
            <w:tcW w:w="1320" w:type="dxa"/>
          </w:tcPr>
          <w:p w14:paraId="28F2632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5D392A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50AD3029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FFE7CFB" w14:textId="77777777" w:rsidTr="005A3751">
        <w:trPr>
          <w:cantSplit/>
        </w:trPr>
        <w:tc>
          <w:tcPr>
            <w:tcW w:w="1200" w:type="dxa"/>
          </w:tcPr>
          <w:p w14:paraId="4772F0DD" w14:textId="56141354" w:rsidR="00D75DFB" w:rsidRPr="002425DB" w:rsidRDefault="00D75DFB" w:rsidP="00D75DFB">
            <w:pPr>
              <w:pStyle w:val="TableText10"/>
            </w:pPr>
            <w:r w:rsidRPr="002425DB">
              <w:t>204</w:t>
            </w:r>
          </w:p>
        </w:tc>
        <w:tc>
          <w:tcPr>
            <w:tcW w:w="2400" w:type="dxa"/>
          </w:tcPr>
          <w:p w14:paraId="1F8F37DD" w14:textId="520F29B5" w:rsidR="00D75DFB" w:rsidRPr="002425DB" w:rsidRDefault="00D75DFB" w:rsidP="00D75DFB">
            <w:pPr>
              <w:pStyle w:val="TableText10"/>
            </w:pPr>
            <w:r w:rsidRPr="002425DB">
              <w:t>432</w:t>
            </w:r>
          </w:p>
        </w:tc>
        <w:tc>
          <w:tcPr>
            <w:tcW w:w="3720" w:type="dxa"/>
          </w:tcPr>
          <w:p w14:paraId="545ECA23" w14:textId="6BA8E7F2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general restriction on use and disclosure of intelligent access program information</w:t>
            </w:r>
          </w:p>
        </w:tc>
        <w:tc>
          <w:tcPr>
            <w:tcW w:w="1320" w:type="dxa"/>
          </w:tcPr>
          <w:p w14:paraId="537D8B0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24BCEC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01499C51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2CA58EF" w14:textId="77777777" w:rsidTr="005A3751">
        <w:trPr>
          <w:cantSplit/>
        </w:trPr>
        <w:tc>
          <w:tcPr>
            <w:tcW w:w="1200" w:type="dxa"/>
          </w:tcPr>
          <w:p w14:paraId="610D93CE" w14:textId="571C7EBE" w:rsidR="00D75DFB" w:rsidRPr="002425DB" w:rsidRDefault="00D75DFB" w:rsidP="00D75DFB">
            <w:pPr>
              <w:pStyle w:val="TableText10"/>
            </w:pPr>
            <w:r w:rsidRPr="002425DB">
              <w:lastRenderedPageBreak/>
              <w:t>205</w:t>
            </w:r>
          </w:p>
        </w:tc>
        <w:tc>
          <w:tcPr>
            <w:tcW w:w="2400" w:type="dxa"/>
          </w:tcPr>
          <w:p w14:paraId="60EC3D7F" w14:textId="0EDB0444" w:rsidR="00D75DFB" w:rsidRPr="002425DB" w:rsidRDefault="00D75DFB" w:rsidP="00D75DFB">
            <w:pPr>
              <w:pStyle w:val="TableText10"/>
            </w:pPr>
            <w:r w:rsidRPr="002425DB">
              <w:t>434</w:t>
            </w:r>
          </w:p>
        </w:tc>
        <w:tc>
          <w:tcPr>
            <w:tcW w:w="3720" w:type="dxa"/>
          </w:tcPr>
          <w:p w14:paraId="62000E0C" w14:textId="5E292FCD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restriction about intelligent access program information that may be used or disclosed</w:t>
            </w:r>
          </w:p>
        </w:tc>
        <w:tc>
          <w:tcPr>
            <w:tcW w:w="1320" w:type="dxa"/>
          </w:tcPr>
          <w:p w14:paraId="3727C53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BC4B2A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14079AC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8164DAA" w14:textId="77777777" w:rsidTr="005A3751">
        <w:trPr>
          <w:cantSplit/>
        </w:trPr>
        <w:tc>
          <w:tcPr>
            <w:tcW w:w="1200" w:type="dxa"/>
          </w:tcPr>
          <w:p w14:paraId="27C26D9E" w14:textId="7DAF1F2F" w:rsidR="00D75DFB" w:rsidRPr="002425DB" w:rsidRDefault="00D75DFB" w:rsidP="00D75DFB">
            <w:pPr>
              <w:pStyle w:val="TableText10"/>
            </w:pPr>
            <w:r w:rsidRPr="002425DB">
              <w:t>206</w:t>
            </w:r>
          </w:p>
        </w:tc>
        <w:tc>
          <w:tcPr>
            <w:tcW w:w="2400" w:type="dxa"/>
          </w:tcPr>
          <w:p w14:paraId="68F400FE" w14:textId="05C55BB6" w:rsidR="00D75DFB" w:rsidRPr="002425DB" w:rsidRDefault="00D75DFB" w:rsidP="00D75DFB">
            <w:pPr>
              <w:pStyle w:val="TableText10"/>
            </w:pPr>
            <w:r w:rsidRPr="002425DB">
              <w:t>435 (1)</w:t>
            </w:r>
          </w:p>
        </w:tc>
        <w:tc>
          <w:tcPr>
            <w:tcW w:w="3720" w:type="dxa"/>
          </w:tcPr>
          <w:p w14:paraId="73D702C3" w14:textId="55A7C1D0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1A91E1A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98ADCB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0F4368C0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BAF65C5" w14:textId="77777777" w:rsidTr="005A3751">
        <w:trPr>
          <w:cantSplit/>
        </w:trPr>
        <w:tc>
          <w:tcPr>
            <w:tcW w:w="1200" w:type="dxa"/>
          </w:tcPr>
          <w:p w14:paraId="7AAE4A45" w14:textId="592544D6" w:rsidR="00D75DFB" w:rsidRPr="002425DB" w:rsidRDefault="00D75DFB" w:rsidP="00D75DFB">
            <w:pPr>
              <w:pStyle w:val="TableText10"/>
            </w:pPr>
            <w:r w:rsidRPr="002425DB">
              <w:t>207</w:t>
            </w:r>
          </w:p>
        </w:tc>
        <w:tc>
          <w:tcPr>
            <w:tcW w:w="2400" w:type="dxa"/>
          </w:tcPr>
          <w:p w14:paraId="0B643F44" w14:textId="62D86848" w:rsidR="00D75DFB" w:rsidRPr="002425DB" w:rsidRDefault="00D75DFB" w:rsidP="00D75DFB">
            <w:pPr>
              <w:pStyle w:val="TableText10"/>
            </w:pPr>
            <w:r w:rsidRPr="002425DB">
              <w:t>435 (3)</w:t>
            </w:r>
          </w:p>
        </w:tc>
        <w:tc>
          <w:tcPr>
            <w:tcW w:w="3720" w:type="dxa"/>
          </w:tcPr>
          <w:p w14:paraId="1FDBD378" w14:textId="1BC0DE74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4F4C6C2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1DEBC0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18E170C1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D813F07" w14:textId="77777777" w:rsidTr="005A3751">
        <w:trPr>
          <w:cantSplit/>
        </w:trPr>
        <w:tc>
          <w:tcPr>
            <w:tcW w:w="1200" w:type="dxa"/>
          </w:tcPr>
          <w:p w14:paraId="32DFFF3F" w14:textId="68B629A5" w:rsidR="00D75DFB" w:rsidRPr="002425DB" w:rsidRDefault="00D75DFB" w:rsidP="00D75DFB">
            <w:pPr>
              <w:pStyle w:val="TableText10"/>
            </w:pPr>
            <w:r w:rsidRPr="002425DB">
              <w:t>208</w:t>
            </w:r>
          </w:p>
        </w:tc>
        <w:tc>
          <w:tcPr>
            <w:tcW w:w="2400" w:type="dxa"/>
          </w:tcPr>
          <w:p w14:paraId="564FF511" w14:textId="59275D36" w:rsidR="00D75DFB" w:rsidRPr="002425DB" w:rsidRDefault="00D75DFB" w:rsidP="00D75DFB">
            <w:pPr>
              <w:pStyle w:val="TableText10"/>
            </w:pPr>
            <w:r w:rsidRPr="002425DB">
              <w:t>436</w:t>
            </w:r>
          </w:p>
        </w:tc>
        <w:tc>
          <w:tcPr>
            <w:tcW w:w="3720" w:type="dxa"/>
          </w:tcPr>
          <w:p w14:paraId="54797D91" w14:textId="41023A57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keeping noncompliance reports</w:t>
            </w:r>
          </w:p>
        </w:tc>
        <w:tc>
          <w:tcPr>
            <w:tcW w:w="1320" w:type="dxa"/>
          </w:tcPr>
          <w:p w14:paraId="53D30F3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2FAE41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4E0DABB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98682BD" w14:textId="77777777" w:rsidTr="005A3751">
        <w:trPr>
          <w:cantSplit/>
        </w:trPr>
        <w:tc>
          <w:tcPr>
            <w:tcW w:w="1200" w:type="dxa"/>
          </w:tcPr>
          <w:p w14:paraId="625BEE8B" w14:textId="045BA851" w:rsidR="00D75DFB" w:rsidRPr="002425DB" w:rsidRDefault="00D75DFB" w:rsidP="00D75DFB">
            <w:pPr>
              <w:pStyle w:val="TableText10"/>
            </w:pPr>
            <w:r w:rsidRPr="002425DB">
              <w:t>209</w:t>
            </w:r>
          </w:p>
        </w:tc>
        <w:tc>
          <w:tcPr>
            <w:tcW w:w="2400" w:type="dxa"/>
          </w:tcPr>
          <w:p w14:paraId="7BDB4633" w14:textId="0F13E6E5" w:rsidR="00D75DFB" w:rsidRPr="002425DB" w:rsidRDefault="00D75DFB" w:rsidP="00D75DFB">
            <w:pPr>
              <w:pStyle w:val="TableText10"/>
            </w:pPr>
            <w:r w:rsidRPr="002425DB">
              <w:t>437 (1)</w:t>
            </w:r>
          </w:p>
        </w:tc>
        <w:tc>
          <w:tcPr>
            <w:tcW w:w="3720" w:type="dxa"/>
          </w:tcPr>
          <w:p w14:paraId="26210E76" w14:textId="3F7838DB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destroying intelligent access program information or removing personal information from it</w:t>
            </w:r>
          </w:p>
        </w:tc>
        <w:tc>
          <w:tcPr>
            <w:tcW w:w="1320" w:type="dxa"/>
          </w:tcPr>
          <w:p w14:paraId="5D34892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37D7CA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4024A97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E92104F" w14:textId="77777777" w:rsidTr="005A3751">
        <w:trPr>
          <w:cantSplit/>
        </w:trPr>
        <w:tc>
          <w:tcPr>
            <w:tcW w:w="1200" w:type="dxa"/>
          </w:tcPr>
          <w:p w14:paraId="18526933" w14:textId="056BD08F" w:rsidR="00D75DFB" w:rsidRPr="002425DB" w:rsidRDefault="00D75DFB" w:rsidP="00D75DFB">
            <w:pPr>
              <w:pStyle w:val="TableText10"/>
            </w:pPr>
            <w:r w:rsidRPr="002425DB">
              <w:t>210</w:t>
            </w:r>
          </w:p>
        </w:tc>
        <w:tc>
          <w:tcPr>
            <w:tcW w:w="2400" w:type="dxa"/>
          </w:tcPr>
          <w:p w14:paraId="2C9A8985" w14:textId="0F1E711D" w:rsidR="00D75DFB" w:rsidRPr="002425DB" w:rsidRDefault="00D75DFB" w:rsidP="00D75DFB">
            <w:pPr>
              <w:pStyle w:val="TableText10"/>
            </w:pPr>
            <w:r w:rsidRPr="002425DB">
              <w:t>438 (1)</w:t>
            </w:r>
          </w:p>
        </w:tc>
        <w:tc>
          <w:tcPr>
            <w:tcW w:w="3720" w:type="dxa"/>
          </w:tcPr>
          <w:p w14:paraId="3F9A6B70" w14:textId="1F2D849C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reporting tampering or suspected tampering with, or malfunction or suspected malfunction of, approved intelligent transport system to regulator</w:t>
            </w:r>
          </w:p>
        </w:tc>
        <w:tc>
          <w:tcPr>
            <w:tcW w:w="1320" w:type="dxa"/>
          </w:tcPr>
          <w:p w14:paraId="2218836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175C67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3E4C4223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8CF415C" w14:textId="77777777" w:rsidTr="005A3751">
        <w:trPr>
          <w:cantSplit/>
        </w:trPr>
        <w:tc>
          <w:tcPr>
            <w:tcW w:w="1200" w:type="dxa"/>
          </w:tcPr>
          <w:p w14:paraId="14886724" w14:textId="1109FAC8" w:rsidR="00D75DFB" w:rsidRPr="002425DB" w:rsidRDefault="00D75DFB" w:rsidP="00D75DFB">
            <w:pPr>
              <w:pStyle w:val="TableText10"/>
            </w:pPr>
            <w:r w:rsidRPr="002425DB">
              <w:lastRenderedPageBreak/>
              <w:t>211</w:t>
            </w:r>
          </w:p>
        </w:tc>
        <w:tc>
          <w:tcPr>
            <w:tcW w:w="2400" w:type="dxa"/>
          </w:tcPr>
          <w:p w14:paraId="4FE98BA5" w14:textId="1533BC80" w:rsidR="00D75DFB" w:rsidRPr="002425DB" w:rsidRDefault="00D75DFB" w:rsidP="00D75DFB">
            <w:pPr>
              <w:pStyle w:val="TableText10"/>
            </w:pPr>
            <w:r w:rsidRPr="002425DB">
              <w:t>439 (1)</w:t>
            </w:r>
          </w:p>
        </w:tc>
        <w:tc>
          <w:tcPr>
            <w:tcW w:w="3720" w:type="dxa"/>
          </w:tcPr>
          <w:p w14:paraId="4D9F224A" w14:textId="6232D687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6CF3598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EBF934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2681B37B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77636DD" w14:textId="77777777" w:rsidTr="005A3751">
        <w:trPr>
          <w:cantSplit/>
        </w:trPr>
        <w:tc>
          <w:tcPr>
            <w:tcW w:w="1200" w:type="dxa"/>
          </w:tcPr>
          <w:p w14:paraId="220B51CC" w14:textId="56D00939" w:rsidR="00D75DFB" w:rsidRPr="002425DB" w:rsidRDefault="00D75DFB" w:rsidP="00D75DFB">
            <w:pPr>
              <w:pStyle w:val="TableText10"/>
            </w:pPr>
            <w:r w:rsidRPr="002425DB">
              <w:t>212</w:t>
            </w:r>
          </w:p>
        </w:tc>
        <w:tc>
          <w:tcPr>
            <w:tcW w:w="2400" w:type="dxa"/>
          </w:tcPr>
          <w:p w14:paraId="274DBDC0" w14:textId="185053CA" w:rsidR="00D75DFB" w:rsidRPr="002425DB" w:rsidRDefault="00D75DFB" w:rsidP="00D75DFB">
            <w:pPr>
              <w:pStyle w:val="TableText10"/>
            </w:pPr>
            <w:r w:rsidRPr="002425DB">
              <w:t>439 (3)</w:t>
            </w:r>
          </w:p>
        </w:tc>
        <w:tc>
          <w:tcPr>
            <w:tcW w:w="3720" w:type="dxa"/>
          </w:tcPr>
          <w:p w14:paraId="6C7542E4" w14:textId="2B609648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6994245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34396E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03008EE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144716A" w14:textId="77777777" w:rsidTr="005A3751">
        <w:trPr>
          <w:cantSplit/>
        </w:trPr>
        <w:tc>
          <w:tcPr>
            <w:tcW w:w="1200" w:type="dxa"/>
          </w:tcPr>
          <w:p w14:paraId="1D23900F" w14:textId="43A9D818" w:rsidR="00D75DFB" w:rsidRPr="002425DB" w:rsidRDefault="00D75DFB" w:rsidP="00D75DFB">
            <w:pPr>
              <w:pStyle w:val="TableText10"/>
            </w:pPr>
            <w:r w:rsidRPr="002425DB">
              <w:t>213</w:t>
            </w:r>
          </w:p>
        </w:tc>
        <w:tc>
          <w:tcPr>
            <w:tcW w:w="2400" w:type="dxa"/>
          </w:tcPr>
          <w:p w14:paraId="785A5CC6" w14:textId="103BA635" w:rsidR="00D75DFB" w:rsidRPr="002425DB" w:rsidRDefault="00D75DFB" w:rsidP="00D75DFB">
            <w:pPr>
              <w:pStyle w:val="TableText10"/>
            </w:pPr>
            <w:r w:rsidRPr="002425DB">
              <w:t>441 (1)</w:t>
            </w:r>
          </w:p>
        </w:tc>
        <w:tc>
          <w:tcPr>
            <w:tcW w:w="3720" w:type="dxa"/>
          </w:tcPr>
          <w:p w14:paraId="3DA60327" w14:textId="0F8E36B5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24D3C65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B6BA80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1C1AF56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E54CB5D" w14:textId="77777777" w:rsidTr="005A3751">
        <w:trPr>
          <w:cantSplit/>
        </w:trPr>
        <w:tc>
          <w:tcPr>
            <w:tcW w:w="1200" w:type="dxa"/>
          </w:tcPr>
          <w:p w14:paraId="49BFCDEB" w14:textId="73AE878E" w:rsidR="00D75DFB" w:rsidRPr="002425DB" w:rsidRDefault="00D75DFB" w:rsidP="00D75DFB">
            <w:pPr>
              <w:pStyle w:val="TableText10"/>
            </w:pPr>
            <w:r w:rsidRPr="002425DB">
              <w:t>214</w:t>
            </w:r>
          </w:p>
        </w:tc>
        <w:tc>
          <w:tcPr>
            <w:tcW w:w="2400" w:type="dxa"/>
          </w:tcPr>
          <w:p w14:paraId="5E4B851D" w14:textId="712FBFE8" w:rsidR="00D75DFB" w:rsidRPr="002425DB" w:rsidRDefault="00D75DFB" w:rsidP="00D75DFB">
            <w:pPr>
              <w:pStyle w:val="TableText10"/>
            </w:pPr>
            <w:r w:rsidRPr="002425DB">
              <w:t>441 (2)</w:t>
            </w:r>
          </w:p>
        </w:tc>
        <w:tc>
          <w:tcPr>
            <w:tcW w:w="3720" w:type="dxa"/>
          </w:tcPr>
          <w:p w14:paraId="123E9416" w14:textId="634874DE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05C3CEB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3DDD0D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2FA2A9B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BCF85FA" w14:textId="77777777" w:rsidTr="005A3751">
        <w:trPr>
          <w:cantSplit/>
        </w:trPr>
        <w:tc>
          <w:tcPr>
            <w:tcW w:w="1200" w:type="dxa"/>
          </w:tcPr>
          <w:p w14:paraId="660A5D04" w14:textId="326695A6" w:rsidR="00D75DFB" w:rsidRPr="002425DB" w:rsidRDefault="00D75DFB" w:rsidP="00D75DFB">
            <w:pPr>
              <w:pStyle w:val="TableText10"/>
            </w:pPr>
            <w:r w:rsidRPr="002425DB">
              <w:t>215</w:t>
            </w:r>
          </w:p>
        </w:tc>
        <w:tc>
          <w:tcPr>
            <w:tcW w:w="2400" w:type="dxa"/>
          </w:tcPr>
          <w:p w14:paraId="369F3F11" w14:textId="0B144A70" w:rsidR="00D75DFB" w:rsidRPr="002425DB" w:rsidRDefault="00D75DFB" w:rsidP="00D75DFB">
            <w:pPr>
              <w:pStyle w:val="TableText10"/>
            </w:pPr>
            <w:r w:rsidRPr="002425DB">
              <w:t>442</w:t>
            </w:r>
          </w:p>
        </w:tc>
        <w:tc>
          <w:tcPr>
            <w:tcW w:w="3720" w:type="dxa"/>
          </w:tcPr>
          <w:p w14:paraId="16433623" w14:textId="530C0DDD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protecting intelligent access program information collected</w:t>
            </w:r>
          </w:p>
        </w:tc>
        <w:tc>
          <w:tcPr>
            <w:tcW w:w="1320" w:type="dxa"/>
          </w:tcPr>
          <w:p w14:paraId="2B8090B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E3C989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5B5D59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21D7155" w14:textId="77777777" w:rsidTr="005A3751">
        <w:trPr>
          <w:cantSplit/>
        </w:trPr>
        <w:tc>
          <w:tcPr>
            <w:tcW w:w="1200" w:type="dxa"/>
          </w:tcPr>
          <w:p w14:paraId="4353A15C" w14:textId="7968680A" w:rsidR="00D75DFB" w:rsidRPr="002425DB" w:rsidRDefault="00D75DFB" w:rsidP="00D75DFB">
            <w:pPr>
              <w:pStyle w:val="TableText10"/>
            </w:pPr>
            <w:r w:rsidRPr="002425DB">
              <w:t>216</w:t>
            </w:r>
          </w:p>
        </w:tc>
        <w:tc>
          <w:tcPr>
            <w:tcW w:w="2400" w:type="dxa"/>
          </w:tcPr>
          <w:p w14:paraId="7A622295" w14:textId="15015A98" w:rsidR="00D75DFB" w:rsidRPr="002425DB" w:rsidRDefault="00D75DFB" w:rsidP="00D75DFB">
            <w:pPr>
              <w:pStyle w:val="TableText10"/>
            </w:pPr>
            <w:r w:rsidRPr="002425DB">
              <w:t>443 (1)</w:t>
            </w:r>
          </w:p>
        </w:tc>
        <w:tc>
          <w:tcPr>
            <w:tcW w:w="3720" w:type="dxa"/>
          </w:tcPr>
          <w:p w14:paraId="21D59801" w14:textId="58EC95A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1A352B2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4C5CB1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330C18B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5D14F5F" w14:textId="77777777" w:rsidTr="005A3751">
        <w:trPr>
          <w:cantSplit/>
        </w:trPr>
        <w:tc>
          <w:tcPr>
            <w:tcW w:w="1200" w:type="dxa"/>
          </w:tcPr>
          <w:p w14:paraId="6E91BAF1" w14:textId="40EDDE6F" w:rsidR="00D75DFB" w:rsidRPr="002425DB" w:rsidRDefault="00D75DFB" w:rsidP="00D75DFB">
            <w:pPr>
              <w:pStyle w:val="TableText10"/>
            </w:pPr>
            <w:r w:rsidRPr="002425DB">
              <w:lastRenderedPageBreak/>
              <w:t>217</w:t>
            </w:r>
          </w:p>
        </w:tc>
        <w:tc>
          <w:tcPr>
            <w:tcW w:w="2400" w:type="dxa"/>
          </w:tcPr>
          <w:p w14:paraId="67BDB37F" w14:textId="0BC11AA1" w:rsidR="00D75DFB" w:rsidRPr="002425DB" w:rsidRDefault="00D75DFB" w:rsidP="00D75DFB">
            <w:pPr>
              <w:pStyle w:val="TableText10"/>
            </w:pPr>
            <w:r w:rsidRPr="002425DB">
              <w:t>444 (1)</w:t>
            </w:r>
          </w:p>
        </w:tc>
        <w:tc>
          <w:tcPr>
            <w:tcW w:w="3720" w:type="dxa"/>
          </w:tcPr>
          <w:p w14:paraId="739C0A64" w14:textId="6F692F92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giving individuals access to their personal information</w:t>
            </w:r>
          </w:p>
        </w:tc>
        <w:tc>
          <w:tcPr>
            <w:tcW w:w="1320" w:type="dxa"/>
          </w:tcPr>
          <w:p w14:paraId="444796D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971866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633DD2E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C9598FC" w14:textId="77777777" w:rsidTr="005A3751">
        <w:trPr>
          <w:cantSplit/>
        </w:trPr>
        <w:tc>
          <w:tcPr>
            <w:tcW w:w="1200" w:type="dxa"/>
          </w:tcPr>
          <w:p w14:paraId="59DECCB9" w14:textId="2FF5C9EE" w:rsidR="00D75DFB" w:rsidRPr="002425DB" w:rsidRDefault="00D75DFB" w:rsidP="00D75DFB">
            <w:pPr>
              <w:pStyle w:val="TableText10"/>
            </w:pPr>
            <w:r w:rsidRPr="002425DB">
              <w:t>218</w:t>
            </w:r>
          </w:p>
        </w:tc>
        <w:tc>
          <w:tcPr>
            <w:tcW w:w="2400" w:type="dxa"/>
          </w:tcPr>
          <w:p w14:paraId="5360AD8C" w14:textId="3F1E3548" w:rsidR="00D75DFB" w:rsidRPr="002425DB" w:rsidRDefault="00D75DFB" w:rsidP="00D75DFB">
            <w:pPr>
              <w:pStyle w:val="TableText10"/>
            </w:pPr>
            <w:r w:rsidRPr="002425DB">
              <w:t>445 (2)</w:t>
            </w:r>
          </w:p>
        </w:tc>
        <w:tc>
          <w:tcPr>
            <w:tcW w:w="3720" w:type="dxa"/>
          </w:tcPr>
          <w:p w14:paraId="3EEEB39E" w14:textId="4225E7A8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 xml:space="preserve">correcting errors </w:t>
            </w:r>
            <w:r w:rsidR="00381522" w:rsidRPr="002425DB">
              <w:rPr>
                <w:color w:val="000000"/>
                <w:lang w:eastAsia="en-AU"/>
              </w:rPr>
              <w:t>etc</w:t>
            </w:r>
          </w:p>
        </w:tc>
        <w:tc>
          <w:tcPr>
            <w:tcW w:w="1320" w:type="dxa"/>
          </w:tcPr>
          <w:p w14:paraId="666D937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4BFC2C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1BA0381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D3F2231" w14:textId="77777777" w:rsidTr="005A3751">
        <w:trPr>
          <w:cantSplit/>
        </w:trPr>
        <w:tc>
          <w:tcPr>
            <w:tcW w:w="1200" w:type="dxa"/>
          </w:tcPr>
          <w:p w14:paraId="421ADD54" w14:textId="16F23ACE" w:rsidR="00D75DFB" w:rsidRPr="002425DB" w:rsidRDefault="00D75DFB" w:rsidP="00D75DFB">
            <w:pPr>
              <w:pStyle w:val="TableText10"/>
            </w:pPr>
            <w:r w:rsidRPr="002425DB">
              <w:t>219</w:t>
            </w:r>
          </w:p>
        </w:tc>
        <w:tc>
          <w:tcPr>
            <w:tcW w:w="2400" w:type="dxa"/>
          </w:tcPr>
          <w:p w14:paraId="1BA9BB01" w14:textId="12608E4E" w:rsidR="00D75DFB" w:rsidRPr="002425DB" w:rsidRDefault="00D75DFB" w:rsidP="00D75DFB">
            <w:pPr>
              <w:pStyle w:val="TableText10"/>
            </w:pPr>
            <w:r w:rsidRPr="002425DB">
              <w:t>445 (4)</w:t>
            </w:r>
          </w:p>
        </w:tc>
        <w:tc>
          <w:tcPr>
            <w:tcW w:w="3720" w:type="dxa"/>
          </w:tcPr>
          <w:p w14:paraId="5977E6E2" w14:textId="607AB1D4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 xml:space="preserve">correcting errors </w:t>
            </w:r>
            <w:r w:rsidR="00381522" w:rsidRPr="002425DB">
              <w:rPr>
                <w:color w:val="000000"/>
                <w:lang w:eastAsia="en-AU"/>
              </w:rPr>
              <w:t>etc</w:t>
            </w:r>
          </w:p>
        </w:tc>
        <w:tc>
          <w:tcPr>
            <w:tcW w:w="1320" w:type="dxa"/>
          </w:tcPr>
          <w:p w14:paraId="67E15DE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BDCD6D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22AC11B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41A428E" w14:textId="77777777" w:rsidTr="005A3751">
        <w:trPr>
          <w:cantSplit/>
        </w:trPr>
        <w:tc>
          <w:tcPr>
            <w:tcW w:w="1200" w:type="dxa"/>
          </w:tcPr>
          <w:p w14:paraId="2A0F9588" w14:textId="246A1E49" w:rsidR="00D75DFB" w:rsidRPr="002425DB" w:rsidRDefault="00D75DFB" w:rsidP="00D75DFB">
            <w:pPr>
              <w:pStyle w:val="TableText10"/>
            </w:pPr>
            <w:r w:rsidRPr="002425DB">
              <w:t>220</w:t>
            </w:r>
          </w:p>
        </w:tc>
        <w:tc>
          <w:tcPr>
            <w:tcW w:w="2400" w:type="dxa"/>
          </w:tcPr>
          <w:p w14:paraId="32E85341" w14:textId="4B9D11D1" w:rsidR="00D75DFB" w:rsidRPr="002425DB" w:rsidRDefault="00D75DFB" w:rsidP="00D75DFB">
            <w:pPr>
              <w:pStyle w:val="TableText10"/>
            </w:pPr>
            <w:r w:rsidRPr="002425DB">
              <w:t>446</w:t>
            </w:r>
          </w:p>
        </w:tc>
        <w:tc>
          <w:tcPr>
            <w:tcW w:w="3720" w:type="dxa"/>
          </w:tcPr>
          <w:p w14:paraId="15CEBE15" w14:textId="1BED69DF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general restriction on use and disclosure of intelligent access program information</w:t>
            </w:r>
          </w:p>
        </w:tc>
        <w:tc>
          <w:tcPr>
            <w:tcW w:w="1320" w:type="dxa"/>
          </w:tcPr>
          <w:p w14:paraId="375EDA7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CEFA88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212002DB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6EBDF87" w14:textId="77777777" w:rsidTr="005A3751">
        <w:trPr>
          <w:cantSplit/>
        </w:trPr>
        <w:tc>
          <w:tcPr>
            <w:tcW w:w="1200" w:type="dxa"/>
          </w:tcPr>
          <w:p w14:paraId="5E7827DD" w14:textId="797D330A" w:rsidR="00D75DFB" w:rsidRPr="002425DB" w:rsidRDefault="00D75DFB" w:rsidP="00D75DFB">
            <w:pPr>
              <w:pStyle w:val="TableText10"/>
            </w:pPr>
            <w:r w:rsidRPr="002425DB">
              <w:t>221</w:t>
            </w:r>
          </w:p>
        </w:tc>
        <w:tc>
          <w:tcPr>
            <w:tcW w:w="2400" w:type="dxa"/>
          </w:tcPr>
          <w:p w14:paraId="429E20CD" w14:textId="7333E906" w:rsidR="00D75DFB" w:rsidRPr="002425DB" w:rsidRDefault="00D75DFB" w:rsidP="00D75DFB">
            <w:pPr>
              <w:pStyle w:val="TableText10"/>
            </w:pPr>
            <w:r w:rsidRPr="002425DB">
              <w:t>448</w:t>
            </w:r>
          </w:p>
        </w:tc>
        <w:tc>
          <w:tcPr>
            <w:tcW w:w="3720" w:type="dxa"/>
          </w:tcPr>
          <w:p w14:paraId="475D384E" w14:textId="5DE7C817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restriction about intelligent access program information that may be used or disclosed</w:t>
            </w:r>
          </w:p>
        </w:tc>
        <w:tc>
          <w:tcPr>
            <w:tcW w:w="1320" w:type="dxa"/>
          </w:tcPr>
          <w:p w14:paraId="5E45EE6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BD734F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4A16C76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CEBA08B" w14:textId="77777777" w:rsidTr="005A3751">
        <w:trPr>
          <w:cantSplit/>
        </w:trPr>
        <w:tc>
          <w:tcPr>
            <w:tcW w:w="1200" w:type="dxa"/>
          </w:tcPr>
          <w:p w14:paraId="01EB3196" w14:textId="6CB4B784" w:rsidR="00D75DFB" w:rsidRPr="002425DB" w:rsidRDefault="00D75DFB" w:rsidP="00D75DFB">
            <w:pPr>
              <w:pStyle w:val="TableText10"/>
            </w:pPr>
            <w:r w:rsidRPr="002425DB">
              <w:t>222</w:t>
            </w:r>
          </w:p>
        </w:tc>
        <w:tc>
          <w:tcPr>
            <w:tcW w:w="2400" w:type="dxa"/>
          </w:tcPr>
          <w:p w14:paraId="36D9FE6A" w14:textId="2048971D" w:rsidR="00D75DFB" w:rsidRPr="002425DB" w:rsidRDefault="00D75DFB" w:rsidP="00D75DFB">
            <w:pPr>
              <w:pStyle w:val="TableText10"/>
            </w:pPr>
            <w:r w:rsidRPr="002425DB">
              <w:t>449 (1)</w:t>
            </w:r>
          </w:p>
        </w:tc>
        <w:tc>
          <w:tcPr>
            <w:tcW w:w="3720" w:type="dxa"/>
          </w:tcPr>
          <w:p w14:paraId="640207D1" w14:textId="6EC35EA0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3CF2CF9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A11C41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269BAA93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F706243" w14:textId="77777777" w:rsidTr="005A3751">
        <w:trPr>
          <w:cantSplit/>
        </w:trPr>
        <w:tc>
          <w:tcPr>
            <w:tcW w:w="1200" w:type="dxa"/>
          </w:tcPr>
          <w:p w14:paraId="367AD7DA" w14:textId="0062ABC0" w:rsidR="00D75DFB" w:rsidRPr="002425DB" w:rsidRDefault="00D75DFB" w:rsidP="00D75DFB">
            <w:pPr>
              <w:pStyle w:val="TableText10"/>
            </w:pPr>
            <w:r w:rsidRPr="002425DB">
              <w:t>223</w:t>
            </w:r>
          </w:p>
        </w:tc>
        <w:tc>
          <w:tcPr>
            <w:tcW w:w="2400" w:type="dxa"/>
          </w:tcPr>
          <w:p w14:paraId="21B79A7E" w14:textId="5C52350D" w:rsidR="00D75DFB" w:rsidRPr="002425DB" w:rsidRDefault="00D75DFB" w:rsidP="00D75DFB">
            <w:pPr>
              <w:pStyle w:val="TableText10"/>
            </w:pPr>
            <w:r w:rsidRPr="002425DB">
              <w:t>449 (2)</w:t>
            </w:r>
          </w:p>
        </w:tc>
        <w:tc>
          <w:tcPr>
            <w:tcW w:w="3720" w:type="dxa"/>
          </w:tcPr>
          <w:p w14:paraId="1BAE9484" w14:textId="154F05D8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13843D09" w14:textId="3ADED682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32634C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BC353B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AFB98C2" w14:textId="77777777" w:rsidTr="005A3751">
        <w:trPr>
          <w:cantSplit/>
        </w:trPr>
        <w:tc>
          <w:tcPr>
            <w:tcW w:w="1200" w:type="dxa"/>
          </w:tcPr>
          <w:p w14:paraId="65766DB1" w14:textId="5390938D" w:rsidR="00D75DFB" w:rsidRPr="002425DB" w:rsidRDefault="00D75DFB" w:rsidP="00D75DFB">
            <w:pPr>
              <w:pStyle w:val="TableText10"/>
            </w:pPr>
            <w:r w:rsidRPr="002425DB">
              <w:lastRenderedPageBreak/>
              <w:t>224</w:t>
            </w:r>
          </w:p>
        </w:tc>
        <w:tc>
          <w:tcPr>
            <w:tcW w:w="2400" w:type="dxa"/>
          </w:tcPr>
          <w:p w14:paraId="0B5B18D7" w14:textId="0AD00DAA" w:rsidR="00D75DFB" w:rsidRPr="002425DB" w:rsidRDefault="00D75DFB" w:rsidP="00D75DFB">
            <w:pPr>
              <w:pStyle w:val="TableText10"/>
            </w:pPr>
            <w:r w:rsidRPr="002425DB">
              <w:t>449 (3)</w:t>
            </w:r>
          </w:p>
        </w:tc>
        <w:tc>
          <w:tcPr>
            <w:tcW w:w="3720" w:type="dxa"/>
          </w:tcPr>
          <w:p w14:paraId="40D4950C" w14:textId="78FD2222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3666B5E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D5CBF1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0A1B0E2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7D31757" w14:textId="77777777" w:rsidTr="005A3751">
        <w:trPr>
          <w:cantSplit/>
        </w:trPr>
        <w:tc>
          <w:tcPr>
            <w:tcW w:w="1200" w:type="dxa"/>
          </w:tcPr>
          <w:p w14:paraId="31201E19" w14:textId="7E92332D" w:rsidR="00D75DFB" w:rsidRPr="002425DB" w:rsidRDefault="00D75DFB" w:rsidP="00D75DFB">
            <w:pPr>
              <w:pStyle w:val="TableText10"/>
            </w:pPr>
            <w:r w:rsidRPr="002425DB">
              <w:t>225</w:t>
            </w:r>
          </w:p>
        </w:tc>
        <w:tc>
          <w:tcPr>
            <w:tcW w:w="2400" w:type="dxa"/>
          </w:tcPr>
          <w:p w14:paraId="382F73D5" w14:textId="3BCAF137" w:rsidR="00D75DFB" w:rsidRPr="002425DB" w:rsidRDefault="00D75DFB" w:rsidP="00D75DFB">
            <w:pPr>
              <w:pStyle w:val="TableText10"/>
            </w:pPr>
            <w:r w:rsidRPr="002425DB">
              <w:t>450 (1)</w:t>
            </w:r>
          </w:p>
        </w:tc>
        <w:tc>
          <w:tcPr>
            <w:tcW w:w="3720" w:type="dxa"/>
          </w:tcPr>
          <w:p w14:paraId="0F7B888D" w14:textId="7D585F33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destroying intelligent access program information or removing personal information from it</w:t>
            </w:r>
          </w:p>
        </w:tc>
        <w:tc>
          <w:tcPr>
            <w:tcW w:w="1320" w:type="dxa"/>
          </w:tcPr>
          <w:p w14:paraId="1132385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EA8B83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39AF5EC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914A8FE" w14:textId="77777777" w:rsidTr="005A3751">
        <w:trPr>
          <w:cantSplit/>
        </w:trPr>
        <w:tc>
          <w:tcPr>
            <w:tcW w:w="1200" w:type="dxa"/>
          </w:tcPr>
          <w:p w14:paraId="1833166F" w14:textId="42FDD90C" w:rsidR="00D75DFB" w:rsidRPr="002425DB" w:rsidRDefault="00D75DFB" w:rsidP="00D75DFB">
            <w:pPr>
              <w:pStyle w:val="TableText10"/>
            </w:pPr>
            <w:r w:rsidRPr="002425DB">
              <w:t>226</w:t>
            </w:r>
          </w:p>
        </w:tc>
        <w:tc>
          <w:tcPr>
            <w:tcW w:w="2400" w:type="dxa"/>
          </w:tcPr>
          <w:p w14:paraId="7AF07225" w14:textId="05D42219" w:rsidR="00D75DFB" w:rsidRPr="002425DB" w:rsidRDefault="00D75DFB" w:rsidP="00D75DFB">
            <w:pPr>
              <w:pStyle w:val="TableText10"/>
            </w:pPr>
            <w:r w:rsidRPr="002425DB">
              <w:t>451</w:t>
            </w:r>
          </w:p>
        </w:tc>
        <w:tc>
          <w:tcPr>
            <w:tcW w:w="3720" w:type="dxa"/>
          </w:tcPr>
          <w:p w14:paraId="7557DCC4" w14:textId="34697DD4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 xml:space="preserve">reporting contraventions by intelligent access program service providers to </w:t>
            </w:r>
            <w:r w:rsidR="00CB60F5" w:rsidRPr="002425DB">
              <w:rPr>
                <w:color w:val="000000"/>
                <w:lang w:eastAsia="en-AU"/>
              </w:rPr>
              <w:t>TCA</w:t>
            </w:r>
          </w:p>
        </w:tc>
        <w:tc>
          <w:tcPr>
            <w:tcW w:w="1320" w:type="dxa"/>
          </w:tcPr>
          <w:p w14:paraId="46BD37A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40BC8A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331E364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382FED9" w14:textId="77777777" w:rsidTr="005A3751">
        <w:trPr>
          <w:cantSplit/>
        </w:trPr>
        <w:tc>
          <w:tcPr>
            <w:tcW w:w="1200" w:type="dxa"/>
          </w:tcPr>
          <w:p w14:paraId="18A3ED65" w14:textId="6753BD0C" w:rsidR="00D75DFB" w:rsidRPr="002425DB" w:rsidRDefault="00D75DFB" w:rsidP="00D75DFB">
            <w:pPr>
              <w:pStyle w:val="TableText10"/>
            </w:pPr>
            <w:r w:rsidRPr="002425DB">
              <w:t>227</w:t>
            </w:r>
          </w:p>
        </w:tc>
        <w:tc>
          <w:tcPr>
            <w:tcW w:w="2400" w:type="dxa"/>
          </w:tcPr>
          <w:p w14:paraId="63D6FC5A" w14:textId="1569A5A3" w:rsidR="00D75DFB" w:rsidRPr="002425DB" w:rsidRDefault="00D75DFB" w:rsidP="00D75DFB">
            <w:pPr>
              <w:pStyle w:val="TableText10"/>
            </w:pPr>
            <w:r w:rsidRPr="002425DB">
              <w:t>452</w:t>
            </w:r>
          </w:p>
        </w:tc>
        <w:tc>
          <w:tcPr>
            <w:tcW w:w="3720" w:type="dxa"/>
          </w:tcPr>
          <w:p w14:paraId="499BFF88" w14:textId="29EEA9CF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 xml:space="preserve">reporting tampering or suspected tampering with approved intelligent transport system to regulator or </w:t>
            </w:r>
            <w:r w:rsidR="00CB60F5" w:rsidRPr="002425DB">
              <w:rPr>
                <w:color w:val="000000"/>
                <w:lang w:eastAsia="en-AU"/>
              </w:rPr>
              <w:t>TCA</w:t>
            </w:r>
          </w:p>
        </w:tc>
        <w:tc>
          <w:tcPr>
            <w:tcW w:w="1320" w:type="dxa"/>
          </w:tcPr>
          <w:p w14:paraId="00A6E16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D21A32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2E7BEEC0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8F82B15" w14:textId="77777777" w:rsidTr="005A3751">
        <w:trPr>
          <w:cantSplit/>
        </w:trPr>
        <w:tc>
          <w:tcPr>
            <w:tcW w:w="1200" w:type="dxa"/>
          </w:tcPr>
          <w:p w14:paraId="3377AAC7" w14:textId="2D3A9A7E" w:rsidR="00D75DFB" w:rsidRPr="002425DB" w:rsidRDefault="00D75DFB" w:rsidP="00D75DFB">
            <w:pPr>
              <w:pStyle w:val="TableText10"/>
            </w:pPr>
            <w:r w:rsidRPr="002425DB">
              <w:t>228</w:t>
            </w:r>
          </w:p>
        </w:tc>
        <w:tc>
          <w:tcPr>
            <w:tcW w:w="2400" w:type="dxa"/>
          </w:tcPr>
          <w:p w14:paraId="10DF71A8" w14:textId="55E639D4" w:rsidR="00D75DFB" w:rsidRPr="002425DB" w:rsidRDefault="00D75DFB" w:rsidP="00D75DFB">
            <w:pPr>
              <w:pStyle w:val="TableText10"/>
            </w:pPr>
            <w:r w:rsidRPr="002425DB">
              <w:t>453 (1)</w:t>
            </w:r>
          </w:p>
        </w:tc>
        <w:tc>
          <w:tcPr>
            <w:tcW w:w="3720" w:type="dxa"/>
          </w:tcPr>
          <w:p w14:paraId="6717F9F1" w14:textId="4D2513DC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1DDC906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19DABC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08D470C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AA7F21A" w14:textId="77777777" w:rsidTr="005A3751">
        <w:trPr>
          <w:cantSplit/>
        </w:trPr>
        <w:tc>
          <w:tcPr>
            <w:tcW w:w="1200" w:type="dxa"/>
          </w:tcPr>
          <w:p w14:paraId="4399B0D3" w14:textId="64395FB0" w:rsidR="00D75DFB" w:rsidRPr="002425DB" w:rsidRDefault="00D75DFB" w:rsidP="00D75DFB">
            <w:pPr>
              <w:pStyle w:val="TableText10"/>
            </w:pPr>
            <w:r w:rsidRPr="002425DB">
              <w:lastRenderedPageBreak/>
              <w:t>229</w:t>
            </w:r>
          </w:p>
        </w:tc>
        <w:tc>
          <w:tcPr>
            <w:tcW w:w="2400" w:type="dxa"/>
          </w:tcPr>
          <w:p w14:paraId="7A217394" w14:textId="3967E072" w:rsidR="00D75DFB" w:rsidRPr="002425DB" w:rsidRDefault="00D75DFB" w:rsidP="00D75DFB">
            <w:pPr>
              <w:pStyle w:val="TableText10"/>
            </w:pPr>
            <w:r w:rsidRPr="002425DB">
              <w:t>453 (2)</w:t>
            </w:r>
          </w:p>
        </w:tc>
        <w:tc>
          <w:tcPr>
            <w:tcW w:w="3720" w:type="dxa"/>
          </w:tcPr>
          <w:p w14:paraId="705BE84D" w14:textId="48C894A9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10EBD5C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274D3E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16F185D5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911B324" w14:textId="77777777" w:rsidTr="005A3751">
        <w:trPr>
          <w:cantSplit/>
        </w:trPr>
        <w:tc>
          <w:tcPr>
            <w:tcW w:w="1200" w:type="dxa"/>
          </w:tcPr>
          <w:p w14:paraId="27FFB25A" w14:textId="4D163A02" w:rsidR="00D75DFB" w:rsidRPr="002425DB" w:rsidRDefault="00D75DFB" w:rsidP="00D75DFB">
            <w:pPr>
              <w:pStyle w:val="TableText10"/>
            </w:pPr>
            <w:r w:rsidRPr="002425DB">
              <w:t>230</w:t>
            </w:r>
          </w:p>
        </w:tc>
        <w:tc>
          <w:tcPr>
            <w:tcW w:w="2400" w:type="dxa"/>
          </w:tcPr>
          <w:p w14:paraId="1769F78C" w14:textId="1817E13F" w:rsidR="00D75DFB" w:rsidRPr="002425DB" w:rsidRDefault="00D75DFB" w:rsidP="00D75DFB">
            <w:pPr>
              <w:pStyle w:val="TableText10"/>
            </w:pPr>
            <w:r w:rsidRPr="002425DB">
              <w:t>454 (1)</w:t>
            </w:r>
          </w:p>
        </w:tc>
        <w:tc>
          <w:tcPr>
            <w:tcW w:w="3720" w:type="dxa"/>
          </w:tcPr>
          <w:p w14:paraId="574A68F6" w14:textId="4C3F5B7D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offence to tamper with approved intelligent transport system</w:t>
            </w:r>
          </w:p>
        </w:tc>
        <w:tc>
          <w:tcPr>
            <w:tcW w:w="1320" w:type="dxa"/>
          </w:tcPr>
          <w:p w14:paraId="5CA97A8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CCFADF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650E943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760F579" w14:textId="77777777" w:rsidTr="005A3751">
        <w:trPr>
          <w:cantSplit/>
        </w:trPr>
        <w:tc>
          <w:tcPr>
            <w:tcW w:w="1200" w:type="dxa"/>
          </w:tcPr>
          <w:p w14:paraId="57123309" w14:textId="1A4B1500" w:rsidR="00D75DFB" w:rsidRPr="002425DB" w:rsidRDefault="00D75DFB" w:rsidP="00D75DFB">
            <w:pPr>
              <w:pStyle w:val="TableText10"/>
            </w:pPr>
            <w:r w:rsidRPr="002425DB">
              <w:t>231</w:t>
            </w:r>
          </w:p>
        </w:tc>
        <w:tc>
          <w:tcPr>
            <w:tcW w:w="2400" w:type="dxa"/>
          </w:tcPr>
          <w:p w14:paraId="703CBAA1" w14:textId="11D38633" w:rsidR="00D75DFB" w:rsidRPr="002425DB" w:rsidRDefault="00D75DFB" w:rsidP="00D75DFB">
            <w:pPr>
              <w:pStyle w:val="TableText10"/>
            </w:pPr>
            <w:r w:rsidRPr="002425DB">
              <w:t>454 (2)</w:t>
            </w:r>
          </w:p>
        </w:tc>
        <w:tc>
          <w:tcPr>
            <w:tcW w:w="3720" w:type="dxa"/>
          </w:tcPr>
          <w:p w14:paraId="64D0B4F0" w14:textId="3207B57B" w:rsidR="00D75DFB" w:rsidRPr="002425DB" w:rsidRDefault="004430D6" w:rsidP="00D75DFB">
            <w:pPr>
              <w:pStyle w:val="TableText10"/>
              <w:rPr>
                <w:rFonts w:asciiTheme="minorHAnsi" w:hAnsiTheme="minorHAnsi" w:cstheme="minorHAnsi"/>
              </w:rPr>
            </w:pPr>
            <w:r w:rsidRPr="002425DB">
              <w:rPr>
                <w:color w:val="000000"/>
                <w:lang w:eastAsia="en-AU"/>
              </w:rPr>
              <w:t>offence to tamper with approved intelligent transport system</w:t>
            </w:r>
          </w:p>
        </w:tc>
        <w:tc>
          <w:tcPr>
            <w:tcW w:w="1320" w:type="dxa"/>
          </w:tcPr>
          <w:p w14:paraId="35BA3E2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4EFCF7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3EF5D10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3F6AC21" w14:textId="77777777" w:rsidTr="005A3751">
        <w:trPr>
          <w:cantSplit/>
        </w:trPr>
        <w:tc>
          <w:tcPr>
            <w:tcW w:w="1200" w:type="dxa"/>
          </w:tcPr>
          <w:p w14:paraId="5DB60D6E" w14:textId="37BCD8BC" w:rsidR="00D75DFB" w:rsidRPr="002425DB" w:rsidRDefault="00D75DFB" w:rsidP="00D75DFB">
            <w:pPr>
              <w:pStyle w:val="TableText10"/>
            </w:pPr>
            <w:r w:rsidRPr="002425DB">
              <w:t>232</w:t>
            </w:r>
          </w:p>
        </w:tc>
        <w:tc>
          <w:tcPr>
            <w:tcW w:w="2400" w:type="dxa"/>
          </w:tcPr>
          <w:p w14:paraId="2C2E1326" w14:textId="6797CB01" w:rsidR="00D75DFB" w:rsidRPr="002425DB" w:rsidRDefault="00D75DFB" w:rsidP="00D75DFB">
            <w:pPr>
              <w:pStyle w:val="TableText10"/>
            </w:pPr>
            <w:r w:rsidRPr="002425DB">
              <w:t>466 (2A)</w:t>
            </w:r>
          </w:p>
        </w:tc>
        <w:tc>
          <w:tcPr>
            <w:tcW w:w="3720" w:type="dxa"/>
          </w:tcPr>
          <w:p w14:paraId="0ED2827E" w14:textId="51AC9A97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accreditation labels for maintenance management accreditation and mass management accreditation</w:t>
            </w:r>
          </w:p>
        </w:tc>
        <w:tc>
          <w:tcPr>
            <w:tcW w:w="1320" w:type="dxa"/>
          </w:tcPr>
          <w:p w14:paraId="3CE4D97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8A5C742" w14:textId="2DBA6F2D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5AD9E36D" w14:textId="77777777" w:rsidR="00D75DFB" w:rsidRPr="002425DB" w:rsidRDefault="00D75DFB" w:rsidP="00D75DFB">
            <w:pPr>
              <w:pStyle w:val="TableParagraph"/>
              <w:spacing w:line="193" w:lineRule="exact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469426C8" w14:textId="77777777" w:rsidTr="005A3751">
        <w:trPr>
          <w:cantSplit/>
        </w:trPr>
        <w:tc>
          <w:tcPr>
            <w:tcW w:w="1200" w:type="dxa"/>
          </w:tcPr>
          <w:p w14:paraId="59365E88" w14:textId="3319C483" w:rsidR="00D75DFB" w:rsidRPr="002425DB" w:rsidRDefault="00D75DFB" w:rsidP="00D75DFB">
            <w:pPr>
              <w:pStyle w:val="TableText10"/>
            </w:pPr>
            <w:r w:rsidRPr="002425DB">
              <w:t>233</w:t>
            </w:r>
          </w:p>
        </w:tc>
        <w:tc>
          <w:tcPr>
            <w:tcW w:w="2400" w:type="dxa"/>
          </w:tcPr>
          <w:p w14:paraId="35038AF1" w14:textId="596AF360" w:rsidR="00D75DFB" w:rsidRPr="002425DB" w:rsidRDefault="00D75DFB" w:rsidP="00A0750D">
            <w:pPr>
              <w:pStyle w:val="TableText10"/>
            </w:pPr>
            <w:r w:rsidRPr="002425DB">
              <w:t>466 (2B)</w:t>
            </w:r>
          </w:p>
        </w:tc>
        <w:tc>
          <w:tcPr>
            <w:tcW w:w="3720" w:type="dxa"/>
          </w:tcPr>
          <w:p w14:paraId="7002C7FC" w14:textId="2F2FBC6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accreditation labels for maintenance management accreditation and mass management accreditation</w:t>
            </w:r>
          </w:p>
        </w:tc>
        <w:tc>
          <w:tcPr>
            <w:tcW w:w="1320" w:type="dxa"/>
          </w:tcPr>
          <w:p w14:paraId="35BF03A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74889AE" w14:textId="4EDD2AA1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54D69161" w14:textId="77777777" w:rsidR="00D75DFB" w:rsidRPr="002425DB" w:rsidRDefault="00D75DFB" w:rsidP="00D75DFB">
            <w:pPr>
              <w:pStyle w:val="TableParagraph"/>
              <w:spacing w:line="193" w:lineRule="exact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218EE552" w14:textId="77777777" w:rsidTr="005A3751">
        <w:trPr>
          <w:cantSplit/>
        </w:trPr>
        <w:tc>
          <w:tcPr>
            <w:tcW w:w="1200" w:type="dxa"/>
          </w:tcPr>
          <w:p w14:paraId="3CA099C1" w14:textId="7E211620" w:rsidR="00D75DFB" w:rsidRPr="002425DB" w:rsidRDefault="00D75DFB" w:rsidP="00D75DFB">
            <w:pPr>
              <w:pStyle w:val="TableText10"/>
            </w:pPr>
            <w:r w:rsidRPr="002425DB">
              <w:lastRenderedPageBreak/>
              <w:t>234</w:t>
            </w:r>
          </w:p>
        </w:tc>
        <w:tc>
          <w:tcPr>
            <w:tcW w:w="2400" w:type="dxa"/>
          </w:tcPr>
          <w:p w14:paraId="78374572" w14:textId="71B05659" w:rsidR="00D75DFB" w:rsidRPr="002425DB" w:rsidRDefault="00D75DFB" w:rsidP="00D75DFB">
            <w:pPr>
              <w:pStyle w:val="TableText10"/>
            </w:pPr>
            <w:r w:rsidRPr="002425DB">
              <w:t>467</w:t>
            </w:r>
          </w:p>
        </w:tc>
        <w:tc>
          <w:tcPr>
            <w:tcW w:w="3720" w:type="dxa"/>
          </w:tcPr>
          <w:p w14:paraId="7B70196D" w14:textId="029EF71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compliance with conditions of BFM accreditation or AFM accreditation</w:t>
            </w:r>
          </w:p>
        </w:tc>
        <w:tc>
          <w:tcPr>
            <w:tcW w:w="1320" w:type="dxa"/>
          </w:tcPr>
          <w:p w14:paraId="168C63E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39592C3" w14:textId="6DA36D1E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5C2C10D7" w14:textId="77777777" w:rsidR="00D75DFB" w:rsidRPr="002425DB" w:rsidRDefault="00D75DFB" w:rsidP="00D75DFB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2DE3B8CE" w14:textId="77777777" w:rsidTr="005A3751">
        <w:trPr>
          <w:cantSplit/>
        </w:trPr>
        <w:tc>
          <w:tcPr>
            <w:tcW w:w="1200" w:type="dxa"/>
          </w:tcPr>
          <w:p w14:paraId="02002CC5" w14:textId="1615B18B" w:rsidR="00D75DFB" w:rsidRPr="002425DB" w:rsidRDefault="00D75DFB" w:rsidP="00D75DFB">
            <w:pPr>
              <w:pStyle w:val="TableText10"/>
            </w:pPr>
            <w:r w:rsidRPr="002425DB">
              <w:t>235</w:t>
            </w:r>
          </w:p>
        </w:tc>
        <w:tc>
          <w:tcPr>
            <w:tcW w:w="2400" w:type="dxa"/>
          </w:tcPr>
          <w:p w14:paraId="5BC23AF6" w14:textId="5913D228" w:rsidR="00D75DFB" w:rsidRPr="002425DB" w:rsidRDefault="00D75DFB" w:rsidP="00D75DFB">
            <w:pPr>
              <w:pStyle w:val="TableText10"/>
            </w:pPr>
            <w:r w:rsidRPr="002425DB">
              <w:t>468 (1)</w:t>
            </w:r>
          </w:p>
        </w:tc>
        <w:tc>
          <w:tcPr>
            <w:tcW w:w="3720" w:type="dxa"/>
          </w:tcPr>
          <w:p w14:paraId="455CCE74" w14:textId="38F01CFB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driver operating under BFM accreditation or AFM accreditation must carry accreditation details</w:t>
            </w:r>
          </w:p>
        </w:tc>
        <w:tc>
          <w:tcPr>
            <w:tcW w:w="1320" w:type="dxa"/>
          </w:tcPr>
          <w:p w14:paraId="146915E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62C7C44" w14:textId="2F47AD60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13A7F80D" w14:textId="77777777" w:rsidR="00D75DFB" w:rsidRPr="002425DB" w:rsidRDefault="00D75DFB" w:rsidP="00D75DFB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655DA8EC" w14:textId="77777777" w:rsidTr="005A3751">
        <w:trPr>
          <w:cantSplit/>
        </w:trPr>
        <w:tc>
          <w:tcPr>
            <w:tcW w:w="1200" w:type="dxa"/>
          </w:tcPr>
          <w:p w14:paraId="14358583" w14:textId="1BFD7EC4" w:rsidR="00D75DFB" w:rsidRPr="002425DB" w:rsidRDefault="00D75DFB" w:rsidP="00D75DFB">
            <w:pPr>
              <w:pStyle w:val="TableText10"/>
            </w:pPr>
            <w:r w:rsidRPr="002425DB">
              <w:t>236</w:t>
            </w:r>
          </w:p>
        </w:tc>
        <w:tc>
          <w:tcPr>
            <w:tcW w:w="2400" w:type="dxa"/>
          </w:tcPr>
          <w:p w14:paraId="644FC1CA" w14:textId="5E0070A7" w:rsidR="00D75DFB" w:rsidRPr="002425DB" w:rsidRDefault="00D75DFB" w:rsidP="00D75DFB">
            <w:pPr>
              <w:pStyle w:val="TableText10"/>
            </w:pPr>
            <w:r w:rsidRPr="002425DB">
              <w:t>468 (3)</w:t>
            </w:r>
          </w:p>
        </w:tc>
        <w:tc>
          <w:tcPr>
            <w:tcW w:w="3720" w:type="dxa"/>
          </w:tcPr>
          <w:p w14:paraId="62CA3BFF" w14:textId="5550851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driver operating under BFM accreditation or AFM accreditation must carry accreditation details</w:t>
            </w:r>
          </w:p>
        </w:tc>
        <w:tc>
          <w:tcPr>
            <w:tcW w:w="1320" w:type="dxa"/>
          </w:tcPr>
          <w:p w14:paraId="036C88C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843001C" w14:textId="2A09B818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0D67E234" w14:textId="77777777" w:rsidR="00D75DFB" w:rsidRPr="002425DB" w:rsidRDefault="00D75DFB" w:rsidP="00D75DFB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095748F1" w14:textId="77777777" w:rsidTr="005A3751">
        <w:trPr>
          <w:cantSplit/>
        </w:trPr>
        <w:tc>
          <w:tcPr>
            <w:tcW w:w="1200" w:type="dxa"/>
          </w:tcPr>
          <w:p w14:paraId="5526633D" w14:textId="56D4A961" w:rsidR="00D75DFB" w:rsidRPr="002425DB" w:rsidRDefault="00D75DFB" w:rsidP="00D75DFB">
            <w:pPr>
              <w:pStyle w:val="TableText10"/>
            </w:pPr>
            <w:r w:rsidRPr="002425DB">
              <w:t>237</w:t>
            </w:r>
          </w:p>
        </w:tc>
        <w:tc>
          <w:tcPr>
            <w:tcW w:w="2400" w:type="dxa"/>
          </w:tcPr>
          <w:p w14:paraId="3CB9FE84" w14:textId="4BF09C3A" w:rsidR="00D75DFB" w:rsidRPr="002425DB" w:rsidRDefault="00D75DFB" w:rsidP="00D75DFB">
            <w:pPr>
              <w:pStyle w:val="TableText10"/>
            </w:pPr>
            <w:r w:rsidRPr="002425DB">
              <w:t>469 (2)</w:t>
            </w:r>
          </w:p>
        </w:tc>
        <w:tc>
          <w:tcPr>
            <w:tcW w:w="3720" w:type="dxa"/>
          </w:tcPr>
          <w:p w14:paraId="4665E23F" w14:textId="0231702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</w:t>
            </w:r>
            <w:r w:rsidR="0099039C" w:rsidRPr="002425DB">
              <w:rPr>
                <w:color w:val="000000"/>
                <w:lang w:eastAsia="en-AU"/>
              </w:rPr>
              <w:t xml:space="preserve">river must return particular documents if stops operating under BFM accreditation or AFM accreditation </w:t>
            </w:r>
            <w:r w:rsidR="00381522" w:rsidRPr="002425DB">
              <w:rPr>
                <w:color w:val="000000"/>
                <w:lang w:eastAsia="en-AU"/>
              </w:rPr>
              <w:t>etc</w:t>
            </w:r>
          </w:p>
        </w:tc>
        <w:tc>
          <w:tcPr>
            <w:tcW w:w="1320" w:type="dxa"/>
          </w:tcPr>
          <w:p w14:paraId="4DA571F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F832B8F" w14:textId="57D3E4C0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</w:tcPr>
          <w:p w14:paraId="162AF720" w14:textId="77777777" w:rsidR="00D75DFB" w:rsidRPr="002425DB" w:rsidRDefault="00D75DFB" w:rsidP="00D75DFB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54C68DAE" w14:textId="77777777" w:rsidTr="005A3751">
        <w:trPr>
          <w:cantSplit/>
        </w:trPr>
        <w:tc>
          <w:tcPr>
            <w:tcW w:w="1200" w:type="dxa"/>
          </w:tcPr>
          <w:p w14:paraId="7495EF82" w14:textId="27B0B7FA" w:rsidR="00D75DFB" w:rsidRPr="002425DB" w:rsidRDefault="00D75DFB" w:rsidP="00D75DFB">
            <w:pPr>
              <w:pStyle w:val="TableText10"/>
            </w:pPr>
            <w:r w:rsidRPr="002425DB">
              <w:t>238</w:t>
            </w:r>
          </w:p>
        </w:tc>
        <w:tc>
          <w:tcPr>
            <w:tcW w:w="2400" w:type="dxa"/>
          </w:tcPr>
          <w:p w14:paraId="371243A4" w14:textId="1C72F7BA" w:rsidR="00D75DFB" w:rsidRPr="002425DB" w:rsidRDefault="00D75DFB" w:rsidP="00D75DFB">
            <w:pPr>
              <w:pStyle w:val="TableText10"/>
            </w:pPr>
            <w:r w:rsidRPr="002425DB">
              <w:t>470 (2)</w:t>
            </w:r>
          </w:p>
        </w:tc>
        <w:tc>
          <w:tcPr>
            <w:tcW w:w="3720" w:type="dxa"/>
          </w:tcPr>
          <w:p w14:paraId="52B9B654" w14:textId="408CEF06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3994A6D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6D2007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1167C393" w14:textId="77777777" w:rsidR="00D75DFB" w:rsidRPr="002425DB" w:rsidRDefault="00D75DFB" w:rsidP="00D75DFB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6BE9163F" w14:textId="77777777" w:rsidTr="005A3751">
        <w:trPr>
          <w:cantSplit/>
        </w:trPr>
        <w:tc>
          <w:tcPr>
            <w:tcW w:w="1200" w:type="dxa"/>
          </w:tcPr>
          <w:p w14:paraId="60363DA7" w14:textId="4544EE2F" w:rsidR="00D75DFB" w:rsidRPr="002425DB" w:rsidRDefault="00D75DFB" w:rsidP="00D75DFB">
            <w:pPr>
              <w:pStyle w:val="TableText10"/>
            </w:pPr>
            <w:r w:rsidRPr="002425DB">
              <w:lastRenderedPageBreak/>
              <w:t>239</w:t>
            </w:r>
          </w:p>
        </w:tc>
        <w:tc>
          <w:tcPr>
            <w:tcW w:w="2400" w:type="dxa"/>
          </w:tcPr>
          <w:p w14:paraId="1BE809A9" w14:textId="3BC94F31" w:rsidR="00D75DFB" w:rsidRPr="002425DB" w:rsidRDefault="00D75DFB" w:rsidP="00D75DFB">
            <w:pPr>
              <w:pStyle w:val="TableText10"/>
            </w:pPr>
            <w:r w:rsidRPr="002425DB">
              <w:t>470 (3)</w:t>
            </w:r>
          </w:p>
        </w:tc>
        <w:tc>
          <w:tcPr>
            <w:tcW w:w="3720" w:type="dxa"/>
          </w:tcPr>
          <w:p w14:paraId="2FC751A4" w14:textId="6AD14B95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0C93D1B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3190E91" w14:textId="653BAD29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2350C02C" w14:textId="77777777" w:rsidR="00D75DFB" w:rsidRPr="002425DB" w:rsidRDefault="00D75DFB" w:rsidP="00D75DFB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6CD7E169" w14:textId="77777777" w:rsidTr="005A3751">
        <w:trPr>
          <w:cantSplit/>
        </w:trPr>
        <w:tc>
          <w:tcPr>
            <w:tcW w:w="1200" w:type="dxa"/>
          </w:tcPr>
          <w:p w14:paraId="68076CEA" w14:textId="653C6095" w:rsidR="00D75DFB" w:rsidRPr="002425DB" w:rsidRDefault="00D75DFB" w:rsidP="00D75DFB">
            <w:pPr>
              <w:pStyle w:val="TableText10"/>
            </w:pPr>
            <w:r w:rsidRPr="002425DB">
              <w:t>240</w:t>
            </w:r>
          </w:p>
        </w:tc>
        <w:tc>
          <w:tcPr>
            <w:tcW w:w="2400" w:type="dxa"/>
          </w:tcPr>
          <w:p w14:paraId="57E381D8" w14:textId="5FCEEAAD" w:rsidR="00D75DFB" w:rsidRPr="002425DB" w:rsidRDefault="00D75DFB" w:rsidP="00D75DFB">
            <w:pPr>
              <w:pStyle w:val="TableText10"/>
            </w:pPr>
            <w:r w:rsidRPr="002425DB">
              <w:t>470 (4)</w:t>
            </w:r>
          </w:p>
        </w:tc>
        <w:tc>
          <w:tcPr>
            <w:tcW w:w="3720" w:type="dxa"/>
          </w:tcPr>
          <w:p w14:paraId="68DE3BEB" w14:textId="07E9F161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30AD9F8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FCDF33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6AF8FB91" w14:textId="77777777" w:rsidR="00D75DFB" w:rsidRPr="002425DB" w:rsidRDefault="00D75DFB" w:rsidP="00D75DFB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7EF73AC4" w14:textId="77777777" w:rsidTr="005A3751">
        <w:trPr>
          <w:cantSplit/>
        </w:trPr>
        <w:tc>
          <w:tcPr>
            <w:tcW w:w="1200" w:type="dxa"/>
          </w:tcPr>
          <w:p w14:paraId="30EF5D2D" w14:textId="694D664C" w:rsidR="00D75DFB" w:rsidRPr="002425DB" w:rsidRDefault="00D75DFB" w:rsidP="00D75DFB">
            <w:pPr>
              <w:pStyle w:val="TableText10"/>
            </w:pPr>
            <w:r w:rsidRPr="002425DB">
              <w:t>241</w:t>
            </w:r>
          </w:p>
        </w:tc>
        <w:tc>
          <w:tcPr>
            <w:tcW w:w="2400" w:type="dxa"/>
          </w:tcPr>
          <w:p w14:paraId="69D64DB4" w14:textId="7DC18AC0" w:rsidR="00D75DFB" w:rsidRPr="002425DB" w:rsidRDefault="00D75DFB" w:rsidP="00D75DFB">
            <w:pPr>
              <w:pStyle w:val="TableText10"/>
            </w:pPr>
            <w:r w:rsidRPr="002425DB">
              <w:t>470 (5)</w:t>
            </w:r>
          </w:p>
        </w:tc>
        <w:tc>
          <w:tcPr>
            <w:tcW w:w="3720" w:type="dxa"/>
          </w:tcPr>
          <w:p w14:paraId="5D6FE1BC" w14:textId="3A6B105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2833BFF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4592CD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4C193AF2" w14:textId="77777777" w:rsidR="00D75DFB" w:rsidRPr="002425DB" w:rsidRDefault="00D75DFB" w:rsidP="00D75DFB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3E7B0D36" w14:textId="77777777" w:rsidTr="005A3751">
        <w:trPr>
          <w:cantSplit/>
        </w:trPr>
        <w:tc>
          <w:tcPr>
            <w:tcW w:w="1200" w:type="dxa"/>
          </w:tcPr>
          <w:p w14:paraId="6D965DC6" w14:textId="79B970D4" w:rsidR="00D75DFB" w:rsidRPr="002425DB" w:rsidRDefault="00D75DFB" w:rsidP="00D75DFB">
            <w:pPr>
              <w:pStyle w:val="TableText10"/>
            </w:pPr>
            <w:r w:rsidRPr="002425DB">
              <w:t>242</w:t>
            </w:r>
          </w:p>
        </w:tc>
        <w:tc>
          <w:tcPr>
            <w:tcW w:w="2400" w:type="dxa"/>
          </w:tcPr>
          <w:p w14:paraId="3C985669" w14:textId="29DFB718" w:rsidR="00D75DFB" w:rsidRPr="002425DB" w:rsidRDefault="00D75DFB" w:rsidP="00D75DFB">
            <w:pPr>
              <w:pStyle w:val="TableText10"/>
            </w:pPr>
            <w:r w:rsidRPr="002425DB">
              <w:t>470 (6)</w:t>
            </w:r>
          </w:p>
        </w:tc>
        <w:tc>
          <w:tcPr>
            <w:tcW w:w="3720" w:type="dxa"/>
          </w:tcPr>
          <w:p w14:paraId="3B37E01F" w14:textId="67756EF7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699DE74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9BE0C0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3AE0005F" w14:textId="77777777" w:rsidR="00D75DFB" w:rsidRPr="002425DB" w:rsidRDefault="00D75DFB" w:rsidP="00D75DFB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23543FD8" w14:textId="77777777" w:rsidTr="005A3751">
        <w:trPr>
          <w:cantSplit/>
        </w:trPr>
        <w:tc>
          <w:tcPr>
            <w:tcW w:w="1200" w:type="dxa"/>
          </w:tcPr>
          <w:p w14:paraId="11B69C26" w14:textId="6F707137" w:rsidR="00D75DFB" w:rsidRPr="002425DB" w:rsidRDefault="00D75DFB" w:rsidP="00D75DFB">
            <w:pPr>
              <w:pStyle w:val="TableText10"/>
            </w:pPr>
            <w:r w:rsidRPr="002425DB">
              <w:t>243</w:t>
            </w:r>
          </w:p>
        </w:tc>
        <w:tc>
          <w:tcPr>
            <w:tcW w:w="2400" w:type="dxa"/>
          </w:tcPr>
          <w:p w14:paraId="259114E1" w14:textId="68ACD34D" w:rsidR="00D75DFB" w:rsidRPr="002425DB" w:rsidRDefault="00D75DFB" w:rsidP="00D75DFB">
            <w:pPr>
              <w:pStyle w:val="TableText10"/>
            </w:pPr>
            <w:r w:rsidRPr="002425DB">
              <w:t>470 (8)</w:t>
            </w:r>
          </w:p>
        </w:tc>
        <w:tc>
          <w:tcPr>
            <w:tcW w:w="3720" w:type="dxa"/>
          </w:tcPr>
          <w:p w14:paraId="49DAC29F" w14:textId="63A24C42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6869212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4DFC430" w14:textId="0C627431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4776602C" w14:textId="77777777" w:rsidR="00D75DFB" w:rsidRPr="002425DB" w:rsidRDefault="00D75DFB" w:rsidP="00D75DFB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3BC6158D" w14:textId="77777777" w:rsidTr="005A3751">
        <w:trPr>
          <w:cantSplit/>
        </w:trPr>
        <w:tc>
          <w:tcPr>
            <w:tcW w:w="1200" w:type="dxa"/>
          </w:tcPr>
          <w:p w14:paraId="7221FC5C" w14:textId="6184F65C" w:rsidR="00D75DFB" w:rsidRPr="002425DB" w:rsidRDefault="00D75DFB" w:rsidP="00D75DFB">
            <w:pPr>
              <w:pStyle w:val="TableText10"/>
            </w:pPr>
            <w:r w:rsidRPr="002425DB">
              <w:t>244</w:t>
            </w:r>
          </w:p>
        </w:tc>
        <w:tc>
          <w:tcPr>
            <w:tcW w:w="2400" w:type="dxa"/>
          </w:tcPr>
          <w:p w14:paraId="1CDB4CC9" w14:textId="2CAE7C60" w:rsidR="00D75DFB" w:rsidRPr="002425DB" w:rsidRDefault="00D75DFB" w:rsidP="00D75DFB">
            <w:pPr>
              <w:pStyle w:val="TableText10"/>
            </w:pPr>
            <w:r w:rsidRPr="002425DB">
              <w:t>471 (2)</w:t>
            </w:r>
          </w:p>
        </w:tc>
        <w:tc>
          <w:tcPr>
            <w:tcW w:w="3720" w:type="dxa"/>
          </w:tcPr>
          <w:p w14:paraId="241D7C22" w14:textId="67DC397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operator must give notice of amendment, suspension or ending of heavy vehicle accreditation</w:t>
            </w:r>
          </w:p>
        </w:tc>
        <w:tc>
          <w:tcPr>
            <w:tcW w:w="1320" w:type="dxa"/>
          </w:tcPr>
          <w:p w14:paraId="1A2FF84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801A0FB" w14:textId="00ED8878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2189BA8A" w14:textId="77777777" w:rsidR="00D75DFB" w:rsidRPr="002425DB" w:rsidRDefault="00D75DFB" w:rsidP="00D75DFB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3CB33BF3" w14:textId="77777777" w:rsidTr="005A3751">
        <w:trPr>
          <w:cantSplit/>
        </w:trPr>
        <w:tc>
          <w:tcPr>
            <w:tcW w:w="1200" w:type="dxa"/>
          </w:tcPr>
          <w:p w14:paraId="39359EC3" w14:textId="129864E8" w:rsidR="00D75DFB" w:rsidRPr="002425DB" w:rsidRDefault="00D75DFB" w:rsidP="00D75DFB">
            <w:pPr>
              <w:pStyle w:val="TableText10"/>
            </w:pPr>
            <w:r w:rsidRPr="002425DB">
              <w:lastRenderedPageBreak/>
              <w:t>245</w:t>
            </w:r>
          </w:p>
        </w:tc>
        <w:tc>
          <w:tcPr>
            <w:tcW w:w="2400" w:type="dxa"/>
          </w:tcPr>
          <w:p w14:paraId="59185ED4" w14:textId="3EA2322E" w:rsidR="00D75DFB" w:rsidRPr="002425DB" w:rsidRDefault="00D75DFB" w:rsidP="00D75DFB">
            <w:pPr>
              <w:pStyle w:val="TableText10"/>
            </w:pPr>
            <w:r w:rsidRPr="002425DB">
              <w:t>471 (3)</w:t>
            </w:r>
          </w:p>
        </w:tc>
        <w:tc>
          <w:tcPr>
            <w:tcW w:w="3720" w:type="dxa"/>
          </w:tcPr>
          <w:p w14:paraId="16FAC981" w14:textId="056FD66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operator must give notice of amendment, suspension or ending of heavy vehicle accreditation</w:t>
            </w:r>
          </w:p>
        </w:tc>
        <w:tc>
          <w:tcPr>
            <w:tcW w:w="1320" w:type="dxa"/>
          </w:tcPr>
          <w:p w14:paraId="2E110F3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3DA9874" w14:textId="02E32D83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</w:tcPr>
          <w:p w14:paraId="74174B5E" w14:textId="77777777" w:rsidR="00D75DFB" w:rsidRPr="002425DB" w:rsidRDefault="00D75DFB" w:rsidP="00D75DFB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3A1D1490" w14:textId="77777777" w:rsidTr="005A3751">
        <w:trPr>
          <w:cantSplit/>
        </w:trPr>
        <w:tc>
          <w:tcPr>
            <w:tcW w:w="1200" w:type="dxa"/>
          </w:tcPr>
          <w:p w14:paraId="430FBB35" w14:textId="4F2F3471" w:rsidR="00D75DFB" w:rsidRPr="002425DB" w:rsidRDefault="00D75DFB" w:rsidP="00D75DFB">
            <w:pPr>
              <w:pStyle w:val="TableText10"/>
            </w:pPr>
            <w:r w:rsidRPr="002425DB">
              <w:t>246</w:t>
            </w:r>
          </w:p>
        </w:tc>
        <w:tc>
          <w:tcPr>
            <w:tcW w:w="2400" w:type="dxa"/>
          </w:tcPr>
          <w:p w14:paraId="4D8DC99A" w14:textId="302D6F22" w:rsidR="00D75DFB" w:rsidRPr="002425DB" w:rsidRDefault="00D75DFB" w:rsidP="00D75DFB">
            <w:pPr>
              <w:pStyle w:val="TableText10"/>
            </w:pPr>
            <w:r w:rsidRPr="002425DB">
              <w:t>476 (2)</w:t>
            </w:r>
          </w:p>
        </w:tc>
        <w:tc>
          <w:tcPr>
            <w:tcW w:w="3720" w:type="dxa"/>
          </w:tcPr>
          <w:p w14:paraId="537C019F" w14:textId="0DAB6469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return of accreditation certificate</w:t>
            </w:r>
          </w:p>
        </w:tc>
        <w:tc>
          <w:tcPr>
            <w:tcW w:w="1320" w:type="dxa"/>
          </w:tcPr>
          <w:p w14:paraId="57570115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1F709AC" w14:textId="6262B774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5D3AF6DB" w14:textId="77777777" w:rsidR="00D75DFB" w:rsidRPr="002425DB" w:rsidRDefault="00D75DFB" w:rsidP="00D75DFB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4D581251" w14:textId="77777777" w:rsidTr="005A3751">
        <w:trPr>
          <w:cantSplit/>
        </w:trPr>
        <w:tc>
          <w:tcPr>
            <w:tcW w:w="1200" w:type="dxa"/>
          </w:tcPr>
          <w:p w14:paraId="08AAAC76" w14:textId="1F3B6270" w:rsidR="00D75DFB" w:rsidRPr="002425DB" w:rsidRDefault="00D75DFB" w:rsidP="00D75DFB">
            <w:pPr>
              <w:pStyle w:val="TableText10"/>
            </w:pPr>
            <w:r w:rsidRPr="002425DB">
              <w:t>247</w:t>
            </w:r>
          </w:p>
        </w:tc>
        <w:tc>
          <w:tcPr>
            <w:tcW w:w="2400" w:type="dxa"/>
          </w:tcPr>
          <w:p w14:paraId="16A6DDAC" w14:textId="5480B765" w:rsidR="00D75DFB" w:rsidRPr="002425DB" w:rsidRDefault="00D75DFB" w:rsidP="00D75DFB">
            <w:pPr>
              <w:pStyle w:val="TableText10"/>
            </w:pPr>
            <w:r w:rsidRPr="002425DB">
              <w:t>477 (1)</w:t>
            </w:r>
          </w:p>
        </w:tc>
        <w:tc>
          <w:tcPr>
            <w:tcW w:w="3720" w:type="dxa"/>
          </w:tcPr>
          <w:p w14:paraId="1A92C8CF" w14:textId="2A672D5A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replacement of defaced </w:t>
            </w:r>
            <w:r w:rsidR="00381522" w:rsidRPr="002425DB">
              <w:rPr>
                <w:color w:val="000000"/>
                <w:lang w:eastAsia="en-AU"/>
              </w:rPr>
              <w:t>etc</w:t>
            </w:r>
            <w:r w:rsidRPr="002425DB">
              <w:rPr>
                <w:color w:val="000000"/>
                <w:lang w:eastAsia="en-AU"/>
              </w:rPr>
              <w:t xml:space="preserve"> accreditation certificate</w:t>
            </w:r>
          </w:p>
        </w:tc>
        <w:tc>
          <w:tcPr>
            <w:tcW w:w="1320" w:type="dxa"/>
          </w:tcPr>
          <w:p w14:paraId="0C2E5EF5" w14:textId="77777777" w:rsidR="00D75DFB" w:rsidRPr="002425DB" w:rsidRDefault="00D75DFB" w:rsidP="00D75DFB"/>
        </w:tc>
        <w:tc>
          <w:tcPr>
            <w:tcW w:w="1560" w:type="dxa"/>
          </w:tcPr>
          <w:p w14:paraId="69FD817E" w14:textId="77777777" w:rsidR="00D75DFB" w:rsidRPr="002425DB" w:rsidRDefault="00D75DFB" w:rsidP="00D75DFB"/>
        </w:tc>
        <w:tc>
          <w:tcPr>
            <w:tcW w:w="1200" w:type="dxa"/>
          </w:tcPr>
          <w:p w14:paraId="3D5DAA39" w14:textId="77777777" w:rsidR="00D75DFB" w:rsidRPr="002425DB" w:rsidRDefault="00D75DFB" w:rsidP="00D75DFB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6D8829A6" w14:textId="77777777" w:rsidTr="005A3751">
        <w:trPr>
          <w:cantSplit/>
        </w:trPr>
        <w:tc>
          <w:tcPr>
            <w:tcW w:w="1200" w:type="dxa"/>
          </w:tcPr>
          <w:p w14:paraId="46C37D73" w14:textId="06A1BAA0" w:rsidR="00D75DFB" w:rsidRPr="002425DB" w:rsidRDefault="00D75DFB" w:rsidP="00D75DFB">
            <w:pPr>
              <w:pStyle w:val="TableText10"/>
            </w:pPr>
            <w:r w:rsidRPr="002425DB">
              <w:t>248</w:t>
            </w:r>
          </w:p>
        </w:tc>
        <w:tc>
          <w:tcPr>
            <w:tcW w:w="2400" w:type="dxa"/>
          </w:tcPr>
          <w:p w14:paraId="54B07E51" w14:textId="49E7CED3" w:rsidR="00D75DFB" w:rsidRPr="002425DB" w:rsidRDefault="00D75DFB" w:rsidP="00D75DFB">
            <w:pPr>
              <w:pStyle w:val="TableText10"/>
            </w:pPr>
            <w:r w:rsidRPr="002425DB">
              <w:t>478 (1)</w:t>
            </w:r>
          </w:p>
        </w:tc>
        <w:tc>
          <w:tcPr>
            <w:tcW w:w="3720" w:type="dxa"/>
          </w:tcPr>
          <w:p w14:paraId="11EAC597" w14:textId="73103DBB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offences relating to auditors</w:t>
            </w:r>
          </w:p>
        </w:tc>
        <w:tc>
          <w:tcPr>
            <w:tcW w:w="1320" w:type="dxa"/>
          </w:tcPr>
          <w:p w14:paraId="76AAF55D" w14:textId="77777777" w:rsidR="00D75DFB" w:rsidRPr="002425DB" w:rsidRDefault="00D75DFB" w:rsidP="00D75DFB"/>
        </w:tc>
        <w:tc>
          <w:tcPr>
            <w:tcW w:w="1560" w:type="dxa"/>
          </w:tcPr>
          <w:p w14:paraId="1793E3E1" w14:textId="77777777" w:rsidR="00D75DFB" w:rsidRPr="002425DB" w:rsidRDefault="00D75DFB" w:rsidP="00D75DFB"/>
        </w:tc>
        <w:tc>
          <w:tcPr>
            <w:tcW w:w="1200" w:type="dxa"/>
          </w:tcPr>
          <w:p w14:paraId="1F99E237" w14:textId="77777777" w:rsidR="00D75DFB" w:rsidRPr="002425DB" w:rsidRDefault="00D75DFB" w:rsidP="00D75DFB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3B35B3EC" w14:textId="77777777" w:rsidTr="005A3751">
        <w:trPr>
          <w:cantSplit/>
        </w:trPr>
        <w:tc>
          <w:tcPr>
            <w:tcW w:w="1200" w:type="dxa"/>
          </w:tcPr>
          <w:p w14:paraId="1BB2C50F" w14:textId="22386325" w:rsidR="00D75DFB" w:rsidRPr="002425DB" w:rsidRDefault="00D75DFB" w:rsidP="00D75DFB">
            <w:pPr>
              <w:pStyle w:val="TableText10"/>
            </w:pPr>
            <w:r w:rsidRPr="002425DB">
              <w:t>249</w:t>
            </w:r>
          </w:p>
        </w:tc>
        <w:tc>
          <w:tcPr>
            <w:tcW w:w="2400" w:type="dxa"/>
          </w:tcPr>
          <w:p w14:paraId="343E9EC0" w14:textId="0280E8A0" w:rsidR="00D75DFB" w:rsidRPr="002425DB" w:rsidRDefault="00D75DFB" w:rsidP="00D75DFB">
            <w:pPr>
              <w:pStyle w:val="TableText10"/>
            </w:pPr>
            <w:r w:rsidRPr="002425DB">
              <w:t>478 (2)</w:t>
            </w:r>
          </w:p>
        </w:tc>
        <w:tc>
          <w:tcPr>
            <w:tcW w:w="3720" w:type="dxa"/>
          </w:tcPr>
          <w:p w14:paraId="615CFE78" w14:textId="64AC65CE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offences relating to auditors</w:t>
            </w:r>
          </w:p>
        </w:tc>
        <w:tc>
          <w:tcPr>
            <w:tcW w:w="1320" w:type="dxa"/>
          </w:tcPr>
          <w:p w14:paraId="479B2FD0" w14:textId="77777777" w:rsidR="00D75DFB" w:rsidRPr="002425DB" w:rsidRDefault="00D75DFB" w:rsidP="00D75DFB"/>
        </w:tc>
        <w:tc>
          <w:tcPr>
            <w:tcW w:w="1560" w:type="dxa"/>
          </w:tcPr>
          <w:p w14:paraId="27861FD2" w14:textId="77777777" w:rsidR="00D75DFB" w:rsidRPr="002425DB" w:rsidRDefault="00D75DFB" w:rsidP="00D75DFB"/>
        </w:tc>
        <w:tc>
          <w:tcPr>
            <w:tcW w:w="1200" w:type="dxa"/>
          </w:tcPr>
          <w:p w14:paraId="5F7F8C49" w14:textId="77777777" w:rsidR="00D75DFB" w:rsidRPr="002425DB" w:rsidRDefault="00D75DFB" w:rsidP="00D75DFB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3FC27A09" w14:textId="77777777" w:rsidTr="005A3751">
        <w:trPr>
          <w:cantSplit/>
        </w:trPr>
        <w:tc>
          <w:tcPr>
            <w:tcW w:w="1200" w:type="dxa"/>
          </w:tcPr>
          <w:p w14:paraId="164431B0" w14:textId="78F7CBD4" w:rsidR="00D75DFB" w:rsidRPr="002425DB" w:rsidRDefault="00D75DFB" w:rsidP="00D75DFB">
            <w:pPr>
              <w:pStyle w:val="TableText10"/>
            </w:pPr>
            <w:r w:rsidRPr="002425DB">
              <w:t>250</w:t>
            </w:r>
          </w:p>
        </w:tc>
        <w:tc>
          <w:tcPr>
            <w:tcW w:w="2400" w:type="dxa"/>
          </w:tcPr>
          <w:p w14:paraId="5132F551" w14:textId="7E88BB28" w:rsidR="00D75DFB" w:rsidRPr="002425DB" w:rsidRDefault="00D75DFB" w:rsidP="00D75DFB">
            <w:pPr>
              <w:pStyle w:val="TableText10"/>
            </w:pPr>
            <w:r w:rsidRPr="002425DB">
              <w:t>478 (3)</w:t>
            </w:r>
          </w:p>
        </w:tc>
        <w:tc>
          <w:tcPr>
            <w:tcW w:w="3720" w:type="dxa"/>
          </w:tcPr>
          <w:p w14:paraId="2AFA1019" w14:textId="28F94D55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offences relating to auditors</w:t>
            </w:r>
          </w:p>
        </w:tc>
        <w:tc>
          <w:tcPr>
            <w:tcW w:w="1320" w:type="dxa"/>
          </w:tcPr>
          <w:p w14:paraId="56486998" w14:textId="77777777" w:rsidR="00D75DFB" w:rsidRPr="002425DB" w:rsidRDefault="00D75DFB" w:rsidP="00D75DFB"/>
        </w:tc>
        <w:tc>
          <w:tcPr>
            <w:tcW w:w="1560" w:type="dxa"/>
          </w:tcPr>
          <w:p w14:paraId="3307D63E" w14:textId="77777777" w:rsidR="00D75DFB" w:rsidRPr="002425DB" w:rsidRDefault="00D75DFB" w:rsidP="00D75DFB"/>
        </w:tc>
        <w:tc>
          <w:tcPr>
            <w:tcW w:w="1200" w:type="dxa"/>
          </w:tcPr>
          <w:p w14:paraId="4EB2E330" w14:textId="77777777" w:rsidR="00D75DFB" w:rsidRPr="002425DB" w:rsidRDefault="00D75DFB" w:rsidP="00D75DFB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5CDC78B0" w14:textId="77777777" w:rsidTr="005A3751">
        <w:trPr>
          <w:cantSplit/>
        </w:trPr>
        <w:tc>
          <w:tcPr>
            <w:tcW w:w="1200" w:type="dxa"/>
          </w:tcPr>
          <w:p w14:paraId="22D07DB1" w14:textId="5549A859" w:rsidR="00D75DFB" w:rsidRPr="002425DB" w:rsidRDefault="00D75DFB" w:rsidP="00D75DFB">
            <w:pPr>
              <w:pStyle w:val="TableText10"/>
            </w:pPr>
            <w:r w:rsidRPr="002425DB">
              <w:t>251</w:t>
            </w:r>
          </w:p>
        </w:tc>
        <w:tc>
          <w:tcPr>
            <w:tcW w:w="2400" w:type="dxa"/>
          </w:tcPr>
          <w:p w14:paraId="3372C1A6" w14:textId="07D8930C" w:rsidR="00D75DFB" w:rsidRPr="002425DB" w:rsidRDefault="00D75DFB" w:rsidP="00D75DFB">
            <w:pPr>
              <w:pStyle w:val="TableText10"/>
            </w:pPr>
            <w:r w:rsidRPr="002425DB">
              <w:t>478 (4)</w:t>
            </w:r>
          </w:p>
        </w:tc>
        <w:tc>
          <w:tcPr>
            <w:tcW w:w="3720" w:type="dxa"/>
          </w:tcPr>
          <w:p w14:paraId="547BC8AE" w14:textId="6C2EB8F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offences relating to auditors</w:t>
            </w:r>
          </w:p>
        </w:tc>
        <w:tc>
          <w:tcPr>
            <w:tcW w:w="1320" w:type="dxa"/>
          </w:tcPr>
          <w:p w14:paraId="2BCEB113" w14:textId="77777777" w:rsidR="00D75DFB" w:rsidRPr="002425DB" w:rsidRDefault="00D75DFB" w:rsidP="00D75DFB"/>
        </w:tc>
        <w:tc>
          <w:tcPr>
            <w:tcW w:w="1560" w:type="dxa"/>
          </w:tcPr>
          <w:p w14:paraId="336BF507" w14:textId="77777777" w:rsidR="00D75DFB" w:rsidRPr="002425DB" w:rsidRDefault="00D75DFB" w:rsidP="00D75DFB"/>
        </w:tc>
        <w:tc>
          <w:tcPr>
            <w:tcW w:w="1200" w:type="dxa"/>
          </w:tcPr>
          <w:p w14:paraId="4FA3E030" w14:textId="77777777" w:rsidR="00D75DFB" w:rsidRPr="002425DB" w:rsidRDefault="00D75DFB" w:rsidP="00D75DFB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2FC58CDC" w14:textId="77777777" w:rsidTr="005A3751">
        <w:trPr>
          <w:cantSplit/>
        </w:trPr>
        <w:tc>
          <w:tcPr>
            <w:tcW w:w="1200" w:type="dxa"/>
          </w:tcPr>
          <w:p w14:paraId="3B0C5504" w14:textId="03B7CE2C" w:rsidR="00D75DFB" w:rsidRPr="002425DB" w:rsidRDefault="00D75DFB" w:rsidP="00D75DFB">
            <w:pPr>
              <w:pStyle w:val="TableText10"/>
            </w:pPr>
            <w:r w:rsidRPr="002425DB">
              <w:t>252</w:t>
            </w:r>
          </w:p>
        </w:tc>
        <w:tc>
          <w:tcPr>
            <w:tcW w:w="2400" w:type="dxa"/>
          </w:tcPr>
          <w:p w14:paraId="63264D8C" w14:textId="1CF1B154" w:rsidR="00D75DFB" w:rsidRPr="002425DB" w:rsidRDefault="00D75DFB" w:rsidP="00D75DFB">
            <w:pPr>
              <w:pStyle w:val="TableText10"/>
            </w:pPr>
            <w:r w:rsidRPr="002425DB">
              <w:t>488</w:t>
            </w:r>
          </w:p>
        </w:tc>
        <w:tc>
          <w:tcPr>
            <w:tcW w:w="3720" w:type="dxa"/>
          </w:tcPr>
          <w:p w14:paraId="4F79DE8F" w14:textId="725337E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return of identity card</w:t>
            </w:r>
          </w:p>
        </w:tc>
        <w:tc>
          <w:tcPr>
            <w:tcW w:w="1320" w:type="dxa"/>
          </w:tcPr>
          <w:p w14:paraId="115BE09B" w14:textId="77777777" w:rsidR="00D75DFB" w:rsidRPr="002425DB" w:rsidRDefault="00D75DFB" w:rsidP="00D75DFB"/>
        </w:tc>
        <w:tc>
          <w:tcPr>
            <w:tcW w:w="1560" w:type="dxa"/>
          </w:tcPr>
          <w:p w14:paraId="0CC446D2" w14:textId="4F0F7A82" w:rsidR="00D75DFB" w:rsidRPr="002425DB" w:rsidRDefault="00D75DFB" w:rsidP="00D75DFB">
            <w:pPr>
              <w:pStyle w:val="TableText10"/>
            </w:pPr>
            <w:r w:rsidRPr="002425DB">
              <w:t>447</w:t>
            </w:r>
          </w:p>
        </w:tc>
        <w:tc>
          <w:tcPr>
            <w:tcW w:w="1200" w:type="dxa"/>
          </w:tcPr>
          <w:p w14:paraId="60DD95B8" w14:textId="77777777" w:rsidR="00D75DFB" w:rsidRPr="002425DB" w:rsidRDefault="00D75DFB" w:rsidP="00D75DFB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0342697B" w14:textId="77777777" w:rsidTr="005A3751">
        <w:trPr>
          <w:cantSplit/>
        </w:trPr>
        <w:tc>
          <w:tcPr>
            <w:tcW w:w="1200" w:type="dxa"/>
          </w:tcPr>
          <w:p w14:paraId="6E88FA7E" w14:textId="476BB6F2" w:rsidR="00D75DFB" w:rsidRPr="002425DB" w:rsidRDefault="00D75DFB" w:rsidP="00D75DFB">
            <w:pPr>
              <w:pStyle w:val="TableText10"/>
            </w:pPr>
            <w:r w:rsidRPr="002425DB">
              <w:lastRenderedPageBreak/>
              <w:t>253</w:t>
            </w:r>
          </w:p>
        </w:tc>
        <w:tc>
          <w:tcPr>
            <w:tcW w:w="2400" w:type="dxa"/>
          </w:tcPr>
          <w:p w14:paraId="17FE9EEC" w14:textId="2781A0D5" w:rsidR="00D75DFB" w:rsidRPr="002425DB" w:rsidRDefault="00D75DFB" w:rsidP="00D75DFB">
            <w:pPr>
              <w:pStyle w:val="TableText10"/>
            </w:pPr>
            <w:r w:rsidRPr="002425DB">
              <w:t>513 (4)</w:t>
            </w:r>
          </w:p>
        </w:tc>
        <w:tc>
          <w:tcPr>
            <w:tcW w:w="3720" w:type="dxa"/>
          </w:tcPr>
          <w:p w14:paraId="1E2393FC" w14:textId="4CE1FC9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direction to stop heavy vehicle to enable exercise of other powers</w:t>
            </w:r>
          </w:p>
        </w:tc>
        <w:tc>
          <w:tcPr>
            <w:tcW w:w="1320" w:type="dxa"/>
          </w:tcPr>
          <w:p w14:paraId="55F0F2A0" w14:textId="77777777" w:rsidR="00D75DFB" w:rsidRPr="002425DB" w:rsidRDefault="00D75DFB" w:rsidP="00D75DFB"/>
        </w:tc>
        <w:tc>
          <w:tcPr>
            <w:tcW w:w="1560" w:type="dxa"/>
          </w:tcPr>
          <w:p w14:paraId="1798DA4A" w14:textId="0B568030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5DFB0D84" w14:textId="77777777" w:rsidR="00D75DFB" w:rsidRPr="002425DB" w:rsidRDefault="00D75DFB" w:rsidP="00D75DFB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5754599C" w14:textId="77777777" w:rsidTr="005A3751">
        <w:trPr>
          <w:cantSplit/>
        </w:trPr>
        <w:tc>
          <w:tcPr>
            <w:tcW w:w="1200" w:type="dxa"/>
          </w:tcPr>
          <w:p w14:paraId="0243B9CE" w14:textId="2675F029" w:rsidR="00D75DFB" w:rsidRPr="002425DB" w:rsidRDefault="00D75DFB" w:rsidP="00D75DFB">
            <w:pPr>
              <w:pStyle w:val="TableText10"/>
            </w:pPr>
            <w:r w:rsidRPr="002425DB">
              <w:t>254</w:t>
            </w:r>
          </w:p>
        </w:tc>
        <w:tc>
          <w:tcPr>
            <w:tcW w:w="2400" w:type="dxa"/>
          </w:tcPr>
          <w:p w14:paraId="7B3BCBE1" w14:textId="12AA4C3B" w:rsidR="00D75DFB" w:rsidRPr="002425DB" w:rsidRDefault="00D75DFB" w:rsidP="00D75DFB">
            <w:pPr>
              <w:pStyle w:val="TableText10"/>
            </w:pPr>
            <w:r w:rsidRPr="002425DB">
              <w:t>514 (3)</w:t>
            </w:r>
          </w:p>
        </w:tc>
        <w:tc>
          <w:tcPr>
            <w:tcW w:w="3720" w:type="dxa"/>
          </w:tcPr>
          <w:p w14:paraId="400971D9" w14:textId="6502BFD7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direction not to move or interfere with heavy vehicle </w:t>
            </w:r>
            <w:r w:rsidR="00381522" w:rsidRPr="002425DB">
              <w:rPr>
                <w:color w:val="000000"/>
                <w:lang w:eastAsia="en-AU"/>
              </w:rPr>
              <w:t>etc</w:t>
            </w:r>
            <w:r w:rsidRPr="002425DB">
              <w:rPr>
                <w:color w:val="000000"/>
                <w:lang w:eastAsia="en-AU"/>
              </w:rPr>
              <w:t xml:space="preserve"> to enable exercise of other powers</w:t>
            </w:r>
          </w:p>
        </w:tc>
        <w:tc>
          <w:tcPr>
            <w:tcW w:w="1320" w:type="dxa"/>
          </w:tcPr>
          <w:p w14:paraId="45616D05" w14:textId="77777777" w:rsidR="00D75DFB" w:rsidRPr="002425DB" w:rsidRDefault="00D75DFB" w:rsidP="00D75DFB"/>
        </w:tc>
        <w:tc>
          <w:tcPr>
            <w:tcW w:w="1560" w:type="dxa"/>
          </w:tcPr>
          <w:p w14:paraId="45A034D4" w14:textId="7F8C98BF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2E1784F4" w14:textId="77777777" w:rsidR="00D75DFB" w:rsidRPr="002425DB" w:rsidRDefault="00D75DFB" w:rsidP="00D75DFB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63EE4E8A" w14:textId="77777777" w:rsidTr="005A3751">
        <w:trPr>
          <w:cantSplit/>
        </w:trPr>
        <w:tc>
          <w:tcPr>
            <w:tcW w:w="1200" w:type="dxa"/>
          </w:tcPr>
          <w:p w14:paraId="5C515FC9" w14:textId="0024316F" w:rsidR="00D75DFB" w:rsidRPr="002425DB" w:rsidRDefault="00D75DFB" w:rsidP="00D75DFB">
            <w:pPr>
              <w:pStyle w:val="TableText10"/>
            </w:pPr>
            <w:r w:rsidRPr="002425DB">
              <w:t>255</w:t>
            </w:r>
          </w:p>
        </w:tc>
        <w:tc>
          <w:tcPr>
            <w:tcW w:w="2400" w:type="dxa"/>
          </w:tcPr>
          <w:p w14:paraId="38D49C01" w14:textId="2FF82774" w:rsidR="00D75DFB" w:rsidRPr="002425DB" w:rsidRDefault="00D75DFB" w:rsidP="00D75DFB">
            <w:pPr>
              <w:pStyle w:val="TableText10"/>
            </w:pPr>
            <w:r w:rsidRPr="002425DB">
              <w:t>516 (3)</w:t>
            </w:r>
          </w:p>
        </w:tc>
        <w:tc>
          <w:tcPr>
            <w:tcW w:w="3720" w:type="dxa"/>
          </w:tcPr>
          <w:p w14:paraId="4F71A11D" w14:textId="62EA0371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direction to move heavy vehicle to enable exercise of other powers</w:t>
            </w:r>
          </w:p>
        </w:tc>
        <w:tc>
          <w:tcPr>
            <w:tcW w:w="1320" w:type="dxa"/>
          </w:tcPr>
          <w:p w14:paraId="553EABB4" w14:textId="77777777" w:rsidR="00D75DFB" w:rsidRPr="002425DB" w:rsidRDefault="00D75DFB" w:rsidP="00D75DFB"/>
        </w:tc>
        <w:tc>
          <w:tcPr>
            <w:tcW w:w="1560" w:type="dxa"/>
          </w:tcPr>
          <w:p w14:paraId="604DEDE2" w14:textId="42C2598A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28ABDA9C" w14:textId="77777777" w:rsidR="00D75DFB" w:rsidRPr="002425DB" w:rsidRDefault="00D75DFB" w:rsidP="00D75DFB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3E2C8D82" w14:textId="77777777" w:rsidTr="005A3751">
        <w:trPr>
          <w:cantSplit/>
        </w:trPr>
        <w:tc>
          <w:tcPr>
            <w:tcW w:w="1200" w:type="dxa"/>
          </w:tcPr>
          <w:p w14:paraId="60B15F9B" w14:textId="3C8952B6" w:rsidR="00D75DFB" w:rsidRPr="002425DB" w:rsidRDefault="00D75DFB" w:rsidP="00D75DFB">
            <w:pPr>
              <w:pStyle w:val="TableText10"/>
            </w:pPr>
            <w:r w:rsidRPr="002425DB">
              <w:t>256</w:t>
            </w:r>
          </w:p>
        </w:tc>
        <w:tc>
          <w:tcPr>
            <w:tcW w:w="2400" w:type="dxa"/>
          </w:tcPr>
          <w:p w14:paraId="0FADA7B6" w14:textId="04E82B9C" w:rsidR="00D75DFB" w:rsidRPr="002425DB" w:rsidRDefault="00D75DFB" w:rsidP="00D75DFB">
            <w:pPr>
              <w:pStyle w:val="TableText10"/>
            </w:pPr>
            <w:r w:rsidRPr="002425DB">
              <w:t>517 (4)</w:t>
            </w:r>
          </w:p>
        </w:tc>
        <w:tc>
          <w:tcPr>
            <w:tcW w:w="3720" w:type="dxa"/>
          </w:tcPr>
          <w:p w14:paraId="1407A1E6" w14:textId="02D6B2DD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direction to move heavy vehicle if causing harm </w:t>
            </w:r>
            <w:r w:rsidR="00381522" w:rsidRPr="002425DB">
              <w:rPr>
                <w:color w:val="000000"/>
                <w:lang w:eastAsia="en-AU"/>
              </w:rPr>
              <w:t>etc</w:t>
            </w:r>
          </w:p>
        </w:tc>
        <w:tc>
          <w:tcPr>
            <w:tcW w:w="1320" w:type="dxa"/>
          </w:tcPr>
          <w:p w14:paraId="03DAB18D" w14:textId="77777777" w:rsidR="00D75DFB" w:rsidRPr="002425DB" w:rsidRDefault="00D75DFB" w:rsidP="00D75DFB"/>
        </w:tc>
        <w:tc>
          <w:tcPr>
            <w:tcW w:w="1560" w:type="dxa"/>
          </w:tcPr>
          <w:p w14:paraId="77DA1C27" w14:textId="098547BC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0576EB46" w14:textId="77777777" w:rsidR="00D75DFB" w:rsidRPr="002425DB" w:rsidRDefault="00D75DFB" w:rsidP="00D75DFB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57B8A150" w14:textId="77777777" w:rsidTr="005A3751">
        <w:trPr>
          <w:cantSplit/>
        </w:trPr>
        <w:tc>
          <w:tcPr>
            <w:tcW w:w="1200" w:type="dxa"/>
          </w:tcPr>
          <w:p w14:paraId="606901EF" w14:textId="60EB4E16" w:rsidR="00D75DFB" w:rsidRPr="002425DB" w:rsidRDefault="00D75DFB" w:rsidP="00D75DFB">
            <w:pPr>
              <w:pStyle w:val="TableText10"/>
            </w:pPr>
            <w:r w:rsidRPr="002425DB">
              <w:t>257</w:t>
            </w:r>
          </w:p>
        </w:tc>
        <w:tc>
          <w:tcPr>
            <w:tcW w:w="2400" w:type="dxa"/>
          </w:tcPr>
          <w:p w14:paraId="377C288F" w14:textId="58FB2AC2" w:rsidR="00D75DFB" w:rsidRPr="002425DB" w:rsidRDefault="00D75DFB" w:rsidP="00D75DFB">
            <w:pPr>
              <w:pStyle w:val="TableText10"/>
            </w:pPr>
            <w:r w:rsidRPr="002425DB">
              <w:t>522 (5)</w:t>
            </w:r>
          </w:p>
        </w:tc>
        <w:tc>
          <w:tcPr>
            <w:tcW w:w="3720" w:type="dxa"/>
          </w:tcPr>
          <w:p w14:paraId="312CBDA8" w14:textId="044B6F01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power to order presentation of heavy vehicles for inspection</w:t>
            </w:r>
          </w:p>
        </w:tc>
        <w:tc>
          <w:tcPr>
            <w:tcW w:w="1320" w:type="dxa"/>
          </w:tcPr>
          <w:p w14:paraId="1C74A95B" w14:textId="77777777" w:rsidR="00D75DFB" w:rsidRPr="002425DB" w:rsidRDefault="00D75DFB" w:rsidP="00D75DFB"/>
        </w:tc>
        <w:tc>
          <w:tcPr>
            <w:tcW w:w="1560" w:type="dxa"/>
          </w:tcPr>
          <w:p w14:paraId="4291BAEF" w14:textId="1336A243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6BBD4979" w14:textId="77777777" w:rsidR="00D75DFB" w:rsidRPr="002425DB" w:rsidRDefault="00D75DFB" w:rsidP="00D75DFB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75DFB" w:rsidRPr="002425DB" w14:paraId="3A06C8E6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10EDD52" w14:textId="1FD8D21D" w:rsidR="00D75DFB" w:rsidRPr="002425DB" w:rsidRDefault="00D75DFB" w:rsidP="00D75DFB">
            <w:pPr>
              <w:pStyle w:val="TableText10"/>
            </w:pPr>
            <w:r w:rsidRPr="002425DB">
              <w:t>258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24D3D0D" w14:textId="3A81406F" w:rsidR="00D75DFB" w:rsidRPr="002425DB" w:rsidRDefault="00D75DFB" w:rsidP="00D75DFB">
            <w:pPr>
              <w:pStyle w:val="TableText10"/>
            </w:pPr>
            <w:r w:rsidRPr="002425DB">
              <w:t>524 (5)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82BE048" w14:textId="39F0DAE4" w:rsidR="00D75DFB" w:rsidRPr="002425DB" w:rsidRDefault="00EB4EF7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direction to leave heavy vehicle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6480BB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4F648FE" w14:textId="34FB9649" w:rsidR="00D75DFB" w:rsidRPr="002425DB" w:rsidRDefault="00EB4EF7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75B0620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61E7839" w14:textId="77777777" w:rsidTr="005A3751">
        <w:trPr>
          <w:cantSplit/>
        </w:trPr>
        <w:tc>
          <w:tcPr>
            <w:tcW w:w="1200" w:type="dxa"/>
          </w:tcPr>
          <w:p w14:paraId="04F6DB44" w14:textId="7F69F3B5" w:rsidR="00D75DFB" w:rsidRPr="002425DB" w:rsidRDefault="00D75DFB" w:rsidP="00D75DFB">
            <w:pPr>
              <w:pStyle w:val="TableText10"/>
            </w:pPr>
            <w:r w:rsidRPr="002425DB">
              <w:t>259</w:t>
            </w:r>
          </w:p>
        </w:tc>
        <w:tc>
          <w:tcPr>
            <w:tcW w:w="2400" w:type="dxa"/>
          </w:tcPr>
          <w:p w14:paraId="0D4682B1" w14:textId="7DDE6C32" w:rsidR="00D75DFB" w:rsidRPr="002425DB" w:rsidRDefault="00D75DFB" w:rsidP="00D75DFB">
            <w:pPr>
              <w:pStyle w:val="TableText10"/>
            </w:pPr>
            <w:r w:rsidRPr="002425DB">
              <w:t>526 (4)</w:t>
            </w:r>
          </w:p>
        </w:tc>
        <w:tc>
          <w:tcPr>
            <w:tcW w:w="3720" w:type="dxa"/>
          </w:tcPr>
          <w:p w14:paraId="6510829C" w14:textId="24C67D0F" w:rsidR="00D75DFB" w:rsidRPr="002425DB" w:rsidRDefault="004430D6" w:rsidP="00D75DFB">
            <w:pPr>
              <w:pStyle w:val="TableText10"/>
            </w:pPr>
            <w:r w:rsidRPr="002425DB">
              <w:t>issue of vehicle defect notice</w:t>
            </w:r>
          </w:p>
        </w:tc>
        <w:tc>
          <w:tcPr>
            <w:tcW w:w="1320" w:type="dxa"/>
          </w:tcPr>
          <w:p w14:paraId="456F915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4284578" w14:textId="71303105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77FDFEA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194DCDE" w14:textId="77777777" w:rsidTr="005A3751">
        <w:trPr>
          <w:cantSplit/>
        </w:trPr>
        <w:tc>
          <w:tcPr>
            <w:tcW w:w="1200" w:type="dxa"/>
          </w:tcPr>
          <w:p w14:paraId="39F707C9" w14:textId="7C78A002" w:rsidR="00D75DFB" w:rsidRPr="002425DB" w:rsidRDefault="00D75DFB" w:rsidP="00D75DFB">
            <w:pPr>
              <w:pStyle w:val="TableText10"/>
            </w:pPr>
            <w:r w:rsidRPr="002425DB">
              <w:lastRenderedPageBreak/>
              <w:t>260</w:t>
            </w:r>
          </w:p>
        </w:tc>
        <w:tc>
          <w:tcPr>
            <w:tcW w:w="2400" w:type="dxa"/>
          </w:tcPr>
          <w:p w14:paraId="54F28522" w14:textId="12C94546" w:rsidR="00D75DFB" w:rsidRPr="002425DB" w:rsidRDefault="00D75DFB" w:rsidP="00D75DFB">
            <w:pPr>
              <w:pStyle w:val="TableText10"/>
            </w:pPr>
            <w:r w:rsidRPr="002425DB">
              <w:t>528 (3)</w:t>
            </w:r>
          </w:p>
        </w:tc>
        <w:tc>
          <w:tcPr>
            <w:tcW w:w="3720" w:type="dxa"/>
          </w:tcPr>
          <w:p w14:paraId="76EA3E64" w14:textId="5A31A52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defective vehicle labels</w:t>
            </w:r>
          </w:p>
        </w:tc>
        <w:tc>
          <w:tcPr>
            <w:tcW w:w="1320" w:type="dxa"/>
          </w:tcPr>
          <w:p w14:paraId="136888C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C53027F" w14:textId="4EB0AF53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07938653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C856114" w14:textId="77777777" w:rsidTr="005A3751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6EA0BC4" w14:textId="00CB5AF0" w:rsidR="00D75DFB" w:rsidRPr="002425DB" w:rsidRDefault="00D75DFB" w:rsidP="00D75DFB">
            <w:pPr>
              <w:pStyle w:val="TableText10"/>
              <w:keepNext/>
            </w:pPr>
            <w:r w:rsidRPr="002425DB">
              <w:t>261</w:t>
            </w:r>
          </w:p>
        </w:tc>
        <w:tc>
          <w:tcPr>
            <w:tcW w:w="2400" w:type="dxa"/>
            <w:tcBorders>
              <w:bottom w:val="nil"/>
            </w:tcBorders>
          </w:tcPr>
          <w:p w14:paraId="5BD20CE2" w14:textId="1D50EA3E" w:rsidR="00D75DFB" w:rsidRPr="002425DB" w:rsidRDefault="00D75DFB" w:rsidP="00D75DFB">
            <w:pPr>
              <w:pStyle w:val="TableText10"/>
            </w:pPr>
            <w:r w:rsidRPr="002425DB">
              <w:t>529</w:t>
            </w:r>
          </w:p>
        </w:tc>
        <w:tc>
          <w:tcPr>
            <w:tcW w:w="3720" w:type="dxa"/>
            <w:tcBorders>
              <w:bottom w:val="nil"/>
            </w:tcBorders>
          </w:tcPr>
          <w:p w14:paraId="24451A29" w14:textId="301DE79D" w:rsidR="00D75DFB" w:rsidRPr="002425DB" w:rsidRDefault="00D75DFB" w:rsidP="00D75DFB">
            <w:pPr>
              <w:pStyle w:val="TableText10"/>
              <w:keepNext/>
            </w:pPr>
          </w:p>
        </w:tc>
        <w:tc>
          <w:tcPr>
            <w:tcW w:w="1320" w:type="dxa"/>
            <w:tcBorders>
              <w:bottom w:val="nil"/>
            </w:tcBorders>
          </w:tcPr>
          <w:p w14:paraId="0A096B7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266D770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507BE823" w14:textId="77777777" w:rsidR="00D75DFB" w:rsidRPr="002425DB" w:rsidRDefault="00D75DFB" w:rsidP="00D75DFB">
            <w:pPr>
              <w:pStyle w:val="TableText10"/>
              <w:keepNext/>
            </w:pPr>
          </w:p>
        </w:tc>
      </w:tr>
      <w:tr w:rsidR="00D75DFB" w:rsidRPr="002425DB" w14:paraId="0C1AA585" w14:textId="77777777" w:rsidTr="005A3751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3EA185A" w14:textId="0EEF0BC1" w:rsidR="00D75DFB" w:rsidRPr="002425DB" w:rsidRDefault="00D75DFB" w:rsidP="00D75DFB">
            <w:pPr>
              <w:pStyle w:val="TableText10"/>
            </w:pPr>
            <w:r w:rsidRPr="002425DB">
              <w:t>261.1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6B5179A" w14:textId="1245E609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minor defect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C573FCC" w14:textId="02EF22D7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using defective heavy vehicles contrary to vehicle defect notice</w:t>
            </w:r>
            <w:r w:rsidR="004C10B8" w:rsidRPr="002425DB">
              <w:rPr>
                <w:color w:val="000000"/>
                <w:lang w:eastAsia="en-AU"/>
              </w:rPr>
              <w:t>—minor defect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A37283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0E74D1" w14:textId="3A210A6B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2A41732" w14:textId="3D796F2F" w:rsidR="00D75DFB" w:rsidRPr="002425DB" w:rsidRDefault="00D75DFB" w:rsidP="00D75DFB">
            <w:pPr>
              <w:pStyle w:val="TableText10"/>
            </w:pPr>
            <w:r w:rsidRPr="002425DB">
              <w:t>1 (NS)</w:t>
            </w:r>
          </w:p>
        </w:tc>
      </w:tr>
      <w:tr w:rsidR="00D75DFB" w:rsidRPr="002425DB" w14:paraId="4EBB1017" w14:textId="77777777" w:rsidTr="005A3751">
        <w:trPr>
          <w:cantSplit/>
        </w:trPr>
        <w:tc>
          <w:tcPr>
            <w:tcW w:w="1200" w:type="dxa"/>
            <w:tcBorders>
              <w:top w:val="nil"/>
            </w:tcBorders>
          </w:tcPr>
          <w:p w14:paraId="754CA1D0" w14:textId="20030F66" w:rsidR="00D75DFB" w:rsidRPr="002425DB" w:rsidRDefault="00D75DFB" w:rsidP="00D75DFB">
            <w:pPr>
              <w:pStyle w:val="TableText10"/>
            </w:pPr>
            <w:r w:rsidRPr="002425DB">
              <w:t>261.2</w:t>
            </w:r>
          </w:p>
        </w:tc>
        <w:tc>
          <w:tcPr>
            <w:tcW w:w="2400" w:type="dxa"/>
            <w:tcBorders>
              <w:top w:val="nil"/>
            </w:tcBorders>
          </w:tcPr>
          <w:p w14:paraId="17E89D7E" w14:textId="353E1743" w:rsidR="00D75DFB" w:rsidRPr="002425DB" w:rsidRDefault="00D75DFB" w:rsidP="00D75DFB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2425DB">
              <w:rPr>
                <w:rFonts w:ascii="Symbol" w:hAnsi="Symbol"/>
              </w:rPr>
              <w:t></w:t>
            </w:r>
            <w:r w:rsidRPr="002425DB">
              <w:rPr>
                <w:rFonts w:ascii="Symbol" w:hAnsi="Symbol"/>
              </w:rPr>
              <w:tab/>
            </w:r>
            <w:r w:rsidRPr="002425DB">
              <w:t>major defect</w:t>
            </w:r>
          </w:p>
        </w:tc>
        <w:tc>
          <w:tcPr>
            <w:tcW w:w="3720" w:type="dxa"/>
            <w:tcBorders>
              <w:top w:val="nil"/>
            </w:tcBorders>
          </w:tcPr>
          <w:p w14:paraId="51EE9C73" w14:textId="506D1A52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using defective heavy vehicles contrary to vehicle defect notice</w:t>
            </w:r>
            <w:r w:rsidR="004C10B8" w:rsidRPr="002425DB">
              <w:rPr>
                <w:color w:val="000000"/>
                <w:lang w:eastAsia="en-AU"/>
              </w:rPr>
              <w:t>—major defect</w:t>
            </w:r>
          </w:p>
        </w:tc>
        <w:tc>
          <w:tcPr>
            <w:tcW w:w="1320" w:type="dxa"/>
            <w:tcBorders>
              <w:top w:val="nil"/>
            </w:tcBorders>
          </w:tcPr>
          <w:p w14:paraId="49F4D20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</w:tcBorders>
          </w:tcPr>
          <w:p w14:paraId="502A1FBF" w14:textId="783FB20A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  <w:tcBorders>
              <w:top w:val="nil"/>
            </w:tcBorders>
          </w:tcPr>
          <w:p w14:paraId="7B10CDFB" w14:textId="53E8D1CD" w:rsidR="00D75DFB" w:rsidRPr="002425DB" w:rsidRDefault="00D75DFB" w:rsidP="00D75DFB">
            <w:pPr>
              <w:pStyle w:val="TableText10"/>
            </w:pPr>
            <w:r w:rsidRPr="002425DB">
              <w:t>3 (NS)</w:t>
            </w:r>
          </w:p>
        </w:tc>
      </w:tr>
      <w:tr w:rsidR="00D75DFB" w:rsidRPr="002425DB" w14:paraId="5B7015A9" w14:textId="77777777" w:rsidTr="005A3751">
        <w:trPr>
          <w:cantSplit/>
        </w:trPr>
        <w:tc>
          <w:tcPr>
            <w:tcW w:w="1200" w:type="dxa"/>
            <w:tcBorders>
              <w:top w:val="nil"/>
            </w:tcBorders>
          </w:tcPr>
          <w:p w14:paraId="79653092" w14:textId="24251813" w:rsidR="00D75DFB" w:rsidRPr="002425DB" w:rsidRDefault="00D75DFB" w:rsidP="00D75DFB">
            <w:pPr>
              <w:pStyle w:val="TableText10"/>
            </w:pPr>
            <w:r w:rsidRPr="002425DB">
              <w:t>262</w:t>
            </w:r>
          </w:p>
        </w:tc>
        <w:tc>
          <w:tcPr>
            <w:tcW w:w="2400" w:type="dxa"/>
            <w:tcBorders>
              <w:top w:val="nil"/>
            </w:tcBorders>
          </w:tcPr>
          <w:p w14:paraId="3A0558A9" w14:textId="6BD3DE3A" w:rsidR="00D75DFB" w:rsidRPr="002425DB" w:rsidRDefault="00D75DFB" w:rsidP="00D75DFB">
            <w:pPr>
              <w:pStyle w:val="TableText10"/>
            </w:pPr>
            <w:r w:rsidRPr="002425DB">
              <w:t>531 (4)</w:t>
            </w:r>
          </w:p>
        </w:tc>
        <w:tc>
          <w:tcPr>
            <w:tcW w:w="3720" w:type="dxa"/>
            <w:tcBorders>
              <w:top w:val="nil"/>
            </w:tcBorders>
          </w:tcPr>
          <w:p w14:paraId="7A271C8A" w14:textId="0CD20E6B" w:rsidR="00D75DFB" w:rsidRPr="002425DB" w:rsidRDefault="004430D6" w:rsidP="00D75DFB">
            <w:pPr>
              <w:pStyle w:val="TableText10"/>
            </w:pPr>
            <w:r w:rsidRPr="002425DB">
              <w:t>amendment or withdrawal of vehicle defect notices</w:t>
            </w:r>
          </w:p>
        </w:tc>
        <w:tc>
          <w:tcPr>
            <w:tcW w:w="1320" w:type="dxa"/>
          </w:tcPr>
          <w:p w14:paraId="497ECF7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</w:tcBorders>
          </w:tcPr>
          <w:p w14:paraId="20EA19D1" w14:textId="5BFA0984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  <w:tcBorders>
              <w:top w:val="nil"/>
            </w:tcBorders>
          </w:tcPr>
          <w:p w14:paraId="4FED3DF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23D808B" w14:textId="77777777" w:rsidTr="005A3751">
        <w:trPr>
          <w:cantSplit/>
          <w:trHeight w:val="810"/>
        </w:trPr>
        <w:tc>
          <w:tcPr>
            <w:tcW w:w="1200" w:type="dxa"/>
            <w:tcBorders>
              <w:top w:val="nil"/>
            </w:tcBorders>
          </w:tcPr>
          <w:p w14:paraId="75FBCCCF" w14:textId="57C48A2E" w:rsidR="00D75DFB" w:rsidRPr="002425DB" w:rsidRDefault="00D75DFB" w:rsidP="00D75DFB">
            <w:pPr>
              <w:pStyle w:val="TableText10"/>
            </w:pPr>
            <w:r w:rsidRPr="002425DB">
              <w:t>263</w:t>
            </w:r>
          </w:p>
        </w:tc>
        <w:tc>
          <w:tcPr>
            <w:tcW w:w="2400" w:type="dxa"/>
            <w:tcBorders>
              <w:top w:val="nil"/>
            </w:tcBorders>
          </w:tcPr>
          <w:p w14:paraId="57ED07ED" w14:textId="5AE4D9AD" w:rsidR="00D75DFB" w:rsidRPr="002425DB" w:rsidRDefault="00D75DFB" w:rsidP="00D75DFB">
            <w:pPr>
              <w:pStyle w:val="TableText10"/>
            </w:pPr>
            <w:r w:rsidRPr="002425DB">
              <w:t>531A (4)</w:t>
            </w:r>
          </w:p>
        </w:tc>
        <w:tc>
          <w:tcPr>
            <w:tcW w:w="3720" w:type="dxa"/>
            <w:tcBorders>
              <w:top w:val="nil"/>
            </w:tcBorders>
          </w:tcPr>
          <w:p w14:paraId="3B55EA23" w14:textId="4DD287BB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self-clearing defect notices</w:t>
            </w:r>
          </w:p>
        </w:tc>
        <w:tc>
          <w:tcPr>
            <w:tcW w:w="1320" w:type="dxa"/>
          </w:tcPr>
          <w:p w14:paraId="6A040EC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</w:tcBorders>
          </w:tcPr>
          <w:p w14:paraId="38B83F90" w14:textId="599F5A72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  <w:tcBorders>
              <w:top w:val="nil"/>
            </w:tcBorders>
          </w:tcPr>
          <w:p w14:paraId="0F6B4B89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959631C" w14:textId="77777777" w:rsidTr="005A3751">
        <w:trPr>
          <w:cantSplit/>
        </w:trPr>
        <w:tc>
          <w:tcPr>
            <w:tcW w:w="1200" w:type="dxa"/>
            <w:tcBorders>
              <w:top w:val="nil"/>
            </w:tcBorders>
          </w:tcPr>
          <w:p w14:paraId="2C7909B2" w14:textId="106787A2" w:rsidR="00D75DFB" w:rsidRPr="002425DB" w:rsidRDefault="00D75DFB" w:rsidP="00D75DFB">
            <w:pPr>
              <w:pStyle w:val="TableText10"/>
            </w:pPr>
            <w:r w:rsidRPr="002425DB">
              <w:t>264</w:t>
            </w:r>
          </w:p>
        </w:tc>
        <w:tc>
          <w:tcPr>
            <w:tcW w:w="2400" w:type="dxa"/>
            <w:tcBorders>
              <w:top w:val="nil"/>
            </w:tcBorders>
          </w:tcPr>
          <w:p w14:paraId="3A75CA28" w14:textId="7E4A712A" w:rsidR="00D75DFB" w:rsidRPr="002425DB" w:rsidRDefault="00D75DFB" w:rsidP="00D75DFB">
            <w:pPr>
              <w:pStyle w:val="TableText10"/>
            </w:pPr>
            <w:r w:rsidRPr="002425DB">
              <w:t>531A (5)</w:t>
            </w:r>
          </w:p>
        </w:tc>
        <w:tc>
          <w:tcPr>
            <w:tcW w:w="3720" w:type="dxa"/>
            <w:tcBorders>
              <w:top w:val="nil"/>
            </w:tcBorders>
          </w:tcPr>
          <w:p w14:paraId="53D927DD" w14:textId="4B4DFD0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self-clearing defect notices</w:t>
            </w:r>
          </w:p>
        </w:tc>
        <w:tc>
          <w:tcPr>
            <w:tcW w:w="1320" w:type="dxa"/>
          </w:tcPr>
          <w:p w14:paraId="4CDB202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  <w:tcBorders>
              <w:top w:val="nil"/>
            </w:tcBorders>
          </w:tcPr>
          <w:p w14:paraId="0D6C5979" w14:textId="715C31DC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  <w:tcBorders>
              <w:top w:val="nil"/>
            </w:tcBorders>
          </w:tcPr>
          <w:p w14:paraId="10B13560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EDD44FE" w14:textId="77777777" w:rsidTr="005A3751">
        <w:trPr>
          <w:cantSplit/>
        </w:trPr>
        <w:tc>
          <w:tcPr>
            <w:tcW w:w="1200" w:type="dxa"/>
          </w:tcPr>
          <w:p w14:paraId="753C350F" w14:textId="69A941E5" w:rsidR="00D75DFB" w:rsidRPr="002425DB" w:rsidRDefault="00D75DFB" w:rsidP="00D75DFB">
            <w:pPr>
              <w:pStyle w:val="TableText10"/>
            </w:pPr>
            <w:r w:rsidRPr="002425DB">
              <w:lastRenderedPageBreak/>
              <w:t>265</w:t>
            </w:r>
          </w:p>
        </w:tc>
        <w:tc>
          <w:tcPr>
            <w:tcW w:w="2400" w:type="dxa"/>
          </w:tcPr>
          <w:p w14:paraId="21CC8573" w14:textId="6A58F431" w:rsidR="00D75DFB" w:rsidRPr="002425DB" w:rsidRDefault="00D75DFB" w:rsidP="00D75DFB">
            <w:pPr>
              <w:pStyle w:val="TableText10"/>
            </w:pPr>
            <w:r w:rsidRPr="002425DB">
              <w:t>533 (7)</w:t>
            </w:r>
          </w:p>
        </w:tc>
        <w:tc>
          <w:tcPr>
            <w:tcW w:w="3720" w:type="dxa"/>
          </w:tcPr>
          <w:p w14:paraId="3E285023" w14:textId="5758F07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powers for minor risk breach of mass, dimension or loading requirement</w:t>
            </w:r>
          </w:p>
        </w:tc>
        <w:tc>
          <w:tcPr>
            <w:tcW w:w="1320" w:type="dxa"/>
          </w:tcPr>
          <w:p w14:paraId="2B9733D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2ADADBA" w14:textId="5C91F79E" w:rsidR="00D75DFB" w:rsidRPr="002425DB" w:rsidRDefault="00D75DFB" w:rsidP="00D75DFB">
            <w:pPr>
              <w:pStyle w:val="TableText10"/>
            </w:pPr>
            <w:r w:rsidRPr="002425DB">
              <w:t>1 121</w:t>
            </w:r>
          </w:p>
        </w:tc>
        <w:tc>
          <w:tcPr>
            <w:tcW w:w="1200" w:type="dxa"/>
          </w:tcPr>
          <w:p w14:paraId="3BEEAFDB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EBB3701" w14:textId="77777777" w:rsidTr="005A3751">
        <w:trPr>
          <w:cantSplit/>
        </w:trPr>
        <w:tc>
          <w:tcPr>
            <w:tcW w:w="1200" w:type="dxa"/>
          </w:tcPr>
          <w:p w14:paraId="19AC9559" w14:textId="2112908A" w:rsidR="00D75DFB" w:rsidRPr="002425DB" w:rsidRDefault="00D75DFB" w:rsidP="00D75DFB">
            <w:pPr>
              <w:pStyle w:val="TableText10"/>
            </w:pPr>
            <w:r w:rsidRPr="002425DB">
              <w:t>266</w:t>
            </w:r>
          </w:p>
        </w:tc>
        <w:tc>
          <w:tcPr>
            <w:tcW w:w="2400" w:type="dxa"/>
          </w:tcPr>
          <w:p w14:paraId="0CEA3F57" w14:textId="0681FFDD" w:rsidR="00D75DFB" w:rsidRPr="002425DB" w:rsidRDefault="00D75DFB" w:rsidP="00D75DFB">
            <w:pPr>
              <w:pStyle w:val="TableText10"/>
            </w:pPr>
            <w:r w:rsidRPr="002425DB">
              <w:t>534 (5)</w:t>
            </w:r>
          </w:p>
        </w:tc>
        <w:tc>
          <w:tcPr>
            <w:tcW w:w="3720" w:type="dxa"/>
          </w:tcPr>
          <w:p w14:paraId="118CB570" w14:textId="29E10C1D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powers for substantial risk breach of mass, dimension or loading requirement</w:t>
            </w:r>
          </w:p>
        </w:tc>
        <w:tc>
          <w:tcPr>
            <w:tcW w:w="1320" w:type="dxa"/>
          </w:tcPr>
          <w:p w14:paraId="5E19527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C7CA134" w14:textId="7130E6CC" w:rsidR="00D75DFB" w:rsidRPr="002425DB" w:rsidRDefault="00D75DFB" w:rsidP="00D75DFB">
            <w:pPr>
              <w:pStyle w:val="TableText10"/>
            </w:pPr>
            <w:r w:rsidRPr="002425DB">
              <w:t>1 121</w:t>
            </w:r>
          </w:p>
        </w:tc>
        <w:tc>
          <w:tcPr>
            <w:tcW w:w="1200" w:type="dxa"/>
          </w:tcPr>
          <w:p w14:paraId="24410DC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6593FB8" w14:textId="77777777" w:rsidTr="005A3751">
        <w:trPr>
          <w:cantSplit/>
        </w:trPr>
        <w:tc>
          <w:tcPr>
            <w:tcW w:w="1200" w:type="dxa"/>
          </w:tcPr>
          <w:p w14:paraId="1F3A10C9" w14:textId="04BA2F97" w:rsidR="00D75DFB" w:rsidRPr="002425DB" w:rsidRDefault="00D75DFB" w:rsidP="00D75DFB">
            <w:pPr>
              <w:pStyle w:val="TableText10"/>
            </w:pPr>
            <w:r w:rsidRPr="002425DB">
              <w:t>267</w:t>
            </w:r>
          </w:p>
        </w:tc>
        <w:tc>
          <w:tcPr>
            <w:tcW w:w="2400" w:type="dxa"/>
          </w:tcPr>
          <w:p w14:paraId="11A2A665" w14:textId="703AC5B4" w:rsidR="00D75DFB" w:rsidRPr="002425DB" w:rsidRDefault="00D75DFB" w:rsidP="00D75DFB">
            <w:pPr>
              <w:pStyle w:val="TableText10"/>
            </w:pPr>
            <w:r w:rsidRPr="002425DB">
              <w:t>535 (5)</w:t>
            </w:r>
          </w:p>
        </w:tc>
        <w:tc>
          <w:tcPr>
            <w:tcW w:w="3720" w:type="dxa"/>
          </w:tcPr>
          <w:p w14:paraId="27D62D16" w14:textId="749D80D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powers for severe risk breach of mass, dimension or loading requirement</w:t>
            </w:r>
          </w:p>
        </w:tc>
        <w:tc>
          <w:tcPr>
            <w:tcW w:w="1320" w:type="dxa"/>
          </w:tcPr>
          <w:p w14:paraId="5E8C67E7" w14:textId="46D32CA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B7AEAA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4587D09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7F0B835" w14:textId="77777777" w:rsidTr="005A3751">
        <w:trPr>
          <w:cantSplit/>
        </w:trPr>
        <w:tc>
          <w:tcPr>
            <w:tcW w:w="1200" w:type="dxa"/>
          </w:tcPr>
          <w:p w14:paraId="74B2A78E" w14:textId="4A0FA947" w:rsidR="00D75DFB" w:rsidRPr="002425DB" w:rsidRDefault="00D75DFB" w:rsidP="00D75DFB">
            <w:pPr>
              <w:pStyle w:val="TableText10"/>
            </w:pPr>
            <w:r w:rsidRPr="002425DB">
              <w:t>268</w:t>
            </w:r>
          </w:p>
        </w:tc>
        <w:tc>
          <w:tcPr>
            <w:tcW w:w="2400" w:type="dxa"/>
          </w:tcPr>
          <w:p w14:paraId="04D2ED9F" w14:textId="3C68F13B" w:rsidR="00D75DFB" w:rsidRPr="002425DB" w:rsidRDefault="00D75DFB" w:rsidP="00D75DFB">
            <w:pPr>
              <w:pStyle w:val="TableText10"/>
            </w:pPr>
            <w:r w:rsidRPr="002425DB">
              <w:t>542 (1)</w:t>
            </w:r>
          </w:p>
        </w:tc>
        <w:tc>
          <w:tcPr>
            <w:tcW w:w="3720" w:type="dxa"/>
          </w:tcPr>
          <w:p w14:paraId="2AF2AA21" w14:textId="25596E64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compliance with requirement under this division</w:t>
            </w:r>
          </w:p>
        </w:tc>
        <w:tc>
          <w:tcPr>
            <w:tcW w:w="1320" w:type="dxa"/>
          </w:tcPr>
          <w:p w14:paraId="3A7584C3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972FF5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5BBA5F8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6BF1B52" w14:textId="77777777" w:rsidTr="005A3751">
        <w:trPr>
          <w:cantSplit/>
        </w:trPr>
        <w:tc>
          <w:tcPr>
            <w:tcW w:w="1200" w:type="dxa"/>
          </w:tcPr>
          <w:p w14:paraId="28EE1EAE" w14:textId="7B9B4B9B" w:rsidR="00D75DFB" w:rsidRPr="002425DB" w:rsidRDefault="00D75DFB" w:rsidP="00D75DFB">
            <w:pPr>
              <w:pStyle w:val="TableText10"/>
            </w:pPr>
            <w:r w:rsidRPr="002425DB">
              <w:t>269</w:t>
            </w:r>
          </w:p>
        </w:tc>
        <w:tc>
          <w:tcPr>
            <w:tcW w:w="2400" w:type="dxa"/>
          </w:tcPr>
          <w:p w14:paraId="521BD2D3" w14:textId="01C1F670" w:rsidR="00D75DFB" w:rsidRPr="002425DB" w:rsidRDefault="00D75DFB" w:rsidP="00D75DFB">
            <w:pPr>
              <w:pStyle w:val="TableText10"/>
            </w:pPr>
            <w:r w:rsidRPr="002425DB">
              <w:t>553 (3)</w:t>
            </w:r>
          </w:p>
        </w:tc>
        <w:tc>
          <w:tcPr>
            <w:tcW w:w="3720" w:type="dxa"/>
          </w:tcPr>
          <w:p w14:paraId="1073CBC9" w14:textId="7DC0E91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requirement of person in control of thing to be seized</w:t>
            </w:r>
          </w:p>
        </w:tc>
        <w:tc>
          <w:tcPr>
            <w:tcW w:w="1320" w:type="dxa"/>
          </w:tcPr>
          <w:p w14:paraId="455D9D6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36C923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6733513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66BCCE8" w14:textId="77777777" w:rsidTr="005A3751">
        <w:trPr>
          <w:cantSplit/>
        </w:trPr>
        <w:tc>
          <w:tcPr>
            <w:tcW w:w="1200" w:type="dxa"/>
          </w:tcPr>
          <w:p w14:paraId="5C87F40D" w14:textId="373CC660" w:rsidR="00D75DFB" w:rsidRPr="002425DB" w:rsidRDefault="00D75DFB" w:rsidP="00D75DFB">
            <w:pPr>
              <w:pStyle w:val="TableText10"/>
            </w:pPr>
            <w:r w:rsidRPr="002425DB">
              <w:t>270</w:t>
            </w:r>
          </w:p>
        </w:tc>
        <w:tc>
          <w:tcPr>
            <w:tcW w:w="2400" w:type="dxa"/>
          </w:tcPr>
          <w:p w14:paraId="66AA79B3" w14:textId="761C9D2D" w:rsidR="00D75DFB" w:rsidRPr="002425DB" w:rsidRDefault="00D75DFB" w:rsidP="00D75DFB">
            <w:pPr>
              <w:pStyle w:val="TableText10"/>
            </w:pPr>
            <w:r w:rsidRPr="002425DB">
              <w:t>558 (1)</w:t>
            </w:r>
          </w:p>
        </w:tc>
        <w:tc>
          <w:tcPr>
            <w:tcW w:w="3720" w:type="dxa"/>
          </w:tcPr>
          <w:p w14:paraId="350BC635" w14:textId="36797EE5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noncompliance with embargo notice</w:t>
            </w:r>
          </w:p>
        </w:tc>
        <w:tc>
          <w:tcPr>
            <w:tcW w:w="1320" w:type="dxa"/>
          </w:tcPr>
          <w:p w14:paraId="1FBFB499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880272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076AC74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EC4BB47" w14:textId="77777777" w:rsidTr="005A3751">
        <w:trPr>
          <w:cantSplit/>
        </w:trPr>
        <w:tc>
          <w:tcPr>
            <w:tcW w:w="1200" w:type="dxa"/>
          </w:tcPr>
          <w:p w14:paraId="10A09928" w14:textId="568AE745" w:rsidR="00D75DFB" w:rsidRPr="002425DB" w:rsidRDefault="00D75DFB" w:rsidP="00D75DFB">
            <w:pPr>
              <w:pStyle w:val="TableText10"/>
            </w:pPr>
            <w:r w:rsidRPr="002425DB">
              <w:t>271</w:t>
            </w:r>
          </w:p>
        </w:tc>
        <w:tc>
          <w:tcPr>
            <w:tcW w:w="2400" w:type="dxa"/>
          </w:tcPr>
          <w:p w14:paraId="7C2041D5" w14:textId="3E19B0A6" w:rsidR="00D75DFB" w:rsidRPr="002425DB" w:rsidRDefault="00D75DFB" w:rsidP="00D75DFB">
            <w:pPr>
              <w:pStyle w:val="TableText10"/>
            </w:pPr>
            <w:r w:rsidRPr="002425DB">
              <w:t>558 (3)</w:t>
            </w:r>
          </w:p>
        </w:tc>
        <w:tc>
          <w:tcPr>
            <w:tcW w:w="3720" w:type="dxa"/>
          </w:tcPr>
          <w:p w14:paraId="7C8A9252" w14:textId="714DBBF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noncompliance with embargo notice</w:t>
            </w:r>
          </w:p>
        </w:tc>
        <w:tc>
          <w:tcPr>
            <w:tcW w:w="1320" w:type="dxa"/>
          </w:tcPr>
          <w:p w14:paraId="6B1C3D1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55F709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296F52B5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0A4266A" w14:textId="77777777" w:rsidTr="005A3751">
        <w:trPr>
          <w:cantSplit/>
        </w:trPr>
        <w:tc>
          <w:tcPr>
            <w:tcW w:w="1200" w:type="dxa"/>
          </w:tcPr>
          <w:p w14:paraId="4C515E3F" w14:textId="586912F7" w:rsidR="00D75DFB" w:rsidRPr="002425DB" w:rsidRDefault="00D75DFB" w:rsidP="00D75DFB">
            <w:pPr>
              <w:pStyle w:val="TableText10"/>
            </w:pPr>
            <w:r w:rsidRPr="002425DB">
              <w:t>272</w:t>
            </w:r>
          </w:p>
        </w:tc>
        <w:tc>
          <w:tcPr>
            <w:tcW w:w="2400" w:type="dxa"/>
          </w:tcPr>
          <w:p w14:paraId="68996D5A" w14:textId="521B6C91" w:rsidR="00D75DFB" w:rsidRPr="002425DB" w:rsidRDefault="00D75DFB" w:rsidP="00D75DFB">
            <w:pPr>
              <w:pStyle w:val="TableText10"/>
            </w:pPr>
            <w:r w:rsidRPr="002425DB">
              <w:t>559 (3)</w:t>
            </w:r>
          </w:p>
        </w:tc>
        <w:tc>
          <w:tcPr>
            <w:tcW w:w="3720" w:type="dxa"/>
          </w:tcPr>
          <w:p w14:paraId="6105070F" w14:textId="70702E1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power to secure embargoed thing</w:t>
            </w:r>
          </w:p>
        </w:tc>
        <w:tc>
          <w:tcPr>
            <w:tcW w:w="1320" w:type="dxa"/>
          </w:tcPr>
          <w:p w14:paraId="18ECC3D6" w14:textId="77777777" w:rsidR="00D75DFB" w:rsidRPr="002425DB" w:rsidRDefault="00D75DFB" w:rsidP="00D75DFB">
            <w:pPr>
              <w:pStyle w:val="TableText10"/>
              <w:tabs>
                <w:tab w:val="left" w:pos="945"/>
              </w:tabs>
            </w:pPr>
          </w:p>
        </w:tc>
        <w:tc>
          <w:tcPr>
            <w:tcW w:w="1560" w:type="dxa"/>
          </w:tcPr>
          <w:p w14:paraId="4E21A61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BEE50F1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532562B" w14:textId="77777777" w:rsidTr="005A3751">
        <w:trPr>
          <w:cantSplit/>
        </w:trPr>
        <w:tc>
          <w:tcPr>
            <w:tcW w:w="1200" w:type="dxa"/>
          </w:tcPr>
          <w:p w14:paraId="34626389" w14:textId="27276B15" w:rsidR="00D75DFB" w:rsidRPr="002425DB" w:rsidRDefault="00D75DFB" w:rsidP="00D75DFB">
            <w:pPr>
              <w:pStyle w:val="TableText10"/>
            </w:pPr>
            <w:r w:rsidRPr="002425DB">
              <w:lastRenderedPageBreak/>
              <w:t>273</w:t>
            </w:r>
          </w:p>
        </w:tc>
        <w:tc>
          <w:tcPr>
            <w:tcW w:w="2400" w:type="dxa"/>
          </w:tcPr>
          <w:p w14:paraId="3D914CFF" w14:textId="7A05B26E" w:rsidR="00D75DFB" w:rsidRPr="002425DB" w:rsidRDefault="00D75DFB" w:rsidP="00D75DFB">
            <w:pPr>
              <w:pStyle w:val="TableText10"/>
            </w:pPr>
            <w:r w:rsidRPr="002425DB">
              <w:t>559 (4)</w:t>
            </w:r>
          </w:p>
        </w:tc>
        <w:tc>
          <w:tcPr>
            <w:tcW w:w="3720" w:type="dxa"/>
          </w:tcPr>
          <w:p w14:paraId="0A43A9E5" w14:textId="23274A8C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power to secure embargoed thing</w:t>
            </w:r>
          </w:p>
        </w:tc>
        <w:tc>
          <w:tcPr>
            <w:tcW w:w="1320" w:type="dxa"/>
          </w:tcPr>
          <w:p w14:paraId="60D96A7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FD7356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4E274FEF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ED9C60B" w14:textId="77777777" w:rsidTr="005A3751">
        <w:trPr>
          <w:cantSplit/>
        </w:trPr>
        <w:tc>
          <w:tcPr>
            <w:tcW w:w="1200" w:type="dxa"/>
          </w:tcPr>
          <w:p w14:paraId="0720A15E" w14:textId="0EDC0DA6" w:rsidR="00D75DFB" w:rsidRPr="002425DB" w:rsidRDefault="00D75DFB" w:rsidP="00D75DFB">
            <w:pPr>
              <w:pStyle w:val="TableText10"/>
            </w:pPr>
            <w:r w:rsidRPr="002425DB">
              <w:t>274</w:t>
            </w:r>
          </w:p>
        </w:tc>
        <w:tc>
          <w:tcPr>
            <w:tcW w:w="2400" w:type="dxa"/>
          </w:tcPr>
          <w:p w14:paraId="09DB3C4A" w14:textId="6166AAC8" w:rsidR="00D75DFB" w:rsidRPr="002425DB" w:rsidRDefault="00D75DFB" w:rsidP="00D75DFB">
            <w:pPr>
              <w:pStyle w:val="TableText10"/>
            </w:pPr>
            <w:r w:rsidRPr="002425DB">
              <w:t>559 (5)</w:t>
            </w:r>
          </w:p>
        </w:tc>
        <w:tc>
          <w:tcPr>
            <w:tcW w:w="3720" w:type="dxa"/>
          </w:tcPr>
          <w:p w14:paraId="3AA48BA5" w14:textId="49B30D3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power to secure embargoed thing</w:t>
            </w:r>
          </w:p>
        </w:tc>
        <w:tc>
          <w:tcPr>
            <w:tcW w:w="1320" w:type="dxa"/>
          </w:tcPr>
          <w:p w14:paraId="558E0B9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55F60B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70F3E66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B3E5626" w14:textId="77777777" w:rsidTr="005A3751">
        <w:trPr>
          <w:cantSplit/>
        </w:trPr>
        <w:tc>
          <w:tcPr>
            <w:tcW w:w="1200" w:type="dxa"/>
          </w:tcPr>
          <w:p w14:paraId="238F588F" w14:textId="0DBF953C" w:rsidR="00D75DFB" w:rsidRPr="002425DB" w:rsidRDefault="00D75DFB" w:rsidP="00D75DFB">
            <w:pPr>
              <w:pStyle w:val="TableText10"/>
            </w:pPr>
            <w:r w:rsidRPr="002425DB">
              <w:t>275</w:t>
            </w:r>
          </w:p>
        </w:tc>
        <w:tc>
          <w:tcPr>
            <w:tcW w:w="2400" w:type="dxa"/>
          </w:tcPr>
          <w:p w14:paraId="4D452124" w14:textId="15071270" w:rsidR="00D75DFB" w:rsidRPr="002425DB" w:rsidRDefault="00D75DFB" w:rsidP="00D75DFB">
            <w:pPr>
              <w:pStyle w:val="TableText10"/>
            </w:pPr>
            <w:r w:rsidRPr="002425DB">
              <w:t>567 (4)</w:t>
            </w:r>
          </w:p>
        </w:tc>
        <w:tc>
          <w:tcPr>
            <w:tcW w:w="3720" w:type="dxa"/>
          </w:tcPr>
          <w:p w14:paraId="70154EF2" w14:textId="04519264" w:rsidR="00D75DFB" w:rsidRPr="002425DB" w:rsidRDefault="004430D6" w:rsidP="00D75DFB">
            <w:pPr>
              <w:pStyle w:val="TableText10"/>
              <w:keepNext/>
            </w:pPr>
            <w:r w:rsidRPr="002425DB">
              <w:rPr>
                <w:color w:val="000000"/>
                <w:lang w:eastAsia="en-AU"/>
              </w:rPr>
              <w:t>power to require name, address and date of birth</w:t>
            </w:r>
          </w:p>
        </w:tc>
        <w:tc>
          <w:tcPr>
            <w:tcW w:w="1320" w:type="dxa"/>
          </w:tcPr>
          <w:p w14:paraId="7C829731" w14:textId="77777777" w:rsidR="00D75DFB" w:rsidRPr="002425DB" w:rsidRDefault="00D75DFB" w:rsidP="00D75DFB">
            <w:pPr>
              <w:pStyle w:val="TableText10"/>
              <w:keepNext/>
            </w:pPr>
          </w:p>
        </w:tc>
        <w:tc>
          <w:tcPr>
            <w:tcW w:w="1560" w:type="dxa"/>
          </w:tcPr>
          <w:p w14:paraId="38EF279D" w14:textId="1B6A2CFD" w:rsidR="00D75DFB" w:rsidRPr="002425DB" w:rsidRDefault="00D75DFB" w:rsidP="00D75DFB">
            <w:pPr>
              <w:pStyle w:val="TableText10"/>
              <w:keepNext/>
            </w:pPr>
            <w:r w:rsidRPr="002425DB">
              <w:t>336</w:t>
            </w:r>
          </w:p>
        </w:tc>
        <w:tc>
          <w:tcPr>
            <w:tcW w:w="1200" w:type="dxa"/>
          </w:tcPr>
          <w:p w14:paraId="49CF92C4" w14:textId="77777777" w:rsidR="00D75DFB" w:rsidRPr="002425DB" w:rsidRDefault="00D75DFB" w:rsidP="00D75DFB">
            <w:pPr>
              <w:pStyle w:val="TableText10"/>
              <w:keepNext/>
            </w:pPr>
          </w:p>
        </w:tc>
      </w:tr>
      <w:tr w:rsidR="00D75DFB" w:rsidRPr="002425DB" w14:paraId="79D951B2" w14:textId="77777777" w:rsidTr="005A3751">
        <w:trPr>
          <w:cantSplit/>
        </w:trPr>
        <w:tc>
          <w:tcPr>
            <w:tcW w:w="1200" w:type="dxa"/>
          </w:tcPr>
          <w:p w14:paraId="617BCDB0" w14:textId="3D7CD2F0" w:rsidR="00D75DFB" w:rsidRPr="002425DB" w:rsidRDefault="00D75DFB" w:rsidP="00D75DFB">
            <w:pPr>
              <w:pStyle w:val="TableText10"/>
            </w:pPr>
            <w:r w:rsidRPr="002425DB">
              <w:t>276</w:t>
            </w:r>
          </w:p>
        </w:tc>
        <w:tc>
          <w:tcPr>
            <w:tcW w:w="2400" w:type="dxa"/>
          </w:tcPr>
          <w:p w14:paraId="658EC9A1" w14:textId="567611BD" w:rsidR="00D75DFB" w:rsidRPr="002425DB" w:rsidRDefault="00D75DFB" w:rsidP="00D75DFB">
            <w:pPr>
              <w:pStyle w:val="TableText10"/>
            </w:pPr>
            <w:r w:rsidRPr="002425DB">
              <w:t>567A</w:t>
            </w:r>
          </w:p>
        </w:tc>
        <w:tc>
          <w:tcPr>
            <w:tcW w:w="3720" w:type="dxa"/>
          </w:tcPr>
          <w:p w14:paraId="31DA0686" w14:textId="11267B9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power to require production of driver licence</w:t>
            </w:r>
          </w:p>
        </w:tc>
        <w:tc>
          <w:tcPr>
            <w:tcW w:w="1320" w:type="dxa"/>
          </w:tcPr>
          <w:p w14:paraId="1438FEC6" w14:textId="5FF248F6" w:rsidR="00D75DFB" w:rsidRPr="002425DB" w:rsidRDefault="00D75DFB" w:rsidP="00D75DFB">
            <w:pPr>
              <w:pStyle w:val="TableText10"/>
            </w:pPr>
            <w:r w:rsidRPr="002425DB">
              <w:t>20pu</w:t>
            </w:r>
          </w:p>
        </w:tc>
        <w:tc>
          <w:tcPr>
            <w:tcW w:w="1560" w:type="dxa"/>
          </w:tcPr>
          <w:p w14:paraId="6992BF54" w14:textId="4BE42C94" w:rsidR="00D75DFB" w:rsidRPr="002425DB" w:rsidRDefault="00D75DFB" w:rsidP="00D75DFB">
            <w:pPr>
              <w:pStyle w:val="TableText10"/>
              <w:keepNext/>
            </w:pPr>
            <w:r w:rsidRPr="002425DB">
              <w:t>200</w:t>
            </w:r>
          </w:p>
        </w:tc>
        <w:tc>
          <w:tcPr>
            <w:tcW w:w="1200" w:type="dxa"/>
          </w:tcPr>
          <w:p w14:paraId="3DC2EBB5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48C24A8" w14:textId="77777777" w:rsidTr="005A3751">
        <w:trPr>
          <w:cantSplit/>
        </w:trPr>
        <w:tc>
          <w:tcPr>
            <w:tcW w:w="1200" w:type="dxa"/>
          </w:tcPr>
          <w:p w14:paraId="21201CCA" w14:textId="082E271F" w:rsidR="00D75DFB" w:rsidRPr="002425DB" w:rsidRDefault="00D75DFB" w:rsidP="00D75DFB">
            <w:pPr>
              <w:pStyle w:val="TableText10"/>
            </w:pPr>
            <w:r w:rsidRPr="002425DB">
              <w:t>277</w:t>
            </w:r>
          </w:p>
        </w:tc>
        <w:tc>
          <w:tcPr>
            <w:tcW w:w="2400" w:type="dxa"/>
          </w:tcPr>
          <w:p w14:paraId="67FD466D" w14:textId="1E005F24" w:rsidR="00D75DFB" w:rsidRPr="002425DB" w:rsidRDefault="00D75DFB" w:rsidP="00D75DFB">
            <w:pPr>
              <w:pStyle w:val="TableText10"/>
            </w:pPr>
            <w:r w:rsidRPr="002425DB">
              <w:t>567B</w:t>
            </w:r>
          </w:p>
        </w:tc>
        <w:tc>
          <w:tcPr>
            <w:tcW w:w="3720" w:type="dxa"/>
          </w:tcPr>
          <w:p w14:paraId="7A83A3A7" w14:textId="62264C93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power to require people to disclose identity of driver</w:t>
            </w:r>
          </w:p>
        </w:tc>
        <w:tc>
          <w:tcPr>
            <w:tcW w:w="1320" w:type="dxa"/>
          </w:tcPr>
          <w:p w14:paraId="272A38A1" w14:textId="2D52B095" w:rsidR="00D75DFB" w:rsidRPr="002425DB" w:rsidRDefault="00D75DFB" w:rsidP="00D75DFB">
            <w:pPr>
              <w:pStyle w:val="TableText10"/>
            </w:pPr>
            <w:r w:rsidRPr="002425DB">
              <w:t>20pu</w:t>
            </w:r>
          </w:p>
        </w:tc>
        <w:tc>
          <w:tcPr>
            <w:tcW w:w="1560" w:type="dxa"/>
          </w:tcPr>
          <w:p w14:paraId="19CB2ED0" w14:textId="20869BA6" w:rsidR="00D75DFB" w:rsidRPr="002425DB" w:rsidRDefault="00D75DFB" w:rsidP="00D75DFB">
            <w:pPr>
              <w:pStyle w:val="TableText10"/>
              <w:keepNext/>
            </w:pPr>
            <w:r w:rsidRPr="002425DB">
              <w:t>292</w:t>
            </w:r>
          </w:p>
        </w:tc>
        <w:tc>
          <w:tcPr>
            <w:tcW w:w="1200" w:type="dxa"/>
          </w:tcPr>
          <w:p w14:paraId="22CFAF7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649C4F7" w14:textId="77777777" w:rsidTr="005A3751">
        <w:trPr>
          <w:cantSplit/>
        </w:trPr>
        <w:tc>
          <w:tcPr>
            <w:tcW w:w="1200" w:type="dxa"/>
          </w:tcPr>
          <w:p w14:paraId="6BE3CB68" w14:textId="37DD4C0A" w:rsidR="00D75DFB" w:rsidRPr="002425DB" w:rsidRDefault="00D75DFB" w:rsidP="00D75DFB">
            <w:pPr>
              <w:pStyle w:val="TableText10"/>
            </w:pPr>
            <w:r w:rsidRPr="002425DB">
              <w:t>278</w:t>
            </w:r>
          </w:p>
        </w:tc>
        <w:tc>
          <w:tcPr>
            <w:tcW w:w="2400" w:type="dxa"/>
          </w:tcPr>
          <w:p w14:paraId="1CFF3584" w14:textId="5A0FB430" w:rsidR="00D75DFB" w:rsidRPr="002425DB" w:rsidRDefault="00D75DFB" w:rsidP="00D75DFB">
            <w:pPr>
              <w:pStyle w:val="TableText10"/>
            </w:pPr>
            <w:r w:rsidRPr="002425DB">
              <w:t>568 (3) (a)</w:t>
            </w:r>
          </w:p>
        </w:tc>
        <w:tc>
          <w:tcPr>
            <w:tcW w:w="3720" w:type="dxa"/>
          </w:tcPr>
          <w:p w14:paraId="05B4CF9D" w14:textId="5420DED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power to require production of document </w:t>
            </w:r>
            <w:r w:rsidR="00381522" w:rsidRPr="002425DB">
              <w:rPr>
                <w:color w:val="000000"/>
                <w:lang w:eastAsia="en-AU"/>
              </w:rPr>
              <w:t>etc</w:t>
            </w:r>
            <w:r w:rsidRPr="002425DB">
              <w:rPr>
                <w:color w:val="000000"/>
                <w:lang w:eastAsia="en-AU"/>
              </w:rPr>
              <w:t xml:space="preserve"> required to be in driver’s possession</w:t>
            </w:r>
          </w:p>
        </w:tc>
        <w:tc>
          <w:tcPr>
            <w:tcW w:w="1320" w:type="dxa"/>
          </w:tcPr>
          <w:p w14:paraId="048D788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255994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68E50DA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A4C7FAB" w14:textId="77777777" w:rsidTr="005A3751">
        <w:trPr>
          <w:cantSplit/>
        </w:trPr>
        <w:tc>
          <w:tcPr>
            <w:tcW w:w="1200" w:type="dxa"/>
          </w:tcPr>
          <w:p w14:paraId="15C13E05" w14:textId="7FD98D4D" w:rsidR="00D75DFB" w:rsidRPr="002425DB" w:rsidRDefault="00D75DFB" w:rsidP="00D75DFB">
            <w:pPr>
              <w:pStyle w:val="TableText10"/>
            </w:pPr>
            <w:r w:rsidRPr="002425DB">
              <w:lastRenderedPageBreak/>
              <w:t>279</w:t>
            </w:r>
          </w:p>
        </w:tc>
        <w:tc>
          <w:tcPr>
            <w:tcW w:w="2400" w:type="dxa"/>
          </w:tcPr>
          <w:p w14:paraId="317505BB" w14:textId="6A59FEC5" w:rsidR="00D75DFB" w:rsidRPr="002425DB" w:rsidRDefault="00D75DFB" w:rsidP="00D75DFB">
            <w:pPr>
              <w:pStyle w:val="TableText10"/>
            </w:pPr>
            <w:r w:rsidRPr="002425DB">
              <w:t>568 (3) (b)</w:t>
            </w:r>
          </w:p>
        </w:tc>
        <w:tc>
          <w:tcPr>
            <w:tcW w:w="3720" w:type="dxa"/>
          </w:tcPr>
          <w:p w14:paraId="7169AE72" w14:textId="4F6BC701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power to require production of document </w:t>
            </w:r>
            <w:r w:rsidR="00381522" w:rsidRPr="002425DB">
              <w:rPr>
                <w:color w:val="000000"/>
                <w:lang w:eastAsia="en-AU"/>
              </w:rPr>
              <w:t>etc</w:t>
            </w:r>
            <w:r w:rsidRPr="002425DB">
              <w:rPr>
                <w:color w:val="000000"/>
                <w:lang w:eastAsia="en-AU"/>
              </w:rPr>
              <w:t xml:space="preserve"> required to be in driver’s possession</w:t>
            </w:r>
          </w:p>
        </w:tc>
        <w:tc>
          <w:tcPr>
            <w:tcW w:w="1320" w:type="dxa"/>
          </w:tcPr>
          <w:p w14:paraId="7E56519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5085B3CC" w14:textId="61F2DAB3" w:rsidR="00D75DFB" w:rsidRPr="002425DB" w:rsidRDefault="0084645B" w:rsidP="00D75DFB">
            <w:pPr>
              <w:pStyle w:val="TableText10"/>
            </w:pPr>
            <w:r w:rsidRPr="002425DB">
              <w:t>an amount equal to 10% of the amount of the maximum penalty for an offence of failing to keep the document device or other thing in the driver’s possession</w:t>
            </w:r>
          </w:p>
        </w:tc>
        <w:tc>
          <w:tcPr>
            <w:tcW w:w="1200" w:type="dxa"/>
          </w:tcPr>
          <w:p w14:paraId="344F8921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5C852A2" w14:textId="77777777" w:rsidTr="005A3751">
        <w:trPr>
          <w:cantSplit/>
        </w:trPr>
        <w:tc>
          <w:tcPr>
            <w:tcW w:w="1200" w:type="dxa"/>
          </w:tcPr>
          <w:p w14:paraId="48FAFE61" w14:textId="14499C5E" w:rsidR="00D75DFB" w:rsidRPr="002425DB" w:rsidRDefault="00D75DFB" w:rsidP="00D75DFB">
            <w:pPr>
              <w:pStyle w:val="TableText10"/>
            </w:pPr>
            <w:r w:rsidRPr="002425DB">
              <w:t>280</w:t>
            </w:r>
          </w:p>
        </w:tc>
        <w:tc>
          <w:tcPr>
            <w:tcW w:w="2400" w:type="dxa"/>
          </w:tcPr>
          <w:p w14:paraId="5FFDA51B" w14:textId="44AA180D" w:rsidR="00D75DFB" w:rsidRPr="002425DB" w:rsidRDefault="00D75DFB" w:rsidP="00D75DFB">
            <w:pPr>
              <w:pStyle w:val="TableText10"/>
            </w:pPr>
            <w:r w:rsidRPr="002425DB">
              <w:t>568 (7)</w:t>
            </w:r>
          </w:p>
        </w:tc>
        <w:tc>
          <w:tcPr>
            <w:tcW w:w="3720" w:type="dxa"/>
          </w:tcPr>
          <w:p w14:paraId="20B3DCCB" w14:textId="45CA7F5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power to require production of document </w:t>
            </w:r>
            <w:r w:rsidR="00381522" w:rsidRPr="002425DB">
              <w:rPr>
                <w:color w:val="000000"/>
                <w:lang w:eastAsia="en-AU"/>
              </w:rPr>
              <w:t>etc</w:t>
            </w:r>
            <w:r w:rsidRPr="002425DB">
              <w:rPr>
                <w:color w:val="000000"/>
                <w:lang w:eastAsia="en-AU"/>
              </w:rPr>
              <w:t xml:space="preserve"> required to be in driver’s possession</w:t>
            </w:r>
          </w:p>
        </w:tc>
        <w:tc>
          <w:tcPr>
            <w:tcW w:w="1320" w:type="dxa"/>
          </w:tcPr>
          <w:p w14:paraId="2F2A256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EE88E3E" w14:textId="60DFD408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3AA5CD78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79400E0" w14:textId="77777777" w:rsidTr="005A3751">
        <w:trPr>
          <w:cantSplit/>
        </w:trPr>
        <w:tc>
          <w:tcPr>
            <w:tcW w:w="1200" w:type="dxa"/>
          </w:tcPr>
          <w:p w14:paraId="7116C2C0" w14:textId="198D5734" w:rsidR="00D75DFB" w:rsidRPr="002425DB" w:rsidRDefault="00D75DFB" w:rsidP="00D75DFB">
            <w:pPr>
              <w:pStyle w:val="TableText10"/>
            </w:pPr>
            <w:r w:rsidRPr="002425DB">
              <w:t>281</w:t>
            </w:r>
          </w:p>
        </w:tc>
        <w:tc>
          <w:tcPr>
            <w:tcW w:w="2400" w:type="dxa"/>
          </w:tcPr>
          <w:p w14:paraId="113A3EE8" w14:textId="5EFDE49A" w:rsidR="00D75DFB" w:rsidRPr="002425DB" w:rsidRDefault="00D75DFB" w:rsidP="00D75DFB">
            <w:pPr>
              <w:pStyle w:val="TableText10"/>
            </w:pPr>
            <w:r w:rsidRPr="002425DB">
              <w:t>569 (2)</w:t>
            </w:r>
          </w:p>
        </w:tc>
        <w:tc>
          <w:tcPr>
            <w:tcW w:w="3720" w:type="dxa"/>
          </w:tcPr>
          <w:p w14:paraId="028C0734" w14:textId="037D9FD3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power to require production of documents </w:t>
            </w:r>
            <w:r w:rsidR="00381522" w:rsidRPr="002425DB">
              <w:rPr>
                <w:color w:val="000000"/>
                <w:lang w:eastAsia="en-AU"/>
              </w:rPr>
              <w:t>etc</w:t>
            </w:r>
            <w:r w:rsidRPr="002425DB">
              <w:rPr>
                <w:color w:val="000000"/>
                <w:lang w:eastAsia="en-AU"/>
              </w:rPr>
              <w:t xml:space="preserve"> generally</w:t>
            </w:r>
          </w:p>
        </w:tc>
        <w:tc>
          <w:tcPr>
            <w:tcW w:w="1320" w:type="dxa"/>
          </w:tcPr>
          <w:p w14:paraId="50FCFCD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47D226C" w14:textId="3A5536C7" w:rsidR="00D75DFB" w:rsidRPr="002425DB" w:rsidRDefault="00D75DFB" w:rsidP="00D75DFB">
            <w:pPr>
              <w:pStyle w:val="TableText10"/>
            </w:pPr>
            <w:r w:rsidRPr="002425DB">
              <w:t>674</w:t>
            </w:r>
          </w:p>
        </w:tc>
        <w:tc>
          <w:tcPr>
            <w:tcW w:w="1200" w:type="dxa"/>
          </w:tcPr>
          <w:p w14:paraId="1F9E50F1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B08E04D" w14:textId="77777777" w:rsidTr="005A3751">
        <w:trPr>
          <w:cantSplit/>
        </w:trPr>
        <w:tc>
          <w:tcPr>
            <w:tcW w:w="1200" w:type="dxa"/>
          </w:tcPr>
          <w:p w14:paraId="23F24441" w14:textId="4EBCD996" w:rsidR="00D75DFB" w:rsidRPr="002425DB" w:rsidRDefault="00D75DFB" w:rsidP="00D75DFB">
            <w:pPr>
              <w:pStyle w:val="TableText10"/>
            </w:pPr>
            <w:r w:rsidRPr="002425DB">
              <w:lastRenderedPageBreak/>
              <w:t>282</w:t>
            </w:r>
          </w:p>
        </w:tc>
        <w:tc>
          <w:tcPr>
            <w:tcW w:w="2400" w:type="dxa"/>
          </w:tcPr>
          <w:p w14:paraId="203131E7" w14:textId="7D305123" w:rsidR="00D75DFB" w:rsidRPr="002425DB" w:rsidRDefault="00D75DFB" w:rsidP="00D75DFB">
            <w:pPr>
              <w:pStyle w:val="TableText10"/>
            </w:pPr>
            <w:r w:rsidRPr="002425DB">
              <w:t>569 (7)</w:t>
            </w:r>
          </w:p>
        </w:tc>
        <w:tc>
          <w:tcPr>
            <w:tcW w:w="3720" w:type="dxa"/>
          </w:tcPr>
          <w:p w14:paraId="1A543EEA" w14:textId="292EBDC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power to require production of documents </w:t>
            </w:r>
            <w:r w:rsidR="00381522" w:rsidRPr="002425DB">
              <w:rPr>
                <w:color w:val="000000"/>
                <w:lang w:eastAsia="en-AU"/>
              </w:rPr>
              <w:t>etc</w:t>
            </w:r>
            <w:r w:rsidRPr="002425DB">
              <w:rPr>
                <w:color w:val="000000"/>
                <w:lang w:eastAsia="en-AU"/>
              </w:rPr>
              <w:t xml:space="preserve"> generally</w:t>
            </w:r>
          </w:p>
        </w:tc>
        <w:tc>
          <w:tcPr>
            <w:tcW w:w="1320" w:type="dxa"/>
          </w:tcPr>
          <w:p w14:paraId="2CFE623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60B7FB9" w14:textId="66A0D4FC" w:rsidR="00D75DFB" w:rsidRPr="002425DB" w:rsidRDefault="00D75DFB" w:rsidP="00D75DFB">
            <w:pPr>
              <w:pStyle w:val="TableText10"/>
            </w:pPr>
            <w:r w:rsidRPr="002425DB">
              <w:t>336</w:t>
            </w:r>
          </w:p>
        </w:tc>
        <w:tc>
          <w:tcPr>
            <w:tcW w:w="1200" w:type="dxa"/>
          </w:tcPr>
          <w:p w14:paraId="722FB392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4ED82CD" w14:textId="77777777" w:rsidTr="005A3751">
        <w:trPr>
          <w:cantSplit/>
        </w:trPr>
        <w:tc>
          <w:tcPr>
            <w:tcW w:w="1200" w:type="dxa"/>
          </w:tcPr>
          <w:p w14:paraId="0E91B1FB" w14:textId="5C9FFF81" w:rsidR="00D75DFB" w:rsidRPr="002425DB" w:rsidRDefault="00D75DFB" w:rsidP="00D75DFB">
            <w:pPr>
              <w:pStyle w:val="TableText10"/>
            </w:pPr>
            <w:r w:rsidRPr="002425DB">
              <w:t>283</w:t>
            </w:r>
          </w:p>
        </w:tc>
        <w:tc>
          <w:tcPr>
            <w:tcW w:w="2400" w:type="dxa"/>
          </w:tcPr>
          <w:p w14:paraId="0665B305" w14:textId="3F435087" w:rsidR="00D75DFB" w:rsidRPr="002425DB" w:rsidRDefault="00D75DFB" w:rsidP="00D75DFB">
            <w:pPr>
              <w:pStyle w:val="TableText10"/>
            </w:pPr>
            <w:r w:rsidRPr="002425DB">
              <w:t>570 (3)</w:t>
            </w:r>
          </w:p>
        </w:tc>
        <w:tc>
          <w:tcPr>
            <w:tcW w:w="3720" w:type="dxa"/>
          </w:tcPr>
          <w:p w14:paraId="06916936" w14:textId="05A3B5FB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power to require information about heavy vehicles</w:t>
            </w:r>
          </w:p>
        </w:tc>
        <w:tc>
          <w:tcPr>
            <w:tcW w:w="1320" w:type="dxa"/>
          </w:tcPr>
          <w:p w14:paraId="137DFE6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395A1B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E68C8D5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4EFBF56" w14:textId="77777777" w:rsidTr="005A3751">
        <w:trPr>
          <w:cantSplit/>
        </w:trPr>
        <w:tc>
          <w:tcPr>
            <w:tcW w:w="1200" w:type="dxa"/>
          </w:tcPr>
          <w:p w14:paraId="7DB0B0A6" w14:textId="588001B0" w:rsidR="00D75DFB" w:rsidRPr="002425DB" w:rsidRDefault="00D75DFB" w:rsidP="00D75DFB">
            <w:pPr>
              <w:pStyle w:val="TableText10"/>
            </w:pPr>
            <w:r w:rsidRPr="002425DB">
              <w:t>284</w:t>
            </w:r>
          </w:p>
        </w:tc>
        <w:tc>
          <w:tcPr>
            <w:tcW w:w="2400" w:type="dxa"/>
          </w:tcPr>
          <w:p w14:paraId="7E75DE97" w14:textId="79EA7625" w:rsidR="00D75DFB" w:rsidRPr="002425DB" w:rsidRDefault="00D75DFB" w:rsidP="00D75DFB">
            <w:pPr>
              <w:pStyle w:val="TableText10"/>
            </w:pPr>
            <w:r w:rsidRPr="002425DB">
              <w:t>570A (5)</w:t>
            </w:r>
          </w:p>
        </w:tc>
        <w:tc>
          <w:tcPr>
            <w:tcW w:w="3720" w:type="dxa"/>
          </w:tcPr>
          <w:p w14:paraId="0AE944AA" w14:textId="48D09991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requiring information</w:t>
            </w:r>
          </w:p>
        </w:tc>
        <w:tc>
          <w:tcPr>
            <w:tcW w:w="1320" w:type="dxa"/>
          </w:tcPr>
          <w:p w14:paraId="31FBE05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6DA0E06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1658BA4C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41763BE" w14:textId="77777777" w:rsidTr="005A3751">
        <w:trPr>
          <w:cantSplit/>
        </w:trPr>
        <w:tc>
          <w:tcPr>
            <w:tcW w:w="1200" w:type="dxa"/>
          </w:tcPr>
          <w:p w14:paraId="76BFA9D7" w14:textId="097132A9" w:rsidR="00D75DFB" w:rsidRPr="002425DB" w:rsidRDefault="00D75DFB" w:rsidP="00D75DFB">
            <w:pPr>
              <w:pStyle w:val="TableText10"/>
            </w:pPr>
            <w:r w:rsidRPr="002425DB">
              <w:t>285</w:t>
            </w:r>
          </w:p>
        </w:tc>
        <w:tc>
          <w:tcPr>
            <w:tcW w:w="2400" w:type="dxa"/>
          </w:tcPr>
          <w:p w14:paraId="31E3A63A" w14:textId="47B5FE50" w:rsidR="00D75DFB" w:rsidRPr="002425DB" w:rsidRDefault="00D75DFB" w:rsidP="00D75DFB">
            <w:pPr>
              <w:pStyle w:val="TableText10"/>
            </w:pPr>
            <w:r w:rsidRPr="002425DB">
              <w:t>573 (1)</w:t>
            </w:r>
          </w:p>
        </w:tc>
        <w:tc>
          <w:tcPr>
            <w:tcW w:w="3720" w:type="dxa"/>
          </w:tcPr>
          <w:p w14:paraId="056CC223" w14:textId="6BEC41F6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contravention of improvement notice</w:t>
            </w:r>
          </w:p>
        </w:tc>
        <w:tc>
          <w:tcPr>
            <w:tcW w:w="1320" w:type="dxa"/>
          </w:tcPr>
          <w:p w14:paraId="38605BA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3A8220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442F4283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69A6309D" w14:textId="77777777" w:rsidTr="005A3751">
        <w:trPr>
          <w:cantSplit/>
        </w:trPr>
        <w:tc>
          <w:tcPr>
            <w:tcW w:w="1200" w:type="dxa"/>
          </w:tcPr>
          <w:p w14:paraId="1BFF0665" w14:textId="69CBC8BB" w:rsidR="00D75DFB" w:rsidRPr="002425DB" w:rsidRDefault="00D75DFB" w:rsidP="00D75DFB">
            <w:pPr>
              <w:pStyle w:val="TableText10"/>
            </w:pPr>
            <w:r w:rsidRPr="002425DB">
              <w:t>286</w:t>
            </w:r>
          </w:p>
        </w:tc>
        <w:tc>
          <w:tcPr>
            <w:tcW w:w="2400" w:type="dxa"/>
          </w:tcPr>
          <w:p w14:paraId="21A4FF86" w14:textId="285E7A91" w:rsidR="00D75DFB" w:rsidRPr="002425DB" w:rsidRDefault="00D75DFB" w:rsidP="00D75DFB">
            <w:pPr>
              <w:pStyle w:val="TableText10"/>
            </w:pPr>
            <w:r w:rsidRPr="002425DB">
              <w:t>576C</w:t>
            </w:r>
          </w:p>
        </w:tc>
        <w:tc>
          <w:tcPr>
            <w:tcW w:w="3720" w:type="dxa"/>
          </w:tcPr>
          <w:p w14:paraId="51EB7F4F" w14:textId="07DB03A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compliance with prohibition notice</w:t>
            </w:r>
          </w:p>
        </w:tc>
        <w:tc>
          <w:tcPr>
            <w:tcW w:w="1320" w:type="dxa"/>
          </w:tcPr>
          <w:p w14:paraId="527FEC6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109D7BDF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04A5D9E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6472EF1" w14:textId="77777777" w:rsidTr="005A3751">
        <w:trPr>
          <w:cantSplit/>
        </w:trPr>
        <w:tc>
          <w:tcPr>
            <w:tcW w:w="1200" w:type="dxa"/>
          </w:tcPr>
          <w:p w14:paraId="705A6D27" w14:textId="467D8053" w:rsidR="00D75DFB" w:rsidRPr="002425DB" w:rsidRDefault="00D75DFB" w:rsidP="00D75DFB">
            <w:pPr>
              <w:pStyle w:val="TableText10"/>
            </w:pPr>
            <w:r w:rsidRPr="002425DB">
              <w:t>287</w:t>
            </w:r>
          </w:p>
        </w:tc>
        <w:tc>
          <w:tcPr>
            <w:tcW w:w="2400" w:type="dxa"/>
          </w:tcPr>
          <w:p w14:paraId="581A580B" w14:textId="6D0079B1" w:rsidR="00D75DFB" w:rsidRPr="002425DB" w:rsidRDefault="00D75DFB" w:rsidP="00D75DFB">
            <w:pPr>
              <w:pStyle w:val="TableText10"/>
            </w:pPr>
            <w:r w:rsidRPr="002425DB">
              <w:t>577 (4)</w:t>
            </w:r>
          </w:p>
        </w:tc>
        <w:tc>
          <w:tcPr>
            <w:tcW w:w="3720" w:type="dxa"/>
          </w:tcPr>
          <w:p w14:paraId="05B086F9" w14:textId="005FCFFF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power to require reasonable help</w:t>
            </w:r>
          </w:p>
        </w:tc>
        <w:tc>
          <w:tcPr>
            <w:tcW w:w="1320" w:type="dxa"/>
          </w:tcPr>
          <w:p w14:paraId="6036C44A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0152FD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37D80BBD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4104515E" w14:textId="77777777" w:rsidTr="005A3751">
        <w:trPr>
          <w:cantSplit/>
        </w:trPr>
        <w:tc>
          <w:tcPr>
            <w:tcW w:w="1200" w:type="dxa"/>
          </w:tcPr>
          <w:p w14:paraId="23E0D93A" w14:textId="34E89F72" w:rsidR="00D75DFB" w:rsidRPr="002425DB" w:rsidRDefault="00D75DFB" w:rsidP="00D75DFB">
            <w:pPr>
              <w:pStyle w:val="TableText10"/>
            </w:pPr>
            <w:r w:rsidRPr="002425DB">
              <w:t>288</w:t>
            </w:r>
          </w:p>
        </w:tc>
        <w:tc>
          <w:tcPr>
            <w:tcW w:w="2400" w:type="dxa"/>
          </w:tcPr>
          <w:p w14:paraId="03FA3B59" w14:textId="1384C279" w:rsidR="00D75DFB" w:rsidRPr="002425DB" w:rsidRDefault="00D75DFB" w:rsidP="00D75DFB">
            <w:pPr>
              <w:pStyle w:val="TableText10"/>
            </w:pPr>
            <w:r w:rsidRPr="002425DB">
              <w:t>584 (1)</w:t>
            </w:r>
          </w:p>
        </w:tc>
        <w:tc>
          <w:tcPr>
            <w:tcW w:w="3720" w:type="dxa"/>
          </w:tcPr>
          <w:p w14:paraId="31C37E6E" w14:textId="00E60F6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obstructing authorised officer</w:t>
            </w:r>
          </w:p>
        </w:tc>
        <w:tc>
          <w:tcPr>
            <w:tcW w:w="1320" w:type="dxa"/>
          </w:tcPr>
          <w:p w14:paraId="33D6052C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3491403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4358CEDA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9FD4911" w14:textId="77777777" w:rsidTr="005A3751">
        <w:trPr>
          <w:cantSplit/>
        </w:trPr>
        <w:tc>
          <w:tcPr>
            <w:tcW w:w="1200" w:type="dxa"/>
          </w:tcPr>
          <w:p w14:paraId="5DB26A9F" w14:textId="4E13C952" w:rsidR="00D75DFB" w:rsidRPr="002425DB" w:rsidRDefault="00D75DFB" w:rsidP="00D75DFB">
            <w:pPr>
              <w:pStyle w:val="TableText10"/>
            </w:pPr>
            <w:r w:rsidRPr="002425DB">
              <w:t>289</w:t>
            </w:r>
          </w:p>
        </w:tc>
        <w:tc>
          <w:tcPr>
            <w:tcW w:w="2400" w:type="dxa"/>
          </w:tcPr>
          <w:p w14:paraId="20B1500C" w14:textId="04979662" w:rsidR="00D75DFB" w:rsidRPr="002425DB" w:rsidRDefault="00D75DFB" w:rsidP="00D75DFB">
            <w:pPr>
              <w:pStyle w:val="TableText10"/>
            </w:pPr>
            <w:r w:rsidRPr="002425DB">
              <w:t>585</w:t>
            </w:r>
          </w:p>
        </w:tc>
        <w:tc>
          <w:tcPr>
            <w:tcW w:w="3720" w:type="dxa"/>
          </w:tcPr>
          <w:p w14:paraId="4D58A09E" w14:textId="64A61022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impersonating authorised officer</w:t>
            </w:r>
          </w:p>
        </w:tc>
        <w:tc>
          <w:tcPr>
            <w:tcW w:w="1320" w:type="dxa"/>
          </w:tcPr>
          <w:p w14:paraId="5C16B97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6ED5216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016F6834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57517BD5" w14:textId="77777777" w:rsidTr="005A3751">
        <w:trPr>
          <w:cantSplit/>
        </w:trPr>
        <w:tc>
          <w:tcPr>
            <w:tcW w:w="1200" w:type="dxa"/>
          </w:tcPr>
          <w:p w14:paraId="35FCD769" w14:textId="102CA5BB" w:rsidR="00D75DFB" w:rsidRPr="002425DB" w:rsidRDefault="00D75DFB" w:rsidP="00D75DFB">
            <w:pPr>
              <w:pStyle w:val="TableText10"/>
            </w:pPr>
            <w:r w:rsidRPr="002425DB">
              <w:t>290</w:t>
            </w:r>
          </w:p>
        </w:tc>
        <w:tc>
          <w:tcPr>
            <w:tcW w:w="2400" w:type="dxa"/>
          </w:tcPr>
          <w:p w14:paraId="3FE0A48C" w14:textId="42C88422" w:rsidR="00D75DFB" w:rsidRPr="002425DB" w:rsidRDefault="00D75DFB" w:rsidP="00D75DFB">
            <w:pPr>
              <w:pStyle w:val="TableText10"/>
            </w:pPr>
            <w:r w:rsidRPr="002425DB">
              <w:t>590B (2)</w:t>
            </w:r>
          </w:p>
        </w:tc>
        <w:tc>
          <w:tcPr>
            <w:tcW w:w="3720" w:type="dxa"/>
          </w:tcPr>
          <w:p w14:paraId="28155AB0" w14:textId="5B83BCA7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effect of undertaking</w:t>
            </w:r>
          </w:p>
        </w:tc>
        <w:tc>
          <w:tcPr>
            <w:tcW w:w="1320" w:type="dxa"/>
          </w:tcPr>
          <w:p w14:paraId="5644E4E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C0D8EDD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1F2E892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32E4A7B1" w14:textId="77777777" w:rsidTr="005A3751">
        <w:trPr>
          <w:cantSplit/>
        </w:trPr>
        <w:tc>
          <w:tcPr>
            <w:tcW w:w="1200" w:type="dxa"/>
          </w:tcPr>
          <w:p w14:paraId="74E8D12A" w14:textId="48534EC8" w:rsidR="00D75DFB" w:rsidRPr="002425DB" w:rsidRDefault="00D75DFB" w:rsidP="00D75DFB">
            <w:pPr>
              <w:pStyle w:val="TableText10"/>
            </w:pPr>
            <w:r w:rsidRPr="002425DB">
              <w:lastRenderedPageBreak/>
              <w:t>291</w:t>
            </w:r>
          </w:p>
        </w:tc>
        <w:tc>
          <w:tcPr>
            <w:tcW w:w="2400" w:type="dxa"/>
          </w:tcPr>
          <w:p w14:paraId="22AD223F" w14:textId="73678872" w:rsidR="00D75DFB" w:rsidRPr="002425DB" w:rsidRDefault="00D75DFB" w:rsidP="00D75DFB">
            <w:pPr>
              <w:pStyle w:val="TableText10"/>
            </w:pPr>
            <w:r w:rsidRPr="002425DB">
              <w:t>604</w:t>
            </w:r>
          </w:p>
        </w:tc>
        <w:tc>
          <w:tcPr>
            <w:tcW w:w="3720" w:type="dxa"/>
          </w:tcPr>
          <w:p w14:paraId="67078EFF" w14:textId="7AFADF41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contravention of supervisory intervention order</w:t>
            </w:r>
          </w:p>
        </w:tc>
        <w:tc>
          <w:tcPr>
            <w:tcW w:w="1320" w:type="dxa"/>
          </w:tcPr>
          <w:p w14:paraId="2805AAC0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7C74409E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12DFE86F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2FE4BD2" w14:textId="77777777" w:rsidTr="005A3751">
        <w:trPr>
          <w:cantSplit/>
        </w:trPr>
        <w:tc>
          <w:tcPr>
            <w:tcW w:w="1200" w:type="dxa"/>
          </w:tcPr>
          <w:p w14:paraId="09020214" w14:textId="51961946" w:rsidR="00D75DFB" w:rsidRPr="002425DB" w:rsidRDefault="00D75DFB" w:rsidP="00D75DFB">
            <w:pPr>
              <w:pStyle w:val="TableText10"/>
            </w:pPr>
            <w:r w:rsidRPr="002425DB">
              <w:t>292</w:t>
            </w:r>
          </w:p>
        </w:tc>
        <w:tc>
          <w:tcPr>
            <w:tcW w:w="2400" w:type="dxa"/>
          </w:tcPr>
          <w:p w14:paraId="2D166566" w14:textId="34ED90AF" w:rsidR="00D75DFB" w:rsidRPr="002425DB" w:rsidRDefault="00D75DFB" w:rsidP="00D75DFB">
            <w:pPr>
              <w:pStyle w:val="TableText10"/>
            </w:pPr>
            <w:r w:rsidRPr="002425DB">
              <w:t>610</w:t>
            </w:r>
          </w:p>
        </w:tc>
        <w:tc>
          <w:tcPr>
            <w:tcW w:w="3720" w:type="dxa"/>
          </w:tcPr>
          <w:p w14:paraId="4F3CD35E" w14:textId="75A38B81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contravention of prohibition order</w:t>
            </w:r>
          </w:p>
        </w:tc>
        <w:tc>
          <w:tcPr>
            <w:tcW w:w="1320" w:type="dxa"/>
          </w:tcPr>
          <w:p w14:paraId="6B85AAC4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01F5177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329115C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706AAA85" w14:textId="77777777" w:rsidTr="005A3751">
        <w:trPr>
          <w:cantSplit/>
        </w:trPr>
        <w:tc>
          <w:tcPr>
            <w:tcW w:w="1200" w:type="dxa"/>
          </w:tcPr>
          <w:p w14:paraId="70AF6272" w14:textId="6F34EB76" w:rsidR="00D75DFB" w:rsidRPr="002425DB" w:rsidRDefault="00D75DFB" w:rsidP="00D75DFB">
            <w:pPr>
              <w:pStyle w:val="TableText10"/>
            </w:pPr>
            <w:r w:rsidRPr="002425DB">
              <w:t>293</w:t>
            </w:r>
          </w:p>
        </w:tc>
        <w:tc>
          <w:tcPr>
            <w:tcW w:w="2400" w:type="dxa"/>
          </w:tcPr>
          <w:p w14:paraId="1360A13C" w14:textId="6E42DC10" w:rsidR="00D75DFB" w:rsidRPr="002425DB" w:rsidRDefault="00D75DFB" w:rsidP="00D75DFB">
            <w:pPr>
              <w:pStyle w:val="TableText10"/>
            </w:pPr>
            <w:r w:rsidRPr="002425DB">
              <w:t>636 (1)</w:t>
            </w:r>
          </w:p>
        </w:tc>
        <w:tc>
          <w:tcPr>
            <w:tcW w:w="3720" w:type="dxa"/>
          </w:tcPr>
          <w:p w14:paraId="7D1641E7" w14:textId="0E2C3346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liability of executive officers of corporation</w:t>
            </w:r>
          </w:p>
        </w:tc>
        <w:tc>
          <w:tcPr>
            <w:tcW w:w="1320" w:type="dxa"/>
          </w:tcPr>
          <w:p w14:paraId="59EB2338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CB2EF3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678EE817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2A371F20" w14:textId="77777777" w:rsidTr="005A3751">
        <w:trPr>
          <w:cantSplit/>
        </w:trPr>
        <w:tc>
          <w:tcPr>
            <w:tcW w:w="1200" w:type="dxa"/>
          </w:tcPr>
          <w:p w14:paraId="7DA1A79E" w14:textId="1EA57E2D" w:rsidR="00D75DFB" w:rsidRPr="002425DB" w:rsidRDefault="0084645B" w:rsidP="00D75DFB">
            <w:pPr>
              <w:pStyle w:val="TableText10"/>
            </w:pPr>
            <w:r w:rsidRPr="002425DB">
              <w:t>294</w:t>
            </w:r>
          </w:p>
        </w:tc>
        <w:tc>
          <w:tcPr>
            <w:tcW w:w="2400" w:type="dxa"/>
          </w:tcPr>
          <w:p w14:paraId="3DA866D6" w14:textId="2277AC83" w:rsidR="00D75DFB" w:rsidRPr="002425DB" w:rsidRDefault="00D75DFB" w:rsidP="00D75DFB">
            <w:pPr>
              <w:pStyle w:val="TableText10"/>
            </w:pPr>
            <w:r w:rsidRPr="002425DB">
              <w:t>637 (4)</w:t>
            </w:r>
          </w:p>
        </w:tc>
        <w:tc>
          <w:tcPr>
            <w:tcW w:w="3720" w:type="dxa"/>
          </w:tcPr>
          <w:p w14:paraId="007E0520" w14:textId="5B4EF668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treatment of unincorporated partnerships</w:t>
            </w:r>
          </w:p>
        </w:tc>
        <w:tc>
          <w:tcPr>
            <w:tcW w:w="1320" w:type="dxa"/>
          </w:tcPr>
          <w:p w14:paraId="7D9746E2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F87370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7156CE59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0EA83E53" w14:textId="77777777" w:rsidTr="005A3751">
        <w:trPr>
          <w:cantSplit/>
        </w:trPr>
        <w:tc>
          <w:tcPr>
            <w:tcW w:w="1200" w:type="dxa"/>
          </w:tcPr>
          <w:p w14:paraId="0681DF07" w14:textId="631EFF7E" w:rsidR="00D75DFB" w:rsidRPr="002425DB" w:rsidRDefault="0084645B" w:rsidP="00D75DFB">
            <w:pPr>
              <w:pStyle w:val="TableText10"/>
            </w:pPr>
            <w:r w:rsidRPr="002425DB">
              <w:t>295</w:t>
            </w:r>
          </w:p>
        </w:tc>
        <w:tc>
          <w:tcPr>
            <w:tcW w:w="2400" w:type="dxa"/>
          </w:tcPr>
          <w:p w14:paraId="3F55B8C1" w14:textId="3EE3E184" w:rsidR="00D75DFB" w:rsidRPr="002425DB" w:rsidRDefault="00D75DFB" w:rsidP="00D75DFB">
            <w:pPr>
              <w:pStyle w:val="TableText10"/>
            </w:pPr>
            <w:r w:rsidRPr="002425DB">
              <w:t>638 (4)</w:t>
            </w:r>
          </w:p>
        </w:tc>
        <w:tc>
          <w:tcPr>
            <w:tcW w:w="3720" w:type="dxa"/>
          </w:tcPr>
          <w:p w14:paraId="569D9A34" w14:textId="31C6F8D0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treatment of other unincorporated bodies</w:t>
            </w:r>
          </w:p>
        </w:tc>
        <w:tc>
          <w:tcPr>
            <w:tcW w:w="1320" w:type="dxa"/>
          </w:tcPr>
          <w:p w14:paraId="7731B1C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487E06EB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25DC474E" w14:textId="77777777" w:rsidR="00D75DFB" w:rsidRPr="002425DB" w:rsidRDefault="00D75DFB" w:rsidP="00D75DFB">
            <w:pPr>
              <w:pStyle w:val="TableText10"/>
            </w:pPr>
          </w:p>
        </w:tc>
      </w:tr>
      <w:tr w:rsidR="00D75DFB" w:rsidRPr="002425DB" w14:paraId="13D75E6C" w14:textId="77777777" w:rsidTr="005A3751">
        <w:trPr>
          <w:cantSplit/>
        </w:trPr>
        <w:tc>
          <w:tcPr>
            <w:tcW w:w="1200" w:type="dxa"/>
          </w:tcPr>
          <w:p w14:paraId="36BD8563" w14:textId="0199FF1B" w:rsidR="00D75DFB" w:rsidRPr="002425DB" w:rsidRDefault="0084645B" w:rsidP="00D75DFB">
            <w:pPr>
              <w:pStyle w:val="TableText10"/>
            </w:pPr>
            <w:r w:rsidRPr="002425DB">
              <w:t>296</w:t>
            </w:r>
          </w:p>
        </w:tc>
        <w:tc>
          <w:tcPr>
            <w:tcW w:w="2400" w:type="dxa"/>
          </w:tcPr>
          <w:p w14:paraId="1FB306A7" w14:textId="30D9558A" w:rsidR="00D75DFB" w:rsidRPr="002425DB" w:rsidRDefault="00D75DFB" w:rsidP="00D75DFB">
            <w:pPr>
              <w:pStyle w:val="TableText10"/>
            </w:pPr>
            <w:r w:rsidRPr="002425DB">
              <w:t>697 (3)</w:t>
            </w:r>
          </w:p>
        </w:tc>
        <w:tc>
          <w:tcPr>
            <w:tcW w:w="3720" w:type="dxa"/>
          </w:tcPr>
          <w:p w14:paraId="3212E66C" w14:textId="670AC9D1" w:rsidR="00D75DFB" w:rsidRPr="002425DB" w:rsidRDefault="004430D6" w:rsidP="00D75DF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general duties of persons exercising functions under this law</w:t>
            </w:r>
          </w:p>
        </w:tc>
        <w:tc>
          <w:tcPr>
            <w:tcW w:w="1320" w:type="dxa"/>
          </w:tcPr>
          <w:p w14:paraId="1A1E8817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560" w:type="dxa"/>
          </w:tcPr>
          <w:p w14:paraId="20579F71" w14:textId="77777777" w:rsidR="00D75DFB" w:rsidRPr="002425DB" w:rsidRDefault="00D75DFB" w:rsidP="00D75DFB">
            <w:pPr>
              <w:pStyle w:val="TableText10"/>
            </w:pPr>
          </w:p>
        </w:tc>
        <w:tc>
          <w:tcPr>
            <w:tcW w:w="1200" w:type="dxa"/>
          </w:tcPr>
          <w:p w14:paraId="5C8C77A8" w14:textId="77777777" w:rsidR="00D75DFB" w:rsidRPr="002425DB" w:rsidRDefault="00D75DFB" w:rsidP="00D75DFB">
            <w:pPr>
              <w:pStyle w:val="TableText10"/>
            </w:pPr>
          </w:p>
        </w:tc>
      </w:tr>
      <w:tr w:rsidR="0084645B" w:rsidRPr="002425DB" w14:paraId="480D11AE" w14:textId="77777777" w:rsidTr="005A3751">
        <w:trPr>
          <w:cantSplit/>
        </w:trPr>
        <w:tc>
          <w:tcPr>
            <w:tcW w:w="1200" w:type="dxa"/>
          </w:tcPr>
          <w:p w14:paraId="484E0869" w14:textId="051D02A6" w:rsidR="0084645B" w:rsidRPr="002425DB" w:rsidRDefault="0084645B" w:rsidP="0084645B">
            <w:pPr>
              <w:pStyle w:val="TableText10"/>
            </w:pPr>
            <w:r w:rsidRPr="002425DB">
              <w:t>297</w:t>
            </w:r>
          </w:p>
        </w:tc>
        <w:tc>
          <w:tcPr>
            <w:tcW w:w="2400" w:type="dxa"/>
          </w:tcPr>
          <w:p w14:paraId="74A5804E" w14:textId="066F370B" w:rsidR="0084645B" w:rsidRPr="002425DB" w:rsidRDefault="0084645B" w:rsidP="0084645B">
            <w:pPr>
              <w:pStyle w:val="TableText10"/>
            </w:pPr>
            <w:r w:rsidRPr="002425DB">
              <w:t>699 (1)</w:t>
            </w:r>
          </w:p>
        </w:tc>
        <w:tc>
          <w:tcPr>
            <w:tcW w:w="3720" w:type="dxa"/>
          </w:tcPr>
          <w:p w14:paraId="0C381A37" w14:textId="614BB4A5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discrimination against or victimisation of employees</w:t>
            </w:r>
          </w:p>
        </w:tc>
        <w:tc>
          <w:tcPr>
            <w:tcW w:w="1320" w:type="dxa"/>
          </w:tcPr>
          <w:p w14:paraId="5F52566B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74CA27AD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0A610BC4" w14:textId="77777777" w:rsidR="0084645B" w:rsidRPr="002425DB" w:rsidRDefault="0084645B" w:rsidP="0084645B">
            <w:pPr>
              <w:pStyle w:val="TableText10"/>
            </w:pPr>
          </w:p>
        </w:tc>
      </w:tr>
      <w:tr w:rsidR="0084645B" w:rsidRPr="002425DB" w14:paraId="007752AF" w14:textId="77777777" w:rsidTr="005A3751">
        <w:trPr>
          <w:cantSplit/>
        </w:trPr>
        <w:tc>
          <w:tcPr>
            <w:tcW w:w="1200" w:type="dxa"/>
          </w:tcPr>
          <w:p w14:paraId="386C11E2" w14:textId="44FB47C9" w:rsidR="0084645B" w:rsidRPr="002425DB" w:rsidRDefault="0084645B" w:rsidP="0084645B">
            <w:pPr>
              <w:pStyle w:val="TableText10"/>
            </w:pPr>
            <w:r w:rsidRPr="002425DB">
              <w:t>298</w:t>
            </w:r>
          </w:p>
        </w:tc>
        <w:tc>
          <w:tcPr>
            <w:tcW w:w="2400" w:type="dxa"/>
          </w:tcPr>
          <w:p w14:paraId="24F6E47E" w14:textId="734F92AB" w:rsidR="0084645B" w:rsidRPr="002425DB" w:rsidRDefault="0084645B" w:rsidP="0084645B">
            <w:pPr>
              <w:pStyle w:val="TableText10"/>
            </w:pPr>
            <w:r w:rsidRPr="002425DB">
              <w:t>699 (2)</w:t>
            </w:r>
          </w:p>
        </w:tc>
        <w:tc>
          <w:tcPr>
            <w:tcW w:w="3720" w:type="dxa"/>
          </w:tcPr>
          <w:p w14:paraId="2EA88400" w14:textId="216774C7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discrimination against or victimisation of employees</w:t>
            </w:r>
          </w:p>
        </w:tc>
        <w:tc>
          <w:tcPr>
            <w:tcW w:w="1320" w:type="dxa"/>
          </w:tcPr>
          <w:p w14:paraId="11DCBFC1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5CB51B17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2ADD223D" w14:textId="77777777" w:rsidR="0084645B" w:rsidRPr="002425DB" w:rsidRDefault="0084645B" w:rsidP="0084645B">
            <w:pPr>
              <w:pStyle w:val="TableText10"/>
            </w:pPr>
          </w:p>
        </w:tc>
      </w:tr>
      <w:tr w:rsidR="0084645B" w:rsidRPr="002425DB" w14:paraId="634AFEB1" w14:textId="77777777" w:rsidTr="005A3751">
        <w:trPr>
          <w:cantSplit/>
        </w:trPr>
        <w:tc>
          <w:tcPr>
            <w:tcW w:w="1200" w:type="dxa"/>
          </w:tcPr>
          <w:p w14:paraId="7CABB2DA" w14:textId="76FDCDAC" w:rsidR="0084645B" w:rsidRPr="002425DB" w:rsidRDefault="0084645B" w:rsidP="0084645B">
            <w:pPr>
              <w:pStyle w:val="TableText10"/>
            </w:pPr>
            <w:r w:rsidRPr="002425DB">
              <w:lastRenderedPageBreak/>
              <w:t>299</w:t>
            </w:r>
          </w:p>
        </w:tc>
        <w:tc>
          <w:tcPr>
            <w:tcW w:w="2400" w:type="dxa"/>
          </w:tcPr>
          <w:p w14:paraId="61F946A3" w14:textId="7104785B" w:rsidR="0084645B" w:rsidRPr="002425DB" w:rsidRDefault="0084645B" w:rsidP="0084645B">
            <w:pPr>
              <w:pStyle w:val="TableText10"/>
            </w:pPr>
            <w:r w:rsidRPr="002425DB">
              <w:t>700 (4)</w:t>
            </w:r>
          </w:p>
        </w:tc>
        <w:tc>
          <w:tcPr>
            <w:tcW w:w="3720" w:type="dxa"/>
          </w:tcPr>
          <w:p w14:paraId="3317C0BE" w14:textId="71976C75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order for damages or reinstatement</w:t>
            </w:r>
          </w:p>
        </w:tc>
        <w:tc>
          <w:tcPr>
            <w:tcW w:w="1320" w:type="dxa"/>
          </w:tcPr>
          <w:p w14:paraId="314A1796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027791D0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40219481" w14:textId="77777777" w:rsidR="0084645B" w:rsidRPr="002425DB" w:rsidRDefault="0084645B" w:rsidP="0084645B">
            <w:pPr>
              <w:pStyle w:val="TableText10"/>
            </w:pPr>
          </w:p>
        </w:tc>
      </w:tr>
      <w:tr w:rsidR="0084645B" w:rsidRPr="002425DB" w14:paraId="51AA3C4A" w14:textId="77777777" w:rsidTr="005A3751">
        <w:trPr>
          <w:cantSplit/>
        </w:trPr>
        <w:tc>
          <w:tcPr>
            <w:tcW w:w="1200" w:type="dxa"/>
          </w:tcPr>
          <w:p w14:paraId="4F19B75F" w14:textId="01C82FA8" w:rsidR="0084645B" w:rsidRPr="002425DB" w:rsidRDefault="0084645B" w:rsidP="0084645B">
            <w:pPr>
              <w:pStyle w:val="TableText10"/>
            </w:pPr>
            <w:r w:rsidRPr="002425DB">
              <w:t>300</w:t>
            </w:r>
          </w:p>
        </w:tc>
        <w:tc>
          <w:tcPr>
            <w:tcW w:w="2400" w:type="dxa"/>
          </w:tcPr>
          <w:p w14:paraId="289CA702" w14:textId="3C1CB208" w:rsidR="0084645B" w:rsidRPr="002425DB" w:rsidRDefault="0084645B" w:rsidP="0084645B">
            <w:pPr>
              <w:pStyle w:val="TableText10"/>
            </w:pPr>
            <w:r w:rsidRPr="002425DB">
              <w:t>701 (1)</w:t>
            </w:r>
          </w:p>
        </w:tc>
        <w:tc>
          <w:tcPr>
            <w:tcW w:w="3720" w:type="dxa"/>
          </w:tcPr>
          <w:p w14:paraId="1CBFB5FF" w14:textId="333918DC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false or misleading statements</w:t>
            </w:r>
          </w:p>
        </w:tc>
        <w:tc>
          <w:tcPr>
            <w:tcW w:w="1320" w:type="dxa"/>
          </w:tcPr>
          <w:p w14:paraId="01B5A8F2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311EECF5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0A7550D2" w14:textId="77777777" w:rsidR="0084645B" w:rsidRPr="002425DB" w:rsidRDefault="0084645B" w:rsidP="0084645B">
            <w:pPr>
              <w:pStyle w:val="TableText10"/>
            </w:pPr>
          </w:p>
        </w:tc>
      </w:tr>
      <w:tr w:rsidR="0084645B" w:rsidRPr="002425DB" w14:paraId="45531EBA" w14:textId="77777777" w:rsidTr="005A3751">
        <w:trPr>
          <w:cantSplit/>
        </w:trPr>
        <w:tc>
          <w:tcPr>
            <w:tcW w:w="1200" w:type="dxa"/>
          </w:tcPr>
          <w:p w14:paraId="0AD7BEF9" w14:textId="77D8F05B" w:rsidR="0084645B" w:rsidRPr="002425DB" w:rsidRDefault="0084645B" w:rsidP="0084645B">
            <w:pPr>
              <w:pStyle w:val="TableText10"/>
            </w:pPr>
            <w:r w:rsidRPr="002425DB">
              <w:t>301</w:t>
            </w:r>
          </w:p>
        </w:tc>
        <w:tc>
          <w:tcPr>
            <w:tcW w:w="2400" w:type="dxa"/>
          </w:tcPr>
          <w:p w14:paraId="11C61301" w14:textId="69BC5018" w:rsidR="0084645B" w:rsidRPr="002425DB" w:rsidRDefault="0084645B" w:rsidP="0084645B">
            <w:pPr>
              <w:pStyle w:val="TableText10"/>
            </w:pPr>
            <w:r w:rsidRPr="002425DB">
              <w:t>701 (2)</w:t>
            </w:r>
          </w:p>
        </w:tc>
        <w:tc>
          <w:tcPr>
            <w:tcW w:w="3720" w:type="dxa"/>
          </w:tcPr>
          <w:p w14:paraId="76D3B7D8" w14:textId="0F3E258F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false or misleading statements</w:t>
            </w:r>
          </w:p>
        </w:tc>
        <w:tc>
          <w:tcPr>
            <w:tcW w:w="1320" w:type="dxa"/>
          </w:tcPr>
          <w:p w14:paraId="3340D94C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59DD0DF4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106D1F36" w14:textId="77777777" w:rsidR="0084645B" w:rsidRPr="002425DB" w:rsidRDefault="0084645B" w:rsidP="0084645B">
            <w:pPr>
              <w:pStyle w:val="TableText10"/>
            </w:pPr>
          </w:p>
        </w:tc>
      </w:tr>
      <w:tr w:rsidR="0084645B" w:rsidRPr="002425DB" w14:paraId="26B1B261" w14:textId="77777777" w:rsidTr="005A3751">
        <w:trPr>
          <w:cantSplit/>
        </w:trPr>
        <w:tc>
          <w:tcPr>
            <w:tcW w:w="1200" w:type="dxa"/>
          </w:tcPr>
          <w:p w14:paraId="20CEA3AF" w14:textId="5889D955" w:rsidR="0084645B" w:rsidRPr="002425DB" w:rsidRDefault="0084645B" w:rsidP="0084645B">
            <w:pPr>
              <w:pStyle w:val="TableText10"/>
            </w:pPr>
            <w:r w:rsidRPr="002425DB">
              <w:t>302</w:t>
            </w:r>
          </w:p>
        </w:tc>
        <w:tc>
          <w:tcPr>
            <w:tcW w:w="2400" w:type="dxa"/>
          </w:tcPr>
          <w:p w14:paraId="326A2972" w14:textId="1A451880" w:rsidR="0084645B" w:rsidRPr="002425DB" w:rsidRDefault="0084645B" w:rsidP="0084645B">
            <w:pPr>
              <w:pStyle w:val="TableText10"/>
            </w:pPr>
            <w:r w:rsidRPr="002425DB">
              <w:t>702 (1)</w:t>
            </w:r>
          </w:p>
        </w:tc>
        <w:tc>
          <w:tcPr>
            <w:tcW w:w="3720" w:type="dxa"/>
          </w:tcPr>
          <w:p w14:paraId="2DC4CF16" w14:textId="79E46405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false or misleading documents</w:t>
            </w:r>
          </w:p>
        </w:tc>
        <w:tc>
          <w:tcPr>
            <w:tcW w:w="1320" w:type="dxa"/>
          </w:tcPr>
          <w:p w14:paraId="72493C35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7E97A673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1AD98AE2" w14:textId="77777777" w:rsidR="0084645B" w:rsidRPr="002425DB" w:rsidRDefault="0084645B" w:rsidP="0084645B">
            <w:pPr>
              <w:pStyle w:val="TableText10"/>
            </w:pPr>
          </w:p>
        </w:tc>
      </w:tr>
      <w:tr w:rsidR="0084645B" w:rsidRPr="002425DB" w14:paraId="29F3C5C7" w14:textId="77777777" w:rsidTr="005A3751">
        <w:trPr>
          <w:cantSplit/>
        </w:trPr>
        <w:tc>
          <w:tcPr>
            <w:tcW w:w="1200" w:type="dxa"/>
          </w:tcPr>
          <w:p w14:paraId="0A150883" w14:textId="3B636F9D" w:rsidR="0084645B" w:rsidRPr="002425DB" w:rsidRDefault="0084645B" w:rsidP="0084645B">
            <w:pPr>
              <w:pStyle w:val="TableText10"/>
            </w:pPr>
            <w:r w:rsidRPr="002425DB">
              <w:t>303</w:t>
            </w:r>
          </w:p>
        </w:tc>
        <w:tc>
          <w:tcPr>
            <w:tcW w:w="2400" w:type="dxa"/>
          </w:tcPr>
          <w:p w14:paraId="63F431D3" w14:textId="12D6B6D3" w:rsidR="0084645B" w:rsidRPr="002425DB" w:rsidRDefault="0084645B" w:rsidP="0084645B">
            <w:pPr>
              <w:pStyle w:val="TableText10"/>
            </w:pPr>
            <w:r w:rsidRPr="002425DB">
              <w:t>702 (3)</w:t>
            </w:r>
          </w:p>
        </w:tc>
        <w:tc>
          <w:tcPr>
            <w:tcW w:w="3720" w:type="dxa"/>
          </w:tcPr>
          <w:p w14:paraId="2A285A40" w14:textId="6531D253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false or misleading documents</w:t>
            </w:r>
          </w:p>
        </w:tc>
        <w:tc>
          <w:tcPr>
            <w:tcW w:w="1320" w:type="dxa"/>
          </w:tcPr>
          <w:p w14:paraId="691B009F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4BF3B684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5FADCF3A" w14:textId="77777777" w:rsidR="0084645B" w:rsidRPr="002425DB" w:rsidRDefault="0084645B" w:rsidP="0084645B">
            <w:pPr>
              <w:pStyle w:val="TableText10"/>
            </w:pPr>
          </w:p>
        </w:tc>
      </w:tr>
      <w:tr w:rsidR="0084645B" w:rsidRPr="002425DB" w14:paraId="11779573" w14:textId="77777777" w:rsidTr="005A3751">
        <w:trPr>
          <w:cantSplit/>
        </w:trPr>
        <w:tc>
          <w:tcPr>
            <w:tcW w:w="1200" w:type="dxa"/>
          </w:tcPr>
          <w:p w14:paraId="07F737BE" w14:textId="70BDBCCA" w:rsidR="0084645B" w:rsidRPr="002425DB" w:rsidRDefault="0084645B" w:rsidP="0084645B">
            <w:pPr>
              <w:pStyle w:val="TableText10"/>
            </w:pPr>
            <w:r w:rsidRPr="002425DB">
              <w:t>304</w:t>
            </w:r>
          </w:p>
        </w:tc>
        <w:tc>
          <w:tcPr>
            <w:tcW w:w="2400" w:type="dxa"/>
          </w:tcPr>
          <w:p w14:paraId="32221C56" w14:textId="37D27BE4" w:rsidR="0084645B" w:rsidRPr="002425DB" w:rsidRDefault="0084645B" w:rsidP="0084645B">
            <w:pPr>
              <w:pStyle w:val="TableText10"/>
            </w:pPr>
            <w:r w:rsidRPr="002425DB">
              <w:t>703 (1)</w:t>
            </w:r>
          </w:p>
        </w:tc>
        <w:tc>
          <w:tcPr>
            <w:tcW w:w="3720" w:type="dxa"/>
          </w:tcPr>
          <w:p w14:paraId="61A5DE71" w14:textId="25F9E180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false or misleading information given by responsible person to another responsible person</w:t>
            </w:r>
          </w:p>
        </w:tc>
        <w:tc>
          <w:tcPr>
            <w:tcW w:w="1320" w:type="dxa"/>
          </w:tcPr>
          <w:p w14:paraId="33536EAB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22C952E4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207DB438" w14:textId="77777777" w:rsidR="0084645B" w:rsidRPr="002425DB" w:rsidRDefault="0084645B" w:rsidP="0084645B">
            <w:pPr>
              <w:pStyle w:val="TableText10"/>
            </w:pPr>
          </w:p>
        </w:tc>
      </w:tr>
      <w:tr w:rsidR="0084645B" w:rsidRPr="002425DB" w14:paraId="79E42768" w14:textId="77777777" w:rsidTr="005A3751">
        <w:trPr>
          <w:cantSplit/>
        </w:trPr>
        <w:tc>
          <w:tcPr>
            <w:tcW w:w="1200" w:type="dxa"/>
          </w:tcPr>
          <w:p w14:paraId="33AD0CBC" w14:textId="3A007AA8" w:rsidR="0084645B" w:rsidRPr="002425DB" w:rsidRDefault="0084645B" w:rsidP="0084645B">
            <w:pPr>
              <w:pStyle w:val="TableText10"/>
            </w:pPr>
            <w:r w:rsidRPr="002425DB">
              <w:t>305</w:t>
            </w:r>
          </w:p>
        </w:tc>
        <w:tc>
          <w:tcPr>
            <w:tcW w:w="2400" w:type="dxa"/>
          </w:tcPr>
          <w:p w14:paraId="10CE455E" w14:textId="7168328A" w:rsidR="0084645B" w:rsidRPr="002425DB" w:rsidRDefault="0084645B" w:rsidP="0084645B">
            <w:pPr>
              <w:pStyle w:val="TableText10"/>
            </w:pPr>
            <w:r w:rsidRPr="002425DB">
              <w:t>703 (2)</w:t>
            </w:r>
          </w:p>
        </w:tc>
        <w:tc>
          <w:tcPr>
            <w:tcW w:w="3720" w:type="dxa"/>
          </w:tcPr>
          <w:p w14:paraId="5447DC0C" w14:textId="5E309AD5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false or misleading information given by responsible person to another responsible person</w:t>
            </w:r>
          </w:p>
        </w:tc>
        <w:tc>
          <w:tcPr>
            <w:tcW w:w="1320" w:type="dxa"/>
          </w:tcPr>
          <w:p w14:paraId="63D19B56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7B41306B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0EEB7495" w14:textId="77777777" w:rsidR="0084645B" w:rsidRPr="002425DB" w:rsidRDefault="0084645B" w:rsidP="0084645B">
            <w:pPr>
              <w:pStyle w:val="TableText10"/>
            </w:pPr>
          </w:p>
        </w:tc>
      </w:tr>
      <w:tr w:rsidR="0084645B" w:rsidRPr="002425DB" w14:paraId="7DDA52AF" w14:textId="77777777" w:rsidTr="005A3751">
        <w:trPr>
          <w:cantSplit/>
        </w:trPr>
        <w:tc>
          <w:tcPr>
            <w:tcW w:w="1200" w:type="dxa"/>
          </w:tcPr>
          <w:p w14:paraId="40C8B239" w14:textId="3F6E60D0" w:rsidR="0084645B" w:rsidRPr="002425DB" w:rsidRDefault="0084645B" w:rsidP="0084645B">
            <w:pPr>
              <w:pStyle w:val="TableText10"/>
            </w:pPr>
            <w:r w:rsidRPr="002425DB">
              <w:t>306</w:t>
            </w:r>
          </w:p>
        </w:tc>
        <w:tc>
          <w:tcPr>
            <w:tcW w:w="2400" w:type="dxa"/>
          </w:tcPr>
          <w:p w14:paraId="6E6A0ED8" w14:textId="071CBF41" w:rsidR="0084645B" w:rsidRPr="002425DB" w:rsidRDefault="0084645B" w:rsidP="0084645B">
            <w:pPr>
              <w:pStyle w:val="TableText10"/>
            </w:pPr>
            <w:r w:rsidRPr="002425DB">
              <w:t>704 (1)</w:t>
            </w:r>
          </w:p>
        </w:tc>
        <w:tc>
          <w:tcPr>
            <w:tcW w:w="3720" w:type="dxa"/>
          </w:tcPr>
          <w:p w14:paraId="75C86203" w14:textId="001AA5EA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offence to falsely represent that heavy vehicle authority is held </w:t>
            </w:r>
            <w:r w:rsidR="00381522" w:rsidRPr="002425DB">
              <w:rPr>
                <w:color w:val="000000"/>
                <w:lang w:eastAsia="en-AU"/>
              </w:rPr>
              <w:t>etc</w:t>
            </w:r>
          </w:p>
        </w:tc>
        <w:tc>
          <w:tcPr>
            <w:tcW w:w="1320" w:type="dxa"/>
          </w:tcPr>
          <w:p w14:paraId="2364FC83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7437E4F6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1F579420" w14:textId="77777777" w:rsidR="0084645B" w:rsidRPr="002425DB" w:rsidRDefault="0084645B" w:rsidP="0084645B">
            <w:pPr>
              <w:pStyle w:val="TableText10"/>
            </w:pPr>
          </w:p>
        </w:tc>
      </w:tr>
      <w:tr w:rsidR="0084645B" w:rsidRPr="002425DB" w14:paraId="52AE5AC3" w14:textId="77777777" w:rsidTr="005A3751">
        <w:trPr>
          <w:cantSplit/>
        </w:trPr>
        <w:tc>
          <w:tcPr>
            <w:tcW w:w="1200" w:type="dxa"/>
          </w:tcPr>
          <w:p w14:paraId="3BA2F338" w14:textId="0884E6FB" w:rsidR="0084645B" w:rsidRPr="002425DB" w:rsidRDefault="0084645B" w:rsidP="0084645B">
            <w:pPr>
              <w:pStyle w:val="TableText10"/>
            </w:pPr>
            <w:r w:rsidRPr="002425DB">
              <w:lastRenderedPageBreak/>
              <w:t>307</w:t>
            </w:r>
          </w:p>
        </w:tc>
        <w:tc>
          <w:tcPr>
            <w:tcW w:w="2400" w:type="dxa"/>
          </w:tcPr>
          <w:p w14:paraId="755977B1" w14:textId="57939BF0" w:rsidR="0084645B" w:rsidRPr="002425DB" w:rsidRDefault="0084645B" w:rsidP="0084645B">
            <w:pPr>
              <w:pStyle w:val="TableText10"/>
            </w:pPr>
            <w:r w:rsidRPr="002425DB">
              <w:t>704 (2)</w:t>
            </w:r>
          </w:p>
        </w:tc>
        <w:tc>
          <w:tcPr>
            <w:tcW w:w="3720" w:type="dxa"/>
          </w:tcPr>
          <w:p w14:paraId="0451C507" w14:textId="6B181834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offence to falsely represent that heavy vehicle authority is held </w:t>
            </w:r>
            <w:r w:rsidR="00381522" w:rsidRPr="002425DB">
              <w:rPr>
                <w:color w:val="000000"/>
                <w:lang w:eastAsia="en-AU"/>
              </w:rPr>
              <w:t>etc</w:t>
            </w:r>
          </w:p>
        </w:tc>
        <w:tc>
          <w:tcPr>
            <w:tcW w:w="1320" w:type="dxa"/>
          </w:tcPr>
          <w:p w14:paraId="50005D9B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3913E8C3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4BD5586E" w14:textId="77777777" w:rsidR="0084645B" w:rsidRPr="002425DB" w:rsidRDefault="0084645B" w:rsidP="0084645B">
            <w:pPr>
              <w:pStyle w:val="TableText10"/>
            </w:pPr>
          </w:p>
        </w:tc>
      </w:tr>
      <w:tr w:rsidR="0084645B" w:rsidRPr="002425DB" w14:paraId="1FC7AA5B" w14:textId="77777777" w:rsidTr="005A3751">
        <w:trPr>
          <w:cantSplit/>
        </w:trPr>
        <w:tc>
          <w:tcPr>
            <w:tcW w:w="1200" w:type="dxa"/>
          </w:tcPr>
          <w:p w14:paraId="05DCCCC6" w14:textId="6D9DCF5F" w:rsidR="0084645B" w:rsidRPr="002425DB" w:rsidRDefault="0084645B" w:rsidP="0084645B">
            <w:pPr>
              <w:pStyle w:val="TableText10"/>
            </w:pPr>
            <w:r w:rsidRPr="002425DB">
              <w:t>308</w:t>
            </w:r>
          </w:p>
        </w:tc>
        <w:tc>
          <w:tcPr>
            <w:tcW w:w="2400" w:type="dxa"/>
          </w:tcPr>
          <w:p w14:paraId="02A88AEB" w14:textId="3BE27944" w:rsidR="0084645B" w:rsidRPr="002425DB" w:rsidRDefault="0084645B" w:rsidP="0084645B">
            <w:pPr>
              <w:pStyle w:val="TableText10"/>
            </w:pPr>
            <w:r w:rsidRPr="002425DB">
              <w:t>704 (3)</w:t>
            </w:r>
          </w:p>
        </w:tc>
        <w:tc>
          <w:tcPr>
            <w:tcW w:w="3720" w:type="dxa"/>
          </w:tcPr>
          <w:p w14:paraId="16E61BAF" w14:textId="4CE7BE1F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 xml:space="preserve">offence to falsely represent that heavy vehicle authority is held </w:t>
            </w:r>
            <w:r w:rsidR="00381522" w:rsidRPr="002425DB">
              <w:rPr>
                <w:color w:val="000000"/>
                <w:lang w:eastAsia="en-AU"/>
              </w:rPr>
              <w:t>etc</w:t>
            </w:r>
          </w:p>
        </w:tc>
        <w:tc>
          <w:tcPr>
            <w:tcW w:w="1320" w:type="dxa"/>
          </w:tcPr>
          <w:p w14:paraId="14C0D8E7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454DD59B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56088448" w14:textId="77777777" w:rsidR="0084645B" w:rsidRPr="002425DB" w:rsidRDefault="0084645B" w:rsidP="0084645B">
            <w:pPr>
              <w:pStyle w:val="TableText10"/>
            </w:pPr>
          </w:p>
        </w:tc>
      </w:tr>
      <w:tr w:rsidR="0084645B" w:rsidRPr="002425DB" w14:paraId="39B7D47C" w14:textId="77777777" w:rsidTr="005A3751">
        <w:trPr>
          <w:cantSplit/>
        </w:trPr>
        <w:tc>
          <w:tcPr>
            <w:tcW w:w="1200" w:type="dxa"/>
          </w:tcPr>
          <w:p w14:paraId="49DF23A0" w14:textId="5A296573" w:rsidR="0084645B" w:rsidRPr="002425DB" w:rsidRDefault="0084645B" w:rsidP="0084645B">
            <w:pPr>
              <w:pStyle w:val="TableText10"/>
            </w:pPr>
            <w:r w:rsidRPr="002425DB">
              <w:t>309</w:t>
            </w:r>
          </w:p>
        </w:tc>
        <w:tc>
          <w:tcPr>
            <w:tcW w:w="2400" w:type="dxa"/>
          </w:tcPr>
          <w:p w14:paraId="10667E4E" w14:textId="6AA5D196" w:rsidR="0084645B" w:rsidRPr="002425DB" w:rsidRDefault="0084645B" w:rsidP="0084645B">
            <w:pPr>
              <w:pStyle w:val="TableText10"/>
            </w:pPr>
            <w:r w:rsidRPr="002425DB">
              <w:t>728 (1)</w:t>
            </w:r>
          </w:p>
        </w:tc>
        <w:tc>
          <w:tcPr>
            <w:tcW w:w="3720" w:type="dxa"/>
          </w:tcPr>
          <w:p w14:paraId="47082D42" w14:textId="37849CBC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duty of confidentiality for protected information</w:t>
            </w:r>
          </w:p>
        </w:tc>
        <w:tc>
          <w:tcPr>
            <w:tcW w:w="1320" w:type="dxa"/>
          </w:tcPr>
          <w:p w14:paraId="1FBD1C4A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34F2F828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6826F5FD" w14:textId="77777777" w:rsidR="0084645B" w:rsidRPr="002425DB" w:rsidRDefault="0084645B" w:rsidP="0084645B">
            <w:pPr>
              <w:pStyle w:val="TableText10"/>
            </w:pPr>
          </w:p>
        </w:tc>
      </w:tr>
      <w:tr w:rsidR="0084645B" w:rsidRPr="002425DB" w14:paraId="7E966B01" w14:textId="77777777" w:rsidTr="005A3751">
        <w:trPr>
          <w:cantSplit/>
        </w:trPr>
        <w:tc>
          <w:tcPr>
            <w:tcW w:w="1200" w:type="dxa"/>
          </w:tcPr>
          <w:p w14:paraId="5C5F7043" w14:textId="0125C306" w:rsidR="0084645B" w:rsidRPr="002425DB" w:rsidRDefault="0084645B" w:rsidP="0084645B">
            <w:pPr>
              <w:pStyle w:val="TableText10"/>
            </w:pPr>
            <w:r w:rsidRPr="002425DB">
              <w:t>310</w:t>
            </w:r>
          </w:p>
        </w:tc>
        <w:tc>
          <w:tcPr>
            <w:tcW w:w="2400" w:type="dxa"/>
          </w:tcPr>
          <w:p w14:paraId="5462A4AA" w14:textId="76E259D4" w:rsidR="0084645B" w:rsidRPr="002425DB" w:rsidRDefault="0084645B" w:rsidP="0084645B">
            <w:pPr>
              <w:pStyle w:val="TableText10"/>
            </w:pPr>
            <w:r w:rsidRPr="002425DB">
              <w:t>728A (1)</w:t>
            </w:r>
          </w:p>
        </w:tc>
        <w:tc>
          <w:tcPr>
            <w:tcW w:w="3720" w:type="dxa"/>
          </w:tcPr>
          <w:p w14:paraId="6753DDEE" w14:textId="3A8E052E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duty of confidentiality for electronic work diary protected information</w:t>
            </w:r>
          </w:p>
        </w:tc>
        <w:tc>
          <w:tcPr>
            <w:tcW w:w="1320" w:type="dxa"/>
          </w:tcPr>
          <w:p w14:paraId="1775DAF1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1F5CFD1C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4D66DF6E" w14:textId="77777777" w:rsidR="0084645B" w:rsidRPr="002425DB" w:rsidRDefault="0084645B" w:rsidP="0084645B">
            <w:pPr>
              <w:pStyle w:val="TableText10"/>
            </w:pPr>
          </w:p>
        </w:tc>
      </w:tr>
      <w:tr w:rsidR="0084645B" w:rsidRPr="002425DB" w14:paraId="6C14F7CF" w14:textId="77777777" w:rsidTr="005A3751">
        <w:trPr>
          <w:cantSplit/>
        </w:trPr>
        <w:tc>
          <w:tcPr>
            <w:tcW w:w="1200" w:type="dxa"/>
          </w:tcPr>
          <w:p w14:paraId="6B9402B7" w14:textId="20B77348" w:rsidR="0084645B" w:rsidRPr="002425DB" w:rsidRDefault="0084645B" w:rsidP="0084645B">
            <w:pPr>
              <w:pStyle w:val="TableText10"/>
            </w:pPr>
            <w:r w:rsidRPr="002425DB">
              <w:t>311</w:t>
            </w:r>
          </w:p>
        </w:tc>
        <w:tc>
          <w:tcPr>
            <w:tcW w:w="2400" w:type="dxa"/>
          </w:tcPr>
          <w:p w14:paraId="28392257" w14:textId="376A888E" w:rsidR="0084645B" w:rsidRPr="002425DB" w:rsidRDefault="0084645B" w:rsidP="0084645B">
            <w:pPr>
              <w:pStyle w:val="TableText10"/>
            </w:pPr>
            <w:r w:rsidRPr="002425DB">
              <w:t>729 (1)</w:t>
            </w:r>
          </w:p>
        </w:tc>
        <w:tc>
          <w:tcPr>
            <w:tcW w:w="3720" w:type="dxa"/>
          </w:tcPr>
          <w:p w14:paraId="32E720D3" w14:textId="6BA11DD1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protected information only to be used for authorised use</w:t>
            </w:r>
          </w:p>
        </w:tc>
        <w:tc>
          <w:tcPr>
            <w:tcW w:w="1320" w:type="dxa"/>
          </w:tcPr>
          <w:p w14:paraId="67E3017C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0ABCF327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0DC8D160" w14:textId="77777777" w:rsidR="0084645B" w:rsidRPr="002425DB" w:rsidRDefault="0084645B" w:rsidP="0084645B">
            <w:pPr>
              <w:pStyle w:val="TableText10"/>
            </w:pPr>
          </w:p>
        </w:tc>
      </w:tr>
      <w:tr w:rsidR="0084645B" w:rsidRPr="002425DB" w14:paraId="29E50B00" w14:textId="77777777" w:rsidTr="005A3751">
        <w:trPr>
          <w:cantSplit/>
        </w:trPr>
        <w:tc>
          <w:tcPr>
            <w:tcW w:w="1200" w:type="dxa"/>
          </w:tcPr>
          <w:p w14:paraId="7B73B948" w14:textId="38CE4A2E" w:rsidR="0084645B" w:rsidRPr="002425DB" w:rsidRDefault="0084645B" w:rsidP="0084645B">
            <w:pPr>
              <w:pStyle w:val="TableText10"/>
            </w:pPr>
            <w:r w:rsidRPr="002425DB">
              <w:t>312</w:t>
            </w:r>
          </w:p>
        </w:tc>
        <w:tc>
          <w:tcPr>
            <w:tcW w:w="2400" w:type="dxa"/>
          </w:tcPr>
          <w:p w14:paraId="2197ED61" w14:textId="4D1F00AF" w:rsidR="0084645B" w:rsidRPr="002425DB" w:rsidRDefault="0084645B" w:rsidP="0084645B">
            <w:pPr>
              <w:pStyle w:val="TableText10"/>
            </w:pPr>
            <w:r w:rsidRPr="002425DB">
              <w:t>729 (3)</w:t>
            </w:r>
          </w:p>
        </w:tc>
        <w:tc>
          <w:tcPr>
            <w:tcW w:w="3720" w:type="dxa"/>
          </w:tcPr>
          <w:p w14:paraId="5C7A5D35" w14:textId="24771BCA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protected information only to be used for authorised use</w:t>
            </w:r>
          </w:p>
        </w:tc>
        <w:tc>
          <w:tcPr>
            <w:tcW w:w="1320" w:type="dxa"/>
          </w:tcPr>
          <w:p w14:paraId="5D569238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5D34519F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3B2C3474" w14:textId="77777777" w:rsidR="0084645B" w:rsidRPr="002425DB" w:rsidRDefault="0084645B" w:rsidP="0084645B">
            <w:pPr>
              <w:pStyle w:val="TableText10"/>
            </w:pPr>
          </w:p>
        </w:tc>
      </w:tr>
      <w:tr w:rsidR="0084645B" w:rsidRPr="002425DB" w14:paraId="15F51F88" w14:textId="77777777" w:rsidTr="005A3751">
        <w:trPr>
          <w:cantSplit/>
        </w:trPr>
        <w:tc>
          <w:tcPr>
            <w:tcW w:w="1200" w:type="dxa"/>
          </w:tcPr>
          <w:p w14:paraId="52E3D611" w14:textId="5D008E74" w:rsidR="0084645B" w:rsidRPr="002425DB" w:rsidRDefault="0084645B" w:rsidP="0084645B">
            <w:pPr>
              <w:pStyle w:val="TableText10"/>
            </w:pPr>
            <w:r w:rsidRPr="002425DB">
              <w:lastRenderedPageBreak/>
              <w:t>313</w:t>
            </w:r>
          </w:p>
        </w:tc>
        <w:tc>
          <w:tcPr>
            <w:tcW w:w="2400" w:type="dxa"/>
          </w:tcPr>
          <w:p w14:paraId="09982691" w14:textId="79E90B31" w:rsidR="0084645B" w:rsidRPr="002425DB" w:rsidRDefault="0084645B" w:rsidP="0084645B">
            <w:pPr>
              <w:pStyle w:val="TableText10"/>
            </w:pPr>
            <w:r w:rsidRPr="002425DB">
              <w:t>729A (1)</w:t>
            </w:r>
          </w:p>
        </w:tc>
        <w:tc>
          <w:tcPr>
            <w:tcW w:w="3720" w:type="dxa"/>
          </w:tcPr>
          <w:p w14:paraId="2D0C3ABB" w14:textId="7B189A78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electronic work diary protected information only to be used for electronic work diary authorised use</w:t>
            </w:r>
          </w:p>
        </w:tc>
        <w:tc>
          <w:tcPr>
            <w:tcW w:w="1320" w:type="dxa"/>
          </w:tcPr>
          <w:p w14:paraId="4935D84C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31B7B693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6FE3EC82" w14:textId="77777777" w:rsidR="0084645B" w:rsidRPr="002425DB" w:rsidRDefault="0084645B" w:rsidP="0084645B">
            <w:pPr>
              <w:pStyle w:val="TableText10"/>
            </w:pPr>
          </w:p>
        </w:tc>
      </w:tr>
      <w:tr w:rsidR="0084645B" w:rsidRPr="002425DB" w14:paraId="2CE1DFB3" w14:textId="77777777" w:rsidTr="005A3751">
        <w:trPr>
          <w:cantSplit/>
        </w:trPr>
        <w:tc>
          <w:tcPr>
            <w:tcW w:w="1200" w:type="dxa"/>
          </w:tcPr>
          <w:p w14:paraId="77C751E2" w14:textId="7965E216" w:rsidR="0084645B" w:rsidRPr="002425DB" w:rsidRDefault="0084645B" w:rsidP="0084645B">
            <w:pPr>
              <w:pStyle w:val="TableText10"/>
            </w:pPr>
            <w:r w:rsidRPr="002425DB">
              <w:t>314</w:t>
            </w:r>
          </w:p>
        </w:tc>
        <w:tc>
          <w:tcPr>
            <w:tcW w:w="2400" w:type="dxa"/>
          </w:tcPr>
          <w:p w14:paraId="349D551F" w14:textId="03365192" w:rsidR="0084645B" w:rsidRPr="002425DB" w:rsidRDefault="0084645B" w:rsidP="0084645B">
            <w:pPr>
              <w:pStyle w:val="TableText10"/>
            </w:pPr>
            <w:r w:rsidRPr="002425DB">
              <w:t>729A (2)</w:t>
            </w:r>
          </w:p>
        </w:tc>
        <w:tc>
          <w:tcPr>
            <w:tcW w:w="3720" w:type="dxa"/>
          </w:tcPr>
          <w:p w14:paraId="12D75038" w14:textId="4604AD98" w:rsidR="0084645B" w:rsidRPr="002425DB" w:rsidRDefault="0084645B" w:rsidP="0084645B">
            <w:pPr>
              <w:pStyle w:val="TableText10"/>
            </w:pPr>
            <w:r w:rsidRPr="002425DB">
              <w:rPr>
                <w:color w:val="000000"/>
                <w:lang w:eastAsia="en-AU"/>
              </w:rPr>
              <w:t>electronic work diary protected information only to be used for electronic work diary authorised use</w:t>
            </w:r>
          </w:p>
        </w:tc>
        <w:tc>
          <w:tcPr>
            <w:tcW w:w="1320" w:type="dxa"/>
          </w:tcPr>
          <w:p w14:paraId="692D3288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560" w:type="dxa"/>
          </w:tcPr>
          <w:p w14:paraId="05F88279" w14:textId="77777777" w:rsidR="0084645B" w:rsidRPr="002425DB" w:rsidRDefault="0084645B" w:rsidP="0084645B">
            <w:pPr>
              <w:pStyle w:val="TableText10"/>
            </w:pPr>
          </w:p>
        </w:tc>
        <w:tc>
          <w:tcPr>
            <w:tcW w:w="1200" w:type="dxa"/>
          </w:tcPr>
          <w:p w14:paraId="29B20120" w14:textId="77777777" w:rsidR="0084645B" w:rsidRPr="002425DB" w:rsidRDefault="0084645B" w:rsidP="0084645B">
            <w:pPr>
              <w:pStyle w:val="TableText10"/>
            </w:pPr>
          </w:p>
        </w:tc>
      </w:tr>
    </w:tbl>
    <w:p w14:paraId="560264F2" w14:textId="77777777" w:rsidR="002F52A7" w:rsidRPr="002F52A7" w:rsidRDefault="002F52A7" w:rsidP="002F52A7">
      <w:pPr>
        <w:pStyle w:val="PageBreak"/>
      </w:pPr>
      <w:r w:rsidRPr="002F52A7">
        <w:br w:type="page"/>
      </w:r>
    </w:p>
    <w:p w14:paraId="0F309538" w14:textId="4D83D800" w:rsidR="00D21668" w:rsidRPr="002425DB" w:rsidRDefault="00D21668" w:rsidP="00D21668">
      <w:pPr>
        <w:pStyle w:val="ISched-Part"/>
      </w:pPr>
      <w:r w:rsidRPr="002425DB">
        <w:lastRenderedPageBreak/>
        <w:t>Part 1.2B</w:t>
      </w:r>
      <w:r w:rsidRPr="002425DB">
        <w:tab/>
        <w:t>Heavy Vehicle (Mass, Dimension and Loading) National Regulation</w:t>
      </w:r>
    </w:p>
    <w:p w14:paraId="55D950B8" w14:textId="507F14D5" w:rsidR="00D21668" w:rsidRPr="002425DB" w:rsidRDefault="00D21668" w:rsidP="00D21668">
      <w:pPr>
        <w:pStyle w:val="aNote"/>
      </w:pPr>
      <w:r w:rsidRPr="002425DB">
        <w:rPr>
          <w:rStyle w:val="charItals"/>
        </w:rPr>
        <w:t>Note</w:t>
      </w:r>
      <w:r w:rsidRPr="002425DB">
        <w:tab/>
        <w:t xml:space="preserve">Offence penalties are set under the </w:t>
      </w:r>
      <w:hyperlink r:id="rId26" w:tooltip="Heavy Vehicle National Law (ACT)" w:history="1">
        <w:r w:rsidR="000F62BA" w:rsidRPr="002425DB">
          <w:rPr>
            <w:rStyle w:val="charCitHyperlinkItal"/>
          </w:rPr>
          <w:t>Heavy Vehicle National Law (ACT)</w:t>
        </w:r>
      </w:hyperlink>
      <w:r w:rsidRPr="002425DB">
        <w:t xml:space="preserve">, s 737 and the </w:t>
      </w:r>
      <w:hyperlink r:id="rId27" w:anchor="/browse/inForce/regulations/H" w:tooltip="2013-246 (NSW)" w:history="1">
        <w:r w:rsidR="000F62BA" w:rsidRPr="002425DB">
          <w:rPr>
            <w:rStyle w:val="charCitHyperlinkItal"/>
          </w:rPr>
          <w:t>Heavy Vehicle (General) National Regulation</w:t>
        </w:r>
      </w:hyperlink>
      <w:r w:rsidRPr="002425DB">
        <w:t xml:space="preserve"> (NSW), s 70. A summary of the penalties may be found on the </w:t>
      </w:r>
      <w:hyperlink r:id="rId28" w:tooltip="National Heavy Vehicle Regulator" w:history="1">
        <w:r w:rsidR="00492ABA" w:rsidRPr="002425DB">
          <w:rPr>
            <w:rStyle w:val="charCitHyperlinkAbbrev"/>
          </w:rPr>
          <w:t>National Heavy Vehicle Regulator</w:t>
        </w:r>
      </w:hyperlink>
      <w:r w:rsidRPr="002425DB">
        <w:t xml:space="preserve"> website.</w:t>
      </w:r>
    </w:p>
    <w:p w14:paraId="0CFA98B6" w14:textId="77777777" w:rsidR="00D21668" w:rsidRPr="002425DB" w:rsidRDefault="00D21668" w:rsidP="00D21668">
      <w:pPr>
        <w:suppressLineNumbers/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D21668" w:rsidRPr="002425DB" w14:paraId="2C8F6502" w14:textId="77777777" w:rsidTr="00D21668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04C126E2" w14:textId="77777777" w:rsidR="00D21668" w:rsidRPr="002425DB" w:rsidRDefault="00D21668" w:rsidP="00D21668">
            <w:pPr>
              <w:pStyle w:val="TableColHd"/>
            </w:pPr>
            <w:r w:rsidRPr="002425DB">
              <w:t>column 1</w:t>
            </w:r>
          </w:p>
          <w:p w14:paraId="00FD5863" w14:textId="77777777" w:rsidR="00D21668" w:rsidRPr="002425DB" w:rsidRDefault="00D21668" w:rsidP="00D21668">
            <w:pPr>
              <w:pStyle w:val="TableColHd"/>
            </w:pPr>
            <w:r w:rsidRPr="002425DB"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12348EDB" w14:textId="77777777" w:rsidR="00D21668" w:rsidRPr="002425DB" w:rsidRDefault="00D21668" w:rsidP="00D21668">
            <w:pPr>
              <w:pStyle w:val="TableColHd"/>
            </w:pPr>
            <w:r w:rsidRPr="002425DB">
              <w:t>column 2</w:t>
            </w:r>
          </w:p>
          <w:p w14:paraId="05592694" w14:textId="77777777" w:rsidR="00D21668" w:rsidRPr="002425DB" w:rsidRDefault="00D21668" w:rsidP="00D21668">
            <w:pPr>
              <w:pStyle w:val="TableColHd"/>
            </w:pPr>
            <w:r w:rsidRPr="002425DB"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4829B187" w14:textId="77777777" w:rsidR="00D21668" w:rsidRPr="002425DB" w:rsidRDefault="00D21668" w:rsidP="00D21668">
            <w:pPr>
              <w:pStyle w:val="TableColHd"/>
            </w:pPr>
            <w:r w:rsidRPr="002425DB">
              <w:t>column 3</w:t>
            </w:r>
          </w:p>
          <w:p w14:paraId="028C5B41" w14:textId="77777777" w:rsidR="00D21668" w:rsidRPr="002425DB" w:rsidRDefault="00D21668" w:rsidP="00D21668">
            <w:pPr>
              <w:pStyle w:val="TableColHd"/>
            </w:pPr>
            <w:r w:rsidRPr="002425DB"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D958841" w14:textId="77777777" w:rsidR="00D21668" w:rsidRPr="002425DB" w:rsidRDefault="00D21668" w:rsidP="00D21668">
            <w:pPr>
              <w:pStyle w:val="TableColHd"/>
            </w:pPr>
            <w:r w:rsidRPr="002425DB">
              <w:t>column 4</w:t>
            </w:r>
          </w:p>
          <w:p w14:paraId="4C9915EF" w14:textId="77777777" w:rsidR="00D21668" w:rsidRPr="002425DB" w:rsidRDefault="00D21668" w:rsidP="00D21668">
            <w:pPr>
              <w:pStyle w:val="TableColHd"/>
            </w:pPr>
            <w:r w:rsidRPr="002425DB">
              <w:t xml:space="preserve">offence penalty </w:t>
            </w:r>
          </w:p>
          <w:p w14:paraId="27EB4705" w14:textId="77777777" w:rsidR="00D21668" w:rsidRPr="002425DB" w:rsidRDefault="00D21668" w:rsidP="00D21668">
            <w:pPr>
              <w:pStyle w:val="TableColHd"/>
              <w:rPr>
                <w:rFonts w:ascii="Arial Narrow" w:hAnsi="Arial Narrow"/>
                <w:b w:val="0"/>
              </w:rPr>
            </w:pPr>
            <w:r w:rsidRPr="002425DB">
              <w:rPr>
                <w:rFonts w:ascii="Arial Narrow" w:hAnsi="Arial Narrow"/>
                <w:b w:val="0"/>
                <w:sz w:val="16"/>
              </w:rPr>
              <w:t>(see pt 1.2B, note)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8105274" w14:textId="77777777" w:rsidR="00D21668" w:rsidRPr="002425DB" w:rsidRDefault="00D21668" w:rsidP="00D21668">
            <w:pPr>
              <w:pStyle w:val="TableColHd"/>
            </w:pPr>
            <w:r w:rsidRPr="002425DB">
              <w:t>column 5</w:t>
            </w:r>
          </w:p>
          <w:p w14:paraId="7537D220" w14:textId="77777777" w:rsidR="00D21668" w:rsidRPr="002425DB" w:rsidRDefault="00D21668" w:rsidP="00D21668">
            <w:pPr>
              <w:pStyle w:val="TableColHd"/>
            </w:pPr>
            <w:r w:rsidRPr="002425DB"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9851959" w14:textId="77777777" w:rsidR="00D21668" w:rsidRPr="002425DB" w:rsidRDefault="00D21668" w:rsidP="00D21668">
            <w:pPr>
              <w:pStyle w:val="TableColHd"/>
            </w:pPr>
            <w:r w:rsidRPr="002425DB">
              <w:t>column 6</w:t>
            </w:r>
          </w:p>
          <w:p w14:paraId="022A51C3" w14:textId="77777777" w:rsidR="00D21668" w:rsidRPr="002425DB" w:rsidRDefault="00D21668" w:rsidP="00D21668">
            <w:pPr>
              <w:pStyle w:val="TableColHd"/>
            </w:pPr>
            <w:r w:rsidRPr="002425DB">
              <w:t>demerit points</w:t>
            </w:r>
          </w:p>
        </w:tc>
      </w:tr>
      <w:tr w:rsidR="00D21668" w:rsidRPr="002425DB" w14:paraId="6FF21C54" w14:textId="77777777" w:rsidTr="00D21668">
        <w:trPr>
          <w:cantSplit/>
        </w:trPr>
        <w:tc>
          <w:tcPr>
            <w:tcW w:w="1200" w:type="dxa"/>
          </w:tcPr>
          <w:p w14:paraId="1422B5EE" w14:textId="77777777" w:rsidR="00D21668" w:rsidRPr="002425DB" w:rsidRDefault="00D21668" w:rsidP="00D21668">
            <w:pPr>
              <w:pStyle w:val="TableText10"/>
            </w:pPr>
            <w:r w:rsidRPr="002425DB">
              <w:t>1</w:t>
            </w:r>
          </w:p>
        </w:tc>
        <w:tc>
          <w:tcPr>
            <w:tcW w:w="2400" w:type="dxa"/>
          </w:tcPr>
          <w:p w14:paraId="12AA186C" w14:textId="77777777" w:rsidR="00D21668" w:rsidRPr="002425DB" w:rsidRDefault="00D21668" w:rsidP="00D21668">
            <w:pPr>
              <w:pStyle w:val="TableText10"/>
            </w:pPr>
            <w:r w:rsidRPr="002425DB">
              <w:t>16 (2)</w:t>
            </w:r>
          </w:p>
        </w:tc>
        <w:tc>
          <w:tcPr>
            <w:tcW w:w="3720" w:type="dxa"/>
          </w:tcPr>
          <w:p w14:paraId="22779A1D" w14:textId="74BD3BD1" w:rsidR="00D21668" w:rsidRPr="002425DB" w:rsidRDefault="0019475A" w:rsidP="00D21668">
            <w:pPr>
              <w:pStyle w:val="TableText10"/>
            </w:pPr>
            <w:r w:rsidRPr="002425DB">
              <w:t>contravening conditions applying to HML heavy vehicles being used in an area or on a route declared by an HML declaration</w:t>
            </w:r>
          </w:p>
        </w:tc>
        <w:tc>
          <w:tcPr>
            <w:tcW w:w="1320" w:type="dxa"/>
          </w:tcPr>
          <w:p w14:paraId="61600AD2" w14:textId="77777777" w:rsidR="00D21668" w:rsidRPr="002425DB" w:rsidRDefault="00D21668" w:rsidP="00D21668">
            <w:pPr>
              <w:pStyle w:val="TableText10"/>
            </w:pPr>
          </w:p>
        </w:tc>
        <w:tc>
          <w:tcPr>
            <w:tcW w:w="1560" w:type="dxa"/>
          </w:tcPr>
          <w:p w14:paraId="3C8C14A6" w14:textId="02F9B095" w:rsidR="00D21668" w:rsidRPr="002425DB" w:rsidRDefault="00D21668" w:rsidP="00D21668">
            <w:pPr>
              <w:pStyle w:val="TableText10"/>
            </w:pPr>
            <w:r w:rsidRPr="002425DB">
              <w:t>33</w:t>
            </w:r>
            <w:r w:rsidR="00CB3A22" w:rsidRPr="002425DB">
              <w:t>6</w:t>
            </w:r>
          </w:p>
        </w:tc>
        <w:tc>
          <w:tcPr>
            <w:tcW w:w="1200" w:type="dxa"/>
          </w:tcPr>
          <w:p w14:paraId="6500EF88" w14:textId="77777777" w:rsidR="00D21668" w:rsidRPr="002425DB" w:rsidRDefault="00D21668" w:rsidP="00D21668">
            <w:pPr>
              <w:pStyle w:val="TableText10"/>
            </w:pPr>
          </w:p>
        </w:tc>
      </w:tr>
      <w:tr w:rsidR="00D21668" w:rsidRPr="002425DB" w14:paraId="22004CEF" w14:textId="77777777" w:rsidTr="00D21668">
        <w:trPr>
          <w:cantSplit/>
        </w:trPr>
        <w:tc>
          <w:tcPr>
            <w:tcW w:w="1200" w:type="dxa"/>
          </w:tcPr>
          <w:p w14:paraId="3635C03F" w14:textId="77777777" w:rsidR="00D21668" w:rsidRPr="002425DB" w:rsidRDefault="00D21668" w:rsidP="00D21668">
            <w:pPr>
              <w:pStyle w:val="TableText10"/>
            </w:pPr>
            <w:r w:rsidRPr="002425DB">
              <w:t>2</w:t>
            </w:r>
          </w:p>
        </w:tc>
        <w:tc>
          <w:tcPr>
            <w:tcW w:w="2400" w:type="dxa"/>
          </w:tcPr>
          <w:p w14:paraId="471D02EF" w14:textId="77777777" w:rsidR="00D21668" w:rsidRPr="002425DB" w:rsidRDefault="00D21668" w:rsidP="00D21668">
            <w:pPr>
              <w:pStyle w:val="TableText10"/>
            </w:pPr>
            <w:r w:rsidRPr="002425DB">
              <w:t>28</w:t>
            </w:r>
          </w:p>
        </w:tc>
        <w:tc>
          <w:tcPr>
            <w:tcW w:w="3720" w:type="dxa"/>
          </w:tcPr>
          <w:p w14:paraId="3F0660B1" w14:textId="363E39B6" w:rsidR="00D21668" w:rsidRPr="002425DB" w:rsidRDefault="00D21668" w:rsidP="00D21668">
            <w:pPr>
              <w:pStyle w:val="TableText10"/>
            </w:pPr>
            <w:r w:rsidRPr="002425DB">
              <w:t>contraven</w:t>
            </w:r>
            <w:r w:rsidR="001E6F2C" w:rsidRPr="002425DB">
              <w:t>ing</w:t>
            </w:r>
            <w:r w:rsidRPr="002425DB">
              <w:t xml:space="preserve"> condition</w:t>
            </w:r>
            <w:r w:rsidR="001E6F2C" w:rsidRPr="002425DB">
              <w:t>s</w:t>
            </w:r>
            <w:r w:rsidRPr="002425DB">
              <w:t xml:space="preserve"> of HML permit</w:t>
            </w:r>
          </w:p>
        </w:tc>
        <w:tc>
          <w:tcPr>
            <w:tcW w:w="1320" w:type="dxa"/>
          </w:tcPr>
          <w:p w14:paraId="72B84648" w14:textId="77777777" w:rsidR="00D21668" w:rsidRPr="002425DB" w:rsidRDefault="00D21668" w:rsidP="00D21668">
            <w:pPr>
              <w:pStyle w:val="TableText10"/>
            </w:pPr>
          </w:p>
        </w:tc>
        <w:tc>
          <w:tcPr>
            <w:tcW w:w="1560" w:type="dxa"/>
          </w:tcPr>
          <w:p w14:paraId="226D2C26" w14:textId="27FC7A50" w:rsidR="00D21668" w:rsidRPr="002425DB" w:rsidRDefault="00D21668" w:rsidP="00D21668">
            <w:pPr>
              <w:pStyle w:val="TableText10"/>
            </w:pPr>
            <w:r w:rsidRPr="002425DB">
              <w:t>33</w:t>
            </w:r>
            <w:r w:rsidR="00CB3A22" w:rsidRPr="002425DB">
              <w:t>6</w:t>
            </w:r>
          </w:p>
        </w:tc>
        <w:tc>
          <w:tcPr>
            <w:tcW w:w="1200" w:type="dxa"/>
          </w:tcPr>
          <w:p w14:paraId="5143682C" w14:textId="77777777" w:rsidR="00D21668" w:rsidRPr="002425DB" w:rsidRDefault="00D21668" w:rsidP="00D21668">
            <w:pPr>
              <w:pStyle w:val="TableText10"/>
            </w:pPr>
          </w:p>
        </w:tc>
      </w:tr>
      <w:tr w:rsidR="00D21668" w:rsidRPr="002425DB" w14:paraId="2AFB8F4D" w14:textId="77777777" w:rsidTr="00D21668">
        <w:trPr>
          <w:cantSplit/>
        </w:trPr>
        <w:tc>
          <w:tcPr>
            <w:tcW w:w="1200" w:type="dxa"/>
          </w:tcPr>
          <w:p w14:paraId="0094245A" w14:textId="77777777" w:rsidR="00D21668" w:rsidRPr="002425DB" w:rsidRDefault="00D21668" w:rsidP="00D21668">
            <w:pPr>
              <w:pStyle w:val="TableText10"/>
              <w:keepNext/>
            </w:pPr>
            <w:r w:rsidRPr="002425DB">
              <w:t>3</w:t>
            </w:r>
          </w:p>
        </w:tc>
        <w:tc>
          <w:tcPr>
            <w:tcW w:w="2400" w:type="dxa"/>
          </w:tcPr>
          <w:p w14:paraId="4E4334A9" w14:textId="77777777" w:rsidR="00D21668" w:rsidRPr="002425DB" w:rsidRDefault="00D21668" w:rsidP="00D21668">
            <w:pPr>
              <w:pStyle w:val="TableText10"/>
            </w:pPr>
            <w:r w:rsidRPr="002425DB">
              <w:t>34 (2)</w:t>
            </w:r>
          </w:p>
        </w:tc>
        <w:tc>
          <w:tcPr>
            <w:tcW w:w="3720" w:type="dxa"/>
          </w:tcPr>
          <w:p w14:paraId="0348186F" w14:textId="6CC7F4C0" w:rsidR="00D21668" w:rsidRPr="002425DB" w:rsidRDefault="001E6F2C" w:rsidP="00D21668">
            <w:pPr>
              <w:pStyle w:val="TableText10"/>
            </w:pPr>
            <w:r w:rsidRPr="002425DB">
              <w:t>return of HML permit</w:t>
            </w:r>
          </w:p>
        </w:tc>
        <w:tc>
          <w:tcPr>
            <w:tcW w:w="1320" w:type="dxa"/>
          </w:tcPr>
          <w:p w14:paraId="7FDDFB84" w14:textId="77777777" w:rsidR="00D21668" w:rsidRPr="002425DB" w:rsidRDefault="00D21668" w:rsidP="00D21668">
            <w:pPr>
              <w:pStyle w:val="TableText10"/>
            </w:pPr>
          </w:p>
        </w:tc>
        <w:tc>
          <w:tcPr>
            <w:tcW w:w="1560" w:type="dxa"/>
          </w:tcPr>
          <w:p w14:paraId="0206E2B5" w14:textId="01C5CE96" w:rsidR="00D21668" w:rsidRPr="002425DB" w:rsidRDefault="00D21668" w:rsidP="00D21668">
            <w:pPr>
              <w:pStyle w:val="TableText10"/>
            </w:pPr>
            <w:r w:rsidRPr="002425DB">
              <w:t>4</w:t>
            </w:r>
            <w:r w:rsidR="00CB3A22" w:rsidRPr="002425DB">
              <w:t>47</w:t>
            </w:r>
          </w:p>
        </w:tc>
        <w:tc>
          <w:tcPr>
            <w:tcW w:w="1200" w:type="dxa"/>
          </w:tcPr>
          <w:p w14:paraId="5D33E596" w14:textId="77777777" w:rsidR="00D21668" w:rsidRPr="002425DB" w:rsidRDefault="00D21668" w:rsidP="00D21668">
            <w:pPr>
              <w:pStyle w:val="TableText10"/>
            </w:pPr>
          </w:p>
        </w:tc>
      </w:tr>
      <w:tr w:rsidR="00D21668" w:rsidRPr="002425DB" w14:paraId="5F3E9E91" w14:textId="77777777" w:rsidTr="00D21668">
        <w:trPr>
          <w:cantSplit/>
        </w:trPr>
        <w:tc>
          <w:tcPr>
            <w:tcW w:w="1200" w:type="dxa"/>
          </w:tcPr>
          <w:p w14:paraId="0FB5455B" w14:textId="77777777" w:rsidR="00D21668" w:rsidRPr="002425DB" w:rsidRDefault="00D21668" w:rsidP="00D21668">
            <w:pPr>
              <w:pStyle w:val="TableText10"/>
            </w:pPr>
            <w:r w:rsidRPr="002425DB">
              <w:t>4</w:t>
            </w:r>
          </w:p>
        </w:tc>
        <w:tc>
          <w:tcPr>
            <w:tcW w:w="2400" w:type="dxa"/>
          </w:tcPr>
          <w:p w14:paraId="3832795E" w14:textId="77777777" w:rsidR="00D21668" w:rsidRPr="002425DB" w:rsidRDefault="00D21668" w:rsidP="00D21668">
            <w:pPr>
              <w:pStyle w:val="TableText10"/>
            </w:pPr>
            <w:r w:rsidRPr="002425DB">
              <w:t>35 (1)</w:t>
            </w:r>
          </w:p>
        </w:tc>
        <w:tc>
          <w:tcPr>
            <w:tcW w:w="3720" w:type="dxa"/>
          </w:tcPr>
          <w:p w14:paraId="0366E5AA" w14:textId="385FEF8B" w:rsidR="00D21668" w:rsidRPr="002425DB" w:rsidRDefault="001E6F2C" w:rsidP="00D21668">
            <w:pPr>
              <w:pStyle w:val="TableText10"/>
            </w:pPr>
            <w:r w:rsidRPr="002425DB">
              <w:t>replacement of defaced etc HML permit</w:t>
            </w:r>
          </w:p>
        </w:tc>
        <w:tc>
          <w:tcPr>
            <w:tcW w:w="1320" w:type="dxa"/>
          </w:tcPr>
          <w:p w14:paraId="1D856E6C" w14:textId="77777777" w:rsidR="00D21668" w:rsidRPr="002425DB" w:rsidRDefault="00D21668" w:rsidP="00D21668">
            <w:pPr>
              <w:pStyle w:val="TableText10"/>
            </w:pPr>
          </w:p>
        </w:tc>
        <w:tc>
          <w:tcPr>
            <w:tcW w:w="1560" w:type="dxa"/>
          </w:tcPr>
          <w:p w14:paraId="22E9D989" w14:textId="77777777" w:rsidR="00D21668" w:rsidRPr="002425DB" w:rsidRDefault="00D21668" w:rsidP="00D21668">
            <w:pPr>
              <w:pStyle w:val="TableText10"/>
            </w:pPr>
          </w:p>
        </w:tc>
        <w:tc>
          <w:tcPr>
            <w:tcW w:w="1200" w:type="dxa"/>
          </w:tcPr>
          <w:p w14:paraId="004B2E5F" w14:textId="77777777" w:rsidR="00D21668" w:rsidRPr="002425DB" w:rsidRDefault="00D21668" w:rsidP="00D21668">
            <w:pPr>
              <w:pStyle w:val="TableText10"/>
            </w:pPr>
          </w:p>
        </w:tc>
      </w:tr>
    </w:tbl>
    <w:p w14:paraId="649521BB" w14:textId="47BD2DC4" w:rsidR="007541E7" w:rsidRPr="002425DB" w:rsidRDefault="007541E7" w:rsidP="007541E7">
      <w:pPr>
        <w:pStyle w:val="ISched-Part"/>
      </w:pPr>
      <w:r w:rsidRPr="002425DB">
        <w:lastRenderedPageBreak/>
        <w:t>Part 1.2C</w:t>
      </w:r>
      <w:r w:rsidRPr="002425DB">
        <w:tab/>
        <w:t>Heavy Vehicle (Fatigue Management) National Regulation</w:t>
      </w:r>
    </w:p>
    <w:p w14:paraId="483BF892" w14:textId="7B55A671" w:rsidR="007541E7" w:rsidRPr="002425DB" w:rsidRDefault="007541E7" w:rsidP="007541E7">
      <w:pPr>
        <w:pStyle w:val="aNote"/>
      </w:pPr>
      <w:r w:rsidRPr="002425DB">
        <w:rPr>
          <w:rStyle w:val="charItals"/>
        </w:rPr>
        <w:t>Note</w:t>
      </w:r>
      <w:r w:rsidRPr="002425DB">
        <w:tab/>
        <w:t xml:space="preserve">Offence penalties are set under the </w:t>
      </w:r>
      <w:hyperlink r:id="rId29" w:tooltip="Heavy Vehicle National Law (ACT)" w:history="1">
        <w:r w:rsidR="00716189" w:rsidRPr="002425DB">
          <w:rPr>
            <w:rStyle w:val="charCitHyperlinkItal"/>
          </w:rPr>
          <w:t>Heavy Vehicle National Law (ACT)</w:t>
        </w:r>
      </w:hyperlink>
      <w:r w:rsidRPr="002425DB">
        <w:t xml:space="preserve">, s 737 and the </w:t>
      </w:r>
      <w:hyperlink r:id="rId30" w:anchor="/browse/inForce/regulations/H" w:tooltip="2013-246 (NSW)" w:history="1">
        <w:r w:rsidR="005D3793" w:rsidRPr="002425DB">
          <w:rPr>
            <w:rStyle w:val="charCitHyperlinkItal"/>
          </w:rPr>
          <w:t>Heavy Vehicle (General) National Regulation</w:t>
        </w:r>
      </w:hyperlink>
      <w:r w:rsidRPr="002425DB">
        <w:t xml:space="preserve"> (NSW), s 70. A summary of the penalties may be found on the </w:t>
      </w:r>
      <w:hyperlink r:id="rId31" w:tooltip="National Heavy Vehicle Regulator" w:history="1">
        <w:r w:rsidR="005D3793" w:rsidRPr="002425DB">
          <w:rPr>
            <w:rStyle w:val="charCitHyperlinkAbbrev"/>
          </w:rPr>
          <w:t>National Heavy Vehicle Regulator</w:t>
        </w:r>
      </w:hyperlink>
      <w:r w:rsidRPr="002425DB">
        <w:t xml:space="preserve"> website.</w:t>
      </w:r>
    </w:p>
    <w:p w14:paraId="3FBBD99F" w14:textId="77777777" w:rsidR="007541E7" w:rsidRPr="002425DB" w:rsidRDefault="007541E7" w:rsidP="007541E7">
      <w:pPr>
        <w:suppressLineNumbers/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7541E7" w:rsidRPr="002425DB" w14:paraId="16D3AF27" w14:textId="77777777" w:rsidTr="008A50A8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249887C6" w14:textId="77777777" w:rsidR="007541E7" w:rsidRPr="002425DB" w:rsidRDefault="007541E7" w:rsidP="008A50A8">
            <w:pPr>
              <w:pStyle w:val="TableColHd"/>
            </w:pPr>
            <w:r w:rsidRPr="002425DB">
              <w:t>column 1</w:t>
            </w:r>
          </w:p>
          <w:p w14:paraId="0A9D76B2" w14:textId="77777777" w:rsidR="007541E7" w:rsidRPr="002425DB" w:rsidRDefault="007541E7" w:rsidP="008A50A8">
            <w:pPr>
              <w:pStyle w:val="TableColHd"/>
            </w:pPr>
            <w:r w:rsidRPr="002425DB"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55DF543E" w14:textId="77777777" w:rsidR="007541E7" w:rsidRPr="002425DB" w:rsidRDefault="007541E7" w:rsidP="008A50A8">
            <w:pPr>
              <w:pStyle w:val="TableColHd"/>
            </w:pPr>
            <w:r w:rsidRPr="002425DB">
              <w:t>column 2</w:t>
            </w:r>
          </w:p>
          <w:p w14:paraId="73AFB699" w14:textId="77777777" w:rsidR="007541E7" w:rsidRPr="002425DB" w:rsidRDefault="007541E7" w:rsidP="008A50A8">
            <w:pPr>
              <w:pStyle w:val="TableColHd"/>
            </w:pPr>
            <w:r w:rsidRPr="002425DB"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36FCF0E3" w14:textId="77777777" w:rsidR="007541E7" w:rsidRPr="002425DB" w:rsidRDefault="007541E7" w:rsidP="008A50A8">
            <w:pPr>
              <w:pStyle w:val="TableColHd"/>
            </w:pPr>
            <w:r w:rsidRPr="002425DB">
              <w:t>column 3</w:t>
            </w:r>
          </w:p>
          <w:p w14:paraId="20B1FE1F" w14:textId="77777777" w:rsidR="007541E7" w:rsidRPr="002425DB" w:rsidRDefault="007541E7" w:rsidP="008A50A8">
            <w:pPr>
              <w:pStyle w:val="TableColHd"/>
            </w:pPr>
            <w:r w:rsidRPr="002425DB"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76EB3F1" w14:textId="77777777" w:rsidR="007541E7" w:rsidRPr="002425DB" w:rsidRDefault="007541E7" w:rsidP="008A50A8">
            <w:pPr>
              <w:pStyle w:val="TableColHd"/>
            </w:pPr>
            <w:r w:rsidRPr="002425DB">
              <w:t>column 4</w:t>
            </w:r>
          </w:p>
          <w:p w14:paraId="1CFA05BC" w14:textId="77777777" w:rsidR="007541E7" w:rsidRPr="002425DB" w:rsidRDefault="007541E7" w:rsidP="008A50A8">
            <w:pPr>
              <w:pStyle w:val="TableColHd"/>
            </w:pPr>
            <w:r w:rsidRPr="002425DB">
              <w:t xml:space="preserve">offence penalty </w:t>
            </w:r>
          </w:p>
          <w:p w14:paraId="3EBAC754" w14:textId="4614E00E" w:rsidR="007541E7" w:rsidRPr="002425DB" w:rsidRDefault="007541E7" w:rsidP="008A50A8">
            <w:pPr>
              <w:pStyle w:val="TableColHd"/>
              <w:rPr>
                <w:rFonts w:ascii="Arial Narrow" w:hAnsi="Arial Narrow"/>
                <w:b w:val="0"/>
              </w:rPr>
            </w:pPr>
            <w:r w:rsidRPr="002425DB">
              <w:rPr>
                <w:rFonts w:ascii="Arial Narrow" w:hAnsi="Arial Narrow"/>
                <w:b w:val="0"/>
                <w:sz w:val="16"/>
              </w:rPr>
              <w:t>(see pt 1.2</w:t>
            </w:r>
            <w:r w:rsidR="00E35EBC" w:rsidRPr="002425DB">
              <w:rPr>
                <w:rFonts w:ascii="Arial Narrow" w:hAnsi="Arial Narrow"/>
                <w:b w:val="0"/>
                <w:sz w:val="16"/>
              </w:rPr>
              <w:t>C</w:t>
            </w:r>
            <w:r w:rsidRPr="002425DB">
              <w:rPr>
                <w:rFonts w:ascii="Arial Narrow" w:hAnsi="Arial Narrow"/>
                <w:b w:val="0"/>
                <w:sz w:val="16"/>
              </w:rPr>
              <w:t>, note)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E7DA6AD" w14:textId="77777777" w:rsidR="007541E7" w:rsidRPr="002425DB" w:rsidRDefault="007541E7" w:rsidP="008A50A8">
            <w:pPr>
              <w:pStyle w:val="TableColHd"/>
            </w:pPr>
            <w:r w:rsidRPr="002425DB">
              <w:t>column 5</w:t>
            </w:r>
          </w:p>
          <w:p w14:paraId="5570076C" w14:textId="77777777" w:rsidR="007541E7" w:rsidRPr="002425DB" w:rsidRDefault="007541E7" w:rsidP="008A50A8">
            <w:pPr>
              <w:pStyle w:val="TableColHd"/>
            </w:pPr>
            <w:r w:rsidRPr="002425DB"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5D9AC80" w14:textId="77777777" w:rsidR="007541E7" w:rsidRPr="002425DB" w:rsidRDefault="007541E7" w:rsidP="008A50A8">
            <w:pPr>
              <w:pStyle w:val="TableColHd"/>
            </w:pPr>
            <w:r w:rsidRPr="002425DB">
              <w:t>column 6</w:t>
            </w:r>
          </w:p>
          <w:p w14:paraId="4ABB846A" w14:textId="77777777" w:rsidR="007541E7" w:rsidRPr="002425DB" w:rsidRDefault="007541E7" w:rsidP="008A50A8">
            <w:pPr>
              <w:pStyle w:val="TableColHd"/>
            </w:pPr>
            <w:r w:rsidRPr="002425DB">
              <w:t>demerit points</w:t>
            </w:r>
          </w:p>
        </w:tc>
      </w:tr>
      <w:tr w:rsidR="007541E7" w:rsidRPr="002425DB" w14:paraId="3784B6D4" w14:textId="77777777" w:rsidTr="008A50A8">
        <w:trPr>
          <w:cantSplit/>
        </w:trPr>
        <w:tc>
          <w:tcPr>
            <w:tcW w:w="1200" w:type="dxa"/>
          </w:tcPr>
          <w:p w14:paraId="51F31A13" w14:textId="77777777" w:rsidR="007541E7" w:rsidRPr="002425DB" w:rsidRDefault="007541E7" w:rsidP="008A50A8">
            <w:pPr>
              <w:pStyle w:val="TableText10"/>
            </w:pPr>
            <w:r w:rsidRPr="002425DB">
              <w:t>1</w:t>
            </w:r>
          </w:p>
        </w:tc>
        <w:tc>
          <w:tcPr>
            <w:tcW w:w="2400" w:type="dxa"/>
          </w:tcPr>
          <w:p w14:paraId="763C1980" w14:textId="4B8DF76B" w:rsidR="007541E7" w:rsidRPr="002425DB" w:rsidRDefault="007541E7" w:rsidP="008A50A8">
            <w:pPr>
              <w:pStyle w:val="TableText10"/>
            </w:pPr>
            <w:r w:rsidRPr="002425DB">
              <w:t>18A (1)</w:t>
            </w:r>
          </w:p>
        </w:tc>
        <w:tc>
          <w:tcPr>
            <w:tcW w:w="3720" w:type="dxa"/>
          </w:tcPr>
          <w:p w14:paraId="7AAB3217" w14:textId="69CE4335" w:rsidR="007541E7" w:rsidRPr="002425DB" w:rsidRDefault="007541E7" w:rsidP="008A50A8">
            <w:pPr>
              <w:pStyle w:val="TableText10"/>
            </w:pPr>
            <w:r w:rsidRPr="002425DB">
              <w:t>change</w:t>
            </w:r>
            <w:r w:rsidR="001E6F2C" w:rsidRPr="002425DB">
              <w:t xml:space="preserve"> between</w:t>
            </w:r>
            <w:r w:rsidRPr="002425DB">
              <w:t xml:space="preserve"> form</w:t>
            </w:r>
            <w:r w:rsidR="001E6F2C" w:rsidRPr="002425DB">
              <w:t>s</w:t>
            </w:r>
            <w:r w:rsidRPr="002425DB">
              <w:t xml:space="preserve"> of work diary</w:t>
            </w:r>
          </w:p>
        </w:tc>
        <w:tc>
          <w:tcPr>
            <w:tcW w:w="1320" w:type="dxa"/>
          </w:tcPr>
          <w:p w14:paraId="14ADA075" w14:textId="77777777" w:rsidR="007541E7" w:rsidRPr="002425DB" w:rsidRDefault="007541E7" w:rsidP="008A50A8">
            <w:pPr>
              <w:pStyle w:val="TableText10"/>
            </w:pPr>
          </w:p>
        </w:tc>
        <w:tc>
          <w:tcPr>
            <w:tcW w:w="1560" w:type="dxa"/>
          </w:tcPr>
          <w:p w14:paraId="63F164F8" w14:textId="3F84B4A0" w:rsidR="007541E7" w:rsidRPr="002425DB" w:rsidRDefault="007541E7" w:rsidP="008A50A8">
            <w:pPr>
              <w:pStyle w:val="TableText10"/>
            </w:pPr>
            <w:r w:rsidRPr="002425DB">
              <w:t>168</w:t>
            </w:r>
          </w:p>
        </w:tc>
        <w:tc>
          <w:tcPr>
            <w:tcW w:w="1200" w:type="dxa"/>
          </w:tcPr>
          <w:p w14:paraId="3EBB6E56" w14:textId="77777777" w:rsidR="007541E7" w:rsidRPr="002425DB" w:rsidRDefault="007541E7" w:rsidP="008A50A8">
            <w:pPr>
              <w:pStyle w:val="TableText10"/>
            </w:pPr>
          </w:p>
        </w:tc>
      </w:tr>
    </w:tbl>
    <w:p w14:paraId="62EC236A" w14:textId="77777777" w:rsidR="002F52A7" w:rsidRDefault="002F52A7">
      <w:pPr>
        <w:pStyle w:val="02TextLandscape"/>
        <w:sectPr w:rsidR="002F52A7">
          <w:headerReference w:type="even" r:id="rId32"/>
          <w:headerReference w:type="default" r:id="rId33"/>
          <w:footerReference w:type="even" r:id="rId34"/>
          <w:footerReference w:type="default" r:id="rId35"/>
          <w:pgSz w:w="16839" w:h="11907" w:orient="landscape" w:code="9"/>
          <w:pgMar w:top="2300" w:right="3000" w:bottom="1900" w:left="2500" w:header="2480" w:footer="2100" w:gutter="0"/>
          <w:cols w:space="720"/>
          <w:docGrid w:linePitch="254"/>
        </w:sectPr>
      </w:pPr>
    </w:p>
    <w:p w14:paraId="3EAD39B8" w14:textId="77777777" w:rsidR="00C34634" w:rsidRPr="002425DB" w:rsidRDefault="00C34634">
      <w:pPr>
        <w:pStyle w:val="EndNoteHeading"/>
      </w:pPr>
      <w:r w:rsidRPr="002425DB">
        <w:lastRenderedPageBreak/>
        <w:t>Endnotes</w:t>
      </w:r>
    </w:p>
    <w:p w14:paraId="168C2821" w14:textId="77777777" w:rsidR="00C34634" w:rsidRPr="002425DB" w:rsidRDefault="00C34634">
      <w:pPr>
        <w:pStyle w:val="EndNoteSubHeading"/>
      </w:pPr>
      <w:r w:rsidRPr="002425DB">
        <w:t>1</w:t>
      </w:r>
      <w:r w:rsidRPr="002425DB">
        <w:tab/>
        <w:t>Notification</w:t>
      </w:r>
    </w:p>
    <w:p w14:paraId="19EC3D20" w14:textId="1FDF3517" w:rsidR="00C34634" w:rsidRPr="002425DB" w:rsidRDefault="00C34634">
      <w:pPr>
        <w:pStyle w:val="EndNoteText"/>
      </w:pPr>
      <w:r w:rsidRPr="002425DB">
        <w:tab/>
        <w:t xml:space="preserve">Notified under the </w:t>
      </w:r>
      <w:hyperlink r:id="rId36" w:tooltip="A2001-14" w:history="1">
        <w:r w:rsidR="00B752CD" w:rsidRPr="002425DB">
          <w:rPr>
            <w:rStyle w:val="charCitHyperlinkAbbrev"/>
          </w:rPr>
          <w:t>Legislation Act</w:t>
        </w:r>
      </w:hyperlink>
      <w:r w:rsidRPr="002425DB">
        <w:t xml:space="preserve"> on</w:t>
      </w:r>
      <w:r w:rsidR="005516BE">
        <w:t xml:space="preserve"> 27 June 2019</w:t>
      </w:r>
      <w:r w:rsidRPr="002425DB">
        <w:t>.</w:t>
      </w:r>
    </w:p>
    <w:p w14:paraId="16F1C4E0" w14:textId="77777777" w:rsidR="00C34634" w:rsidRPr="002425DB" w:rsidRDefault="00C34634">
      <w:pPr>
        <w:pStyle w:val="EndNoteSubHeading"/>
      </w:pPr>
      <w:r w:rsidRPr="002425DB">
        <w:t>2</w:t>
      </w:r>
      <w:r w:rsidRPr="002425DB">
        <w:tab/>
        <w:t>Republications of amended laws</w:t>
      </w:r>
    </w:p>
    <w:p w14:paraId="541A8D75" w14:textId="51046688" w:rsidR="00C34634" w:rsidRPr="002425DB" w:rsidRDefault="00C34634">
      <w:pPr>
        <w:pStyle w:val="EndNoteText"/>
      </w:pPr>
      <w:r w:rsidRPr="002425DB">
        <w:tab/>
        <w:t xml:space="preserve">For the latest republication of amended laws, see </w:t>
      </w:r>
      <w:hyperlink r:id="rId37" w:history="1">
        <w:r w:rsidR="00B752CD" w:rsidRPr="002425DB">
          <w:rPr>
            <w:rStyle w:val="charCitHyperlinkAbbrev"/>
          </w:rPr>
          <w:t>www.legislation.act.gov.au</w:t>
        </w:r>
      </w:hyperlink>
      <w:r w:rsidRPr="002425DB">
        <w:t>.</w:t>
      </w:r>
    </w:p>
    <w:p w14:paraId="19B1914E" w14:textId="77777777" w:rsidR="00C34634" w:rsidRPr="002425DB" w:rsidRDefault="00C34634">
      <w:pPr>
        <w:pStyle w:val="N-line2"/>
      </w:pPr>
    </w:p>
    <w:p w14:paraId="4C2021F8" w14:textId="77777777" w:rsidR="00C34634" w:rsidRPr="002425DB" w:rsidRDefault="00C34634">
      <w:pPr>
        <w:pStyle w:val="05EndNote"/>
        <w:sectPr w:rsidR="00C34634" w:rsidRPr="002425DB">
          <w:headerReference w:type="even" r:id="rId38"/>
          <w:headerReference w:type="default" r:id="rId39"/>
          <w:footerReference w:type="even" r:id="rId40"/>
          <w:footerReference w:type="default" r:id="rId41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07C40F9F" w14:textId="77777777" w:rsidR="00C34634" w:rsidRPr="002425DB" w:rsidRDefault="00C34634" w:rsidP="00237F4D"/>
    <w:p w14:paraId="07980927" w14:textId="79F84CFD" w:rsidR="00CB1742" w:rsidRDefault="00CB1742" w:rsidP="00C34634"/>
    <w:p w14:paraId="45AE728E" w14:textId="6ABF9489" w:rsidR="002425DB" w:rsidRDefault="002425DB" w:rsidP="002425DB"/>
    <w:p w14:paraId="52B2399E" w14:textId="1A5937D2" w:rsidR="002425DB" w:rsidRDefault="002425DB" w:rsidP="002425DB">
      <w:pPr>
        <w:suppressLineNumbers/>
      </w:pPr>
    </w:p>
    <w:p w14:paraId="6BBF2976" w14:textId="1FA67A39" w:rsidR="002425DB" w:rsidRDefault="002425DB" w:rsidP="002425DB">
      <w:pPr>
        <w:suppressLineNumbers/>
      </w:pPr>
    </w:p>
    <w:p w14:paraId="50AB94FA" w14:textId="617F2478" w:rsidR="002425DB" w:rsidRDefault="002425DB" w:rsidP="002425DB">
      <w:pPr>
        <w:suppressLineNumbers/>
      </w:pPr>
    </w:p>
    <w:p w14:paraId="65A6EDC7" w14:textId="4FFCD17F" w:rsidR="002425DB" w:rsidRDefault="002425DB" w:rsidP="002425DB">
      <w:pPr>
        <w:suppressLineNumbers/>
      </w:pPr>
    </w:p>
    <w:p w14:paraId="30FDC5B0" w14:textId="1295AE88" w:rsidR="002425DB" w:rsidRDefault="002425DB" w:rsidP="002425DB">
      <w:pPr>
        <w:suppressLineNumbers/>
      </w:pPr>
    </w:p>
    <w:p w14:paraId="135556B9" w14:textId="4BECBD57" w:rsidR="002425DB" w:rsidRDefault="002425DB" w:rsidP="002425DB">
      <w:pPr>
        <w:suppressLineNumbers/>
      </w:pPr>
    </w:p>
    <w:p w14:paraId="54288D0B" w14:textId="32B7C20D" w:rsidR="002425DB" w:rsidRDefault="002425DB" w:rsidP="002425DB">
      <w:pPr>
        <w:suppressLineNumbers/>
      </w:pPr>
    </w:p>
    <w:p w14:paraId="4E9C4B82" w14:textId="5D098B73" w:rsidR="002425DB" w:rsidRDefault="002425DB" w:rsidP="002425DB">
      <w:pPr>
        <w:suppressLineNumbers/>
      </w:pPr>
    </w:p>
    <w:p w14:paraId="523790B8" w14:textId="38B7C9CC" w:rsidR="002425DB" w:rsidRDefault="002425DB" w:rsidP="002425DB">
      <w:pPr>
        <w:suppressLineNumbers/>
      </w:pPr>
    </w:p>
    <w:p w14:paraId="7DC5609C" w14:textId="18184825" w:rsidR="002425DB" w:rsidRDefault="002425DB" w:rsidP="002425DB">
      <w:pPr>
        <w:suppressLineNumbers/>
      </w:pPr>
    </w:p>
    <w:p w14:paraId="76947680" w14:textId="3892FC25" w:rsidR="002425DB" w:rsidRDefault="002425DB" w:rsidP="002425DB">
      <w:pPr>
        <w:suppressLineNumbers/>
      </w:pPr>
    </w:p>
    <w:p w14:paraId="79DFE3CA" w14:textId="1D32C01C" w:rsidR="002425DB" w:rsidRDefault="002425DB" w:rsidP="002425DB">
      <w:pPr>
        <w:suppressLineNumbers/>
      </w:pPr>
    </w:p>
    <w:p w14:paraId="3F00B23C" w14:textId="18C28D41" w:rsidR="002425DB" w:rsidRDefault="002425DB" w:rsidP="002425DB">
      <w:pPr>
        <w:suppressLineNumbers/>
      </w:pPr>
    </w:p>
    <w:p w14:paraId="7AB1A7D7" w14:textId="0C80C9E9" w:rsidR="002425DB" w:rsidRDefault="002425DB" w:rsidP="002425DB">
      <w:pPr>
        <w:suppressLineNumbers/>
      </w:pPr>
    </w:p>
    <w:p w14:paraId="43CEAB36" w14:textId="6A8B1FF7" w:rsidR="002425DB" w:rsidRDefault="002425DB" w:rsidP="002425DB">
      <w:pPr>
        <w:suppressLineNumbers/>
      </w:pPr>
    </w:p>
    <w:p w14:paraId="76562F67" w14:textId="6365791A" w:rsidR="002425DB" w:rsidRDefault="002425DB" w:rsidP="002425DB">
      <w:pPr>
        <w:suppressLineNumbers/>
      </w:pPr>
    </w:p>
    <w:p w14:paraId="46E3CFDC" w14:textId="2CA9F69A" w:rsidR="002425DB" w:rsidRDefault="002425DB" w:rsidP="002425DB">
      <w:pPr>
        <w:suppressLineNumbers/>
      </w:pPr>
    </w:p>
    <w:p w14:paraId="0F6636F5" w14:textId="5F5713A4" w:rsidR="002425DB" w:rsidRDefault="002425DB" w:rsidP="002425DB">
      <w:pPr>
        <w:suppressLineNumbers/>
      </w:pPr>
    </w:p>
    <w:p w14:paraId="2A997516" w14:textId="5C2DA628" w:rsidR="002425DB" w:rsidRDefault="002425DB" w:rsidP="002425DB">
      <w:pPr>
        <w:suppressLineNumbers/>
      </w:pPr>
    </w:p>
    <w:p w14:paraId="5E4C2C37" w14:textId="2B491219" w:rsidR="002425DB" w:rsidRDefault="002425DB" w:rsidP="002425DB">
      <w:pPr>
        <w:suppressLineNumbers/>
      </w:pPr>
    </w:p>
    <w:p w14:paraId="2D4813F0" w14:textId="4131A346" w:rsidR="002425DB" w:rsidRDefault="002425DB" w:rsidP="002425DB">
      <w:pPr>
        <w:suppressLineNumbers/>
      </w:pPr>
    </w:p>
    <w:p w14:paraId="5B4D5433" w14:textId="18AFAE2D" w:rsidR="002425DB" w:rsidRDefault="002425D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2425DB" w:rsidSect="002425DB">
      <w:headerReference w:type="even" r:id="rId4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DA295" w14:textId="77777777" w:rsidR="00E00F8A" w:rsidRDefault="00E00F8A">
      <w:r>
        <w:separator/>
      </w:r>
    </w:p>
  </w:endnote>
  <w:endnote w:type="continuationSeparator" w:id="0">
    <w:p w14:paraId="20684BAF" w14:textId="77777777" w:rsidR="00E00F8A" w:rsidRDefault="00E0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B746" w14:textId="1D50E8CA" w:rsidR="00E00F8A" w:rsidRPr="002A662B" w:rsidRDefault="002A662B" w:rsidP="002A662B">
    <w:pPr>
      <w:pStyle w:val="Status"/>
      <w:rPr>
        <w:rFonts w:cs="Arial"/>
      </w:rPr>
    </w:pPr>
    <w:r w:rsidRPr="002A662B">
      <w:rPr>
        <w:rFonts w:cs="Arial"/>
      </w:rPr>
      <w:fldChar w:fldCharType="begin"/>
    </w:r>
    <w:r w:rsidRPr="002A662B">
      <w:rPr>
        <w:rFonts w:cs="Arial"/>
      </w:rPr>
      <w:instrText xml:space="preserve"> DOCPROPERTY "Status" </w:instrText>
    </w:r>
    <w:r w:rsidRPr="002A662B">
      <w:rPr>
        <w:rFonts w:cs="Arial"/>
      </w:rPr>
      <w:fldChar w:fldCharType="separate"/>
    </w:r>
    <w:r w:rsidR="00073406" w:rsidRPr="002A662B">
      <w:rPr>
        <w:rFonts w:cs="Arial"/>
      </w:rPr>
      <w:t xml:space="preserve"> </w:t>
    </w:r>
    <w:r w:rsidRPr="002A662B">
      <w:rPr>
        <w:rFonts w:cs="Arial"/>
      </w:rPr>
      <w:fldChar w:fldCharType="end"/>
    </w:r>
    <w:r w:rsidRPr="002A662B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E21A" w14:textId="77777777" w:rsidR="00E00F8A" w:rsidRDefault="00E00F8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5"/>
      <w:gridCol w:w="5096"/>
      <w:gridCol w:w="1306"/>
    </w:tblGrid>
    <w:tr w:rsidR="00E00F8A" w:rsidRPr="00E06D02" w14:paraId="2B0E3D37" w14:textId="77777777">
      <w:trPr>
        <w:jc w:val="center"/>
      </w:trPr>
      <w:tc>
        <w:tcPr>
          <w:tcW w:w="847" w:type="pct"/>
        </w:tcPr>
        <w:p w14:paraId="384AE93F" w14:textId="08ABD641" w:rsidR="00E00F8A" w:rsidRPr="00E06D02" w:rsidRDefault="00E00F8A" w:rsidP="00237F4D">
          <w:pPr>
            <w:pStyle w:val="Footer"/>
            <w:rPr>
              <w:caps/>
            </w:rPr>
          </w:pPr>
          <w:r w:rsidRPr="00E06D02">
            <w:rPr>
              <w:caps/>
            </w:rPr>
            <w:fldChar w:fldCharType="begin"/>
          </w:r>
          <w:r w:rsidRPr="00E06D02">
            <w:rPr>
              <w:caps/>
            </w:rPr>
            <w:instrText xml:space="preserve"> DOCPROPERTY "Category" </w:instrText>
          </w:r>
          <w:r w:rsidRPr="00E06D02">
            <w:rPr>
              <w:caps/>
            </w:rPr>
            <w:fldChar w:fldCharType="separate"/>
          </w:r>
          <w:r w:rsidR="00073406">
            <w:rPr>
              <w:caps/>
            </w:rPr>
            <w:t>SL2019-13</w:t>
          </w:r>
          <w:r w:rsidRPr="00E06D02">
            <w:rPr>
              <w:caps/>
            </w:rPr>
            <w:fldChar w:fldCharType="end"/>
          </w:r>
        </w:p>
      </w:tc>
      <w:tc>
        <w:tcPr>
          <w:tcW w:w="3306" w:type="pct"/>
        </w:tcPr>
        <w:p w14:paraId="2CE2DBA5" w14:textId="52D06998" w:rsidR="00E00F8A" w:rsidRPr="00E06D02" w:rsidRDefault="00E00F8A" w:rsidP="00237F4D">
          <w:pPr>
            <w:pStyle w:val="Footer"/>
            <w:jc w:val="center"/>
            <w:rPr>
              <w:caps/>
            </w:rPr>
          </w:pPr>
          <w:r w:rsidRPr="00E06D02">
            <w:rPr>
              <w:caps/>
            </w:rPr>
            <w:fldChar w:fldCharType="begin"/>
          </w:r>
          <w:r w:rsidRPr="00E06D02">
            <w:rPr>
              <w:caps/>
            </w:rPr>
            <w:instrText xml:space="preserve"> REF Citation *\charformat </w:instrText>
          </w:r>
          <w:r w:rsidRPr="00E06D02">
            <w:rPr>
              <w:caps/>
            </w:rPr>
            <w:fldChar w:fldCharType="separate"/>
          </w:r>
          <w:r w:rsidR="00073406">
            <w:t>Road Transport (Offences) Amendment Regulation 2019 (No 1)</w:t>
          </w:r>
          <w:r w:rsidRPr="00E06D02">
            <w:rPr>
              <w:caps/>
            </w:rPr>
            <w:fldChar w:fldCharType="end"/>
          </w:r>
        </w:p>
      </w:tc>
      <w:tc>
        <w:tcPr>
          <w:tcW w:w="847" w:type="pct"/>
        </w:tcPr>
        <w:p w14:paraId="161126E8" w14:textId="77777777" w:rsidR="00E00F8A" w:rsidRPr="00567644" w:rsidRDefault="00E00F8A" w:rsidP="00237F4D">
          <w:pPr>
            <w:pStyle w:val="Footer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5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14:paraId="67EC64A8" w14:textId="33482D0B" w:rsidR="00E00F8A" w:rsidRPr="002A662B" w:rsidRDefault="00E00F8A" w:rsidP="002A662B">
    <w:pPr>
      <w:pStyle w:val="Header"/>
      <w:jc w:val="center"/>
      <w:rPr>
        <w:rFonts w:ascii="Arial" w:hAnsi="Arial" w:cs="Arial"/>
        <w:b/>
        <w:color w:val="FF0000"/>
        <w:sz w:val="14"/>
      </w:rPr>
    </w:pPr>
    <w:r w:rsidRPr="002A662B">
      <w:rPr>
        <w:rFonts w:ascii="Arial" w:hAnsi="Arial" w:cs="Arial"/>
        <w:b/>
        <w:color w:val="FF0000"/>
        <w:sz w:val="14"/>
      </w:rPr>
      <w:fldChar w:fldCharType="begin"/>
    </w:r>
    <w:r w:rsidRPr="002A662B">
      <w:rPr>
        <w:rFonts w:ascii="Arial" w:hAnsi="Arial" w:cs="Arial"/>
        <w:b/>
        <w:color w:val="FF0000"/>
        <w:sz w:val="14"/>
      </w:rPr>
      <w:instrText xml:space="preserve"> DOCPROPERTY "Security"</w:instrText>
    </w:r>
    <w:r w:rsidRPr="002A662B">
      <w:rPr>
        <w:rFonts w:ascii="Arial" w:hAnsi="Arial" w:cs="Arial"/>
        <w:b/>
        <w:color w:val="FF0000"/>
        <w:sz w:val="14"/>
      </w:rPr>
      <w:fldChar w:fldCharType="end"/>
    </w:r>
    <w:r w:rsidR="002A662B" w:rsidRPr="002A662B">
      <w:rPr>
        <w:rFonts w:ascii="Arial" w:hAnsi="Arial" w:cs="Arial"/>
        <w:b/>
        <w:color w:val="FF0000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3395" w14:textId="207AAD23" w:rsidR="00E00F8A" w:rsidRPr="002A662B" w:rsidRDefault="002A662B" w:rsidP="002A662B">
    <w:pPr>
      <w:pStyle w:val="Status"/>
      <w:rPr>
        <w:rFonts w:cs="Arial"/>
      </w:rPr>
    </w:pPr>
    <w:r w:rsidRPr="002A662B">
      <w:rPr>
        <w:rFonts w:cs="Arial"/>
      </w:rPr>
      <w:fldChar w:fldCharType="begin"/>
    </w:r>
    <w:r w:rsidRPr="002A662B">
      <w:rPr>
        <w:rFonts w:cs="Arial"/>
      </w:rPr>
      <w:instrText xml:space="preserve"> DOCPROPERTY "Status" </w:instrText>
    </w:r>
    <w:r w:rsidRPr="002A662B">
      <w:rPr>
        <w:rFonts w:cs="Arial"/>
      </w:rPr>
      <w:fldChar w:fldCharType="separate"/>
    </w:r>
    <w:r w:rsidR="00073406" w:rsidRPr="002A662B">
      <w:rPr>
        <w:rFonts w:cs="Arial"/>
      </w:rPr>
      <w:t xml:space="preserve"> </w:t>
    </w:r>
    <w:r w:rsidRPr="002A662B">
      <w:rPr>
        <w:rFonts w:cs="Arial"/>
      </w:rPr>
      <w:fldChar w:fldCharType="end"/>
    </w:r>
    <w:r w:rsidRPr="002A662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4F38" w14:textId="3DF60BCC" w:rsidR="00E00F8A" w:rsidRDefault="00E00F8A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73406">
      <w:rPr>
        <w:rFonts w:ascii="Arial" w:hAnsi="Arial"/>
        <w:sz w:val="12"/>
      </w:rPr>
      <w:t>J2019-474</w:t>
    </w:r>
    <w:r>
      <w:rPr>
        <w:rFonts w:ascii="Arial" w:hAnsi="Arial"/>
        <w:sz w:val="12"/>
      </w:rPr>
      <w:fldChar w:fldCharType="end"/>
    </w:r>
  </w:p>
  <w:p w14:paraId="21E3FA24" w14:textId="42004C44" w:rsidR="00E00F8A" w:rsidRPr="002A662B" w:rsidRDefault="002A662B" w:rsidP="002A662B">
    <w:pPr>
      <w:pStyle w:val="Status"/>
      <w:rPr>
        <w:rFonts w:cs="Arial"/>
      </w:rPr>
    </w:pPr>
    <w:r w:rsidRPr="002A662B">
      <w:rPr>
        <w:rFonts w:cs="Arial"/>
      </w:rPr>
      <w:fldChar w:fldCharType="begin"/>
    </w:r>
    <w:r w:rsidRPr="002A662B">
      <w:rPr>
        <w:rFonts w:cs="Arial"/>
      </w:rPr>
      <w:instrText xml:space="preserve"> DOCPROPERTY "Status" </w:instrText>
    </w:r>
    <w:r w:rsidRPr="002A662B">
      <w:rPr>
        <w:rFonts w:cs="Arial"/>
      </w:rPr>
      <w:fldChar w:fldCharType="separate"/>
    </w:r>
    <w:r w:rsidR="00073406" w:rsidRPr="002A662B">
      <w:rPr>
        <w:rFonts w:cs="Arial"/>
      </w:rPr>
      <w:t xml:space="preserve"> </w:t>
    </w:r>
    <w:r w:rsidRPr="002A662B">
      <w:rPr>
        <w:rFonts w:cs="Arial"/>
      </w:rPr>
      <w:fldChar w:fldCharType="end"/>
    </w:r>
    <w:r w:rsidRPr="002A662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6EC09" w14:textId="77777777" w:rsidR="00E00F8A" w:rsidRDefault="00E00F8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00F8A" w:rsidRPr="00CB3D59" w14:paraId="0E3B7F95" w14:textId="77777777">
      <w:tc>
        <w:tcPr>
          <w:tcW w:w="847" w:type="pct"/>
        </w:tcPr>
        <w:p w14:paraId="4AF9E3CB" w14:textId="77777777" w:rsidR="00E00F8A" w:rsidRPr="006D109C" w:rsidRDefault="00E00F8A" w:rsidP="00E00F8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FA4CA5F" w14:textId="476B403B" w:rsidR="00E00F8A" w:rsidRPr="006D109C" w:rsidRDefault="00E00F8A" w:rsidP="00E00F8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73406" w:rsidRPr="00073406">
            <w:rPr>
              <w:rFonts w:cs="Arial"/>
              <w:szCs w:val="18"/>
            </w:rPr>
            <w:t>Road Transport (Offences)</w:t>
          </w:r>
          <w:r w:rsidR="00073406">
            <w:t xml:space="preserve">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14:paraId="1FF4805F" w14:textId="3E543892" w:rsidR="00E00F8A" w:rsidRPr="00783A18" w:rsidRDefault="00E00F8A" w:rsidP="00E00F8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340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34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34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1ED78AF" w14:textId="1E7A2E2A" w:rsidR="00E00F8A" w:rsidRPr="006D109C" w:rsidRDefault="00E00F8A" w:rsidP="00E00F8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3406">
            <w:rPr>
              <w:rFonts w:cs="Arial"/>
              <w:szCs w:val="18"/>
            </w:rPr>
            <w:t>SL2019-13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340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B9A3ED7" w14:textId="63A23BA6" w:rsidR="00E00F8A" w:rsidRPr="002A662B" w:rsidRDefault="002A662B" w:rsidP="002A662B">
    <w:pPr>
      <w:pStyle w:val="Status"/>
      <w:rPr>
        <w:rFonts w:cs="Arial"/>
      </w:rPr>
    </w:pPr>
    <w:r w:rsidRPr="002A662B">
      <w:rPr>
        <w:rFonts w:cs="Arial"/>
      </w:rPr>
      <w:fldChar w:fldCharType="begin"/>
    </w:r>
    <w:r w:rsidRPr="002A662B">
      <w:rPr>
        <w:rFonts w:cs="Arial"/>
      </w:rPr>
      <w:instrText xml:space="preserve"> DOCPROPERTY "Status" </w:instrText>
    </w:r>
    <w:r w:rsidRPr="002A662B">
      <w:rPr>
        <w:rFonts w:cs="Arial"/>
      </w:rPr>
      <w:fldChar w:fldCharType="separate"/>
    </w:r>
    <w:r w:rsidR="00073406" w:rsidRPr="002A662B">
      <w:rPr>
        <w:rFonts w:cs="Arial"/>
      </w:rPr>
      <w:t xml:space="preserve"> </w:t>
    </w:r>
    <w:r w:rsidRPr="002A662B">
      <w:rPr>
        <w:rFonts w:cs="Arial"/>
      </w:rPr>
      <w:fldChar w:fldCharType="end"/>
    </w:r>
    <w:r w:rsidRPr="002A662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9659" w14:textId="77777777" w:rsidR="00E00F8A" w:rsidRDefault="00E00F8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00F8A" w:rsidRPr="00CB3D59" w14:paraId="07390BE0" w14:textId="77777777">
      <w:tc>
        <w:tcPr>
          <w:tcW w:w="1061" w:type="pct"/>
        </w:tcPr>
        <w:p w14:paraId="6C27BBCE" w14:textId="63A37AA9" w:rsidR="00E00F8A" w:rsidRPr="006D109C" w:rsidRDefault="00E00F8A" w:rsidP="00E00F8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3406">
            <w:rPr>
              <w:rFonts w:cs="Arial"/>
              <w:szCs w:val="18"/>
            </w:rPr>
            <w:t>SL2019-13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340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B5CC832" w14:textId="075DEEEE" w:rsidR="00E00F8A" w:rsidRPr="006D109C" w:rsidRDefault="00E00F8A" w:rsidP="00E00F8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73406" w:rsidRPr="00073406">
            <w:rPr>
              <w:rFonts w:cs="Arial"/>
              <w:szCs w:val="18"/>
            </w:rPr>
            <w:t>Road Transport (Offences)</w:t>
          </w:r>
          <w:r w:rsidR="00073406">
            <w:t xml:space="preserve">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14:paraId="4178F178" w14:textId="3A193C28" w:rsidR="00E00F8A" w:rsidRPr="00783A18" w:rsidRDefault="00E00F8A" w:rsidP="00E00F8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340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34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7340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7D45120" w14:textId="77777777" w:rsidR="00E00F8A" w:rsidRPr="006D109C" w:rsidRDefault="00E00F8A" w:rsidP="00E00F8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2893C49" w14:textId="357BA629" w:rsidR="00E00F8A" w:rsidRPr="002A662B" w:rsidRDefault="002A662B" w:rsidP="002A662B">
    <w:pPr>
      <w:pStyle w:val="Status"/>
      <w:rPr>
        <w:rFonts w:cs="Arial"/>
      </w:rPr>
    </w:pPr>
    <w:r w:rsidRPr="002A662B">
      <w:rPr>
        <w:rFonts w:cs="Arial"/>
      </w:rPr>
      <w:fldChar w:fldCharType="begin"/>
    </w:r>
    <w:r w:rsidRPr="002A662B">
      <w:rPr>
        <w:rFonts w:cs="Arial"/>
      </w:rPr>
      <w:instrText xml:space="preserve"> DOCPROPERTY "Status" </w:instrText>
    </w:r>
    <w:r w:rsidRPr="002A662B">
      <w:rPr>
        <w:rFonts w:cs="Arial"/>
      </w:rPr>
      <w:fldChar w:fldCharType="separate"/>
    </w:r>
    <w:r w:rsidR="00073406" w:rsidRPr="002A662B">
      <w:rPr>
        <w:rFonts w:cs="Arial"/>
      </w:rPr>
      <w:t xml:space="preserve"> </w:t>
    </w:r>
    <w:r w:rsidRPr="002A662B">
      <w:rPr>
        <w:rFonts w:cs="Arial"/>
      </w:rPr>
      <w:fldChar w:fldCharType="end"/>
    </w:r>
    <w:r w:rsidRPr="002A662B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FE15" w14:textId="77777777" w:rsidR="00E00F8A" w:rsidRDefault="00E00F8A">
    <w:pPr>
      <w:rPr>
        <w:sz w:val="16"/>
      </w:rPr>
    </w:pPr>
  </w:p>
  <w:p w14:paraId="67703A60" w14:textId="59F242B1" w:rsidR="00E00F8A" w:rsidRDefault="00E00F8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73406">
      <w:rPr>
        <w:rFonts w:ascii="Arial" w:hAnsi="Arial"/>
        <w:sz w:val="12"/>
      </w:rPr>
      <w:t>J2019-474</w:t>
    </w:r>
    <w:r>
      <w:rPr>
        <w:rFonts w:ascii="Arial" w:hAnsi="Arial"/>
        <w:sz w:val="12"/>
      </w:rPr>
      <w:fldChar w:fldCharType="end"/>
    </w:r>
  </w:p>
  <w:p w14:paraId="577C7168" w14:textId="43FF5564" w:rsidR="00E00F8A" w:rsidRPr="002A662B" w:rsidRDefault="002A662B" w:rsidP="002A662B">
    <w:pPr>
      <w:pStyle w:val="Status"/>
      <w:rPr>
        <w:rFonts w:cs="Arial"/>
      </w:rPr>
    </w:pPr>
    <w:r w:rsidRPr="002A662B">
      <w:rPr>
        <w:rFonts w:cs="Arial"/>
      </w:rPr>
      <w:fldChar w:fldCharType="begin"/>
    </w:r>
    <w:r w:rsidRPr="002A662B">
      <w:rPr>
        <w:rFonts w:cs="Arial"/>
      </w:rPr>
      <w:instrText xml:space="preserve"> DOCPROPERTY "Status" </w:instrText>
    </w:r>
    <w:r w:rsidRPr="002A662B">
      <w:rPr>
        <w:rFonts w:cs="Arial"/>
      </w:rPr>
      <w:fldChar w:fldCharType="separate"/>
    </w:r>
    <w:r w:rsidR="00073406" w:rsidRPr="002A662B">
      <w:rPr>
        <w:rFonts w:cs="Arial"/>
      </w:rPr>
      <w:t xml:space="preserve"> </w:t>
    </w:r>
    <w:r w:rsidRPr="002A662B">
      <w:rPr>
        <w:rFonts w:cs="Arial"/>
      </w:rPr>
      <w:fldChar w:fldCharType="end"/>
    </w:r>
    <w:r w:rsidRPr="002A662B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3CC2" w14:textId="77777777" w:rsidR="00E00F8A" w:rsidRDefault="00E00F8A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E00F8A" w:rsidRPr="00CB3D59" w14:paraId="0B149AED" w14:textId="77777777">
      <w:tc>
        <w:tcPr>
          <w:tcW w:w="1240" w:type="dxa"/>
        </w:tcPr>
        <w:p w14:paraId="643094CC" w14:textId="77777777" w:rsidR="00E00F8A" w:rsidRPr="006D109C" w:rsidRDefault="00E00F8A" w:rsidP="00E00F8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36C94A66" w14:textId="3F57A28C" w:rsidR="00E00F8A" w:rsidRPr="006D109C" w:rsidRDefault="00E00F8A" w:rsidP="00E00F8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73406" w:rsidRPr="00073406">
            <w:rPr>
              <w:rFonts w:cs="Arial"/>
              <w:szCs w:val="18"/>
            </w:rPr>
            <w:t>Road Transport (Offences)</w:t>
          </w:r>
          <w:r w:rsidR="00073406">
            <w:t xml:space="preserve">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14:paraId="6338014C" w14:textId="10FFA513" w:rsidR="00E00F8A" w:rsidRPr="006D109C" w:rsidRDefault="00E00F8A" w:rsidP="00E00F8A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3406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340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340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76969D11" w14:textId="65407B66" w:rsidR="00E00F8A" w:rsidRPr="006D109C" w:rsidRDefault="00E00F8A" w:rsidP="00E00F8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3406">
            <w:rPr>
              <w:rFonts w:cs="Arial"/>
              <w:szCs w:val="18"/>
            </w:rPr>
            <w:t>SL2019-13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340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088326B" w14:textId="1877496A" w:rsidR="00E00F8A" w:rsidRPr="002A662B" w:rsidRDefault="002A662B" w:rsidP="002A662B">
    <w:pPr>
      <w:pStyle w:val="Status"/>
      <w:rPr>
        <w:rFonts w:cs="Arial"/>
      </w:rPr>
    </w:pPr>
    <w:r w:rsidRPr="002A662B">
      <w:rPr>
        <w:rFonts w:cs="Arial"/>
      </w:rPr>
      <w:fldChar w:fldCharType="begin"/>
    </w:r>
    <w:r w:rsidRPr="002A662B">
      <w:rPr>
        <w:rFonts w:cs="Arial"/>
      </w:rPr>
      <w:instrText xml:space="preserve"> DOCPROPERTY "Status" </w:instrText>
    </w:r>
    <w:r w:rsidRPr="002A662B">
      <w:rPr>
        <w:rFonts w:cs="Arial"/>
      </w:rPr>
      <w:fldChar w:fldCharType="separate"/>
    </w:r>
    <w:r w:rsidR="00073406" w:rsidRPr="002A662B">
      <w:rPr>
        <w:rFonts w:cs="Arial"/>
      </w:rPr>
      <w:t xml:space="preserve"> </w:t>
    </w:r>
    <w:r w:rsidRPr="002A662B">
      <w:rPr>
        <w:rFonts w:cs="Arial"/>
      </w:rPr>
      <w:fldChar w:fldCharType="end"/>
    </w:r>
    <w:r w:rsidRPr="002A662B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8764" w14:textId="77777777" w:rsidR="00E00F8A" w:rsidRDefault="00E00F8A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E00F8A" w:rsidRPr="00CB3D59" w14:paraId="4E4A7FC2" w14:textId="77777777">
      <w:tc>
        <w:tcPr>
          <w:tcW w:w="1553" w:type="dxa"/>
        </w:tcPr>
        <w:p w14:paraId="56A6DB79" w14:textId="07A32233" w:rsidR="00E00F8A" w:rsidRPr="006D109C" w:rsidRDefault="00E00F8A" w:rsidP="00E00F8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3406">
            <w:rPr>
              <w:rFonts w:cs="Arial"/>
              <w:szCs w:val="18"/>
            </w:rPr>
            <w:t>SL2019-13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340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5A3E8A1F" w14:textId="5F624B71" w:rsidR="00E00F8A" w:rsidRPr="006D109C" w:rsidRDefault="00E00F8A" w:rsidP="00E00F8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73406" w:rsidRPr="00073406">
            <w:rPr>
              <w:rFonts w:cs="Arial"/>
              <w:szCs w:val="18"/>
            </w:rPr>
            <w:t>Road Transport (Offences)</w:t>
          </w:r>
          <w:r w:rsidR="00073406">
            <w:t xml:space="preserve"> Amendment Regulation 2019 (No 1)</w:t>
          </w:r>
          <w:r>
            <w:rPr>
              <w:rFonts w:cs="Arial"/>
              <w:szCs w:val="18"/>
            </w:rPr>
            <w:fldChar w:fldCharType="end"/>
          </w:r>
        </w:p>
        <w:p w14:paraId="2C45A6F2" w14:textId="50581A59" w:rsidR="00E00F8A" w:rsidRPr="006D109C" w:rsidRDefault="00E00F8A" w:rsidP="00E00F8A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3406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340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340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07226A09" w14:textId="77777777" w:rsidR="00E00F8A" w:rsidRPr="006D109C" w:rsidRDefault="00E00F8A" w:rsidP="00E00F8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B1420ED" w14:textId="61D73774" w:rsidR="00E00F8A" w:rsidRPr="002A662B" w:rsidRDefault="002A662B" w:rsidP="002A662B">
    <w:pPr>
      <w:pStyle w:val="Status"/>
      <w:rPr>
        <w:rFonts w:cs="Arial"/>
      </w:rPr>
    </w:pPr>
    <w:r w:rsidRPr="002A662B">
      <w:rPr>
        <w:rFonts w:cs="Arial"/>
      </w:rPr>
      <w:fldChar w:fldCharType="begin"/>
    </w:r>
    <w:r w:rsidRPr="002A662B">
      <w:rPr>
        <w:rFonts w:cs="Arial"/>
      </w:rPr>
      <w:instrText xml:space="preserve"> DOCPROPERTY "Status" </w:instrText>
    </w:r>
    <w:r w:rsidRPr="002A662B">
      <w:rPr>
        <w:rFonts w:cs="Arial"/>
      </w:rPr>
      <w:fldChar w:fldCharType="separate"/>
    </w:r>
    <w:r w:rsidR="00073406" w:rsidRPr="002A662B">
      <w:rPr>
        <w:rFonts w:cs="Arial"/>
      </w:rPr>
      <w:t xml:space="preserve"> </w:t>
    </w:r>
    <w:r w:rsidRPr="002A662B">
      <w:rPr>
        <w:rFonts w:cs="Arial"/>
      </w:rPr>
      <w:fldChar w:fldCharType="end"/>
    </w:r>
    <w:r w:rsidRPr="002A662B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9BA2A" w14:textId="77777777" w:rsidR="00E00F8A" w:rsidRDefault="00E00F8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5"/>
      <w:gridCol w:w="5096"/>
      <w:gridCol w:w="1306"/>
    </w:tblGrid>
    <w:tr w:rsidR="00E00F8A" w:rsidRPr="00E06D02" w14:paraId="71CC70E4" w14:textId="77777777">
      <w:trPr>
        <w:jc w:val="center"/>
      </w:trPr>
      <w:tc>
        <w:tcPr>
          <w:tcW w:w="847" w:type="pct"/>
        </w:tcPr>
        <w:p w14:paraId="65D79155" w14:textId="77777777" w:rsidR="00E00F8A" w:rsidRPr="00567644" w:rsidRDefault="00E00F8A" w:rsidP="00237F4D">
          <w:pPr>
            <w:pStyle w:val="Footer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4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14:paraId="19EF4CF0" w14:textId="57BF09AF" w:rsidR="00E00F8A" w:rsidRPr="00E06D02" w:rsidRDefault="00E00F8A" w:rsidP="00237F4D">
          <w:pPr>
            <w:pStyle w:val="Footer"/>
            <w:jc w:val="center"/>
            <w:rPr>
              <w:caps/>
            </w:rPr>
          </w:pPr>
          <w:r w:rsidRPr="00E06D02">
            <w:rPr>
              <w:caps/>
            </w:rPr>
            <w:fldChar w:fldCharType="begin"/>
          </w:r>
          <w:r w:rsidRPr="00E06D02">
            <w:rPr>
              <w:caps/>
            </w:rPr>
            <w:instrText xml:space="preserve"> REF Citation *\charformat  </w:instrText>
          </w:r>
          <w:r w:rsidRPr="00E06D02">
            <w:rPr>
              <w:caps/>
            </w:rPr>
            <w:fldChar w:fldCharType="separate"/>
          </w:r>
          <w:r w:rsidR="00073406">
            <w:t>Road Transport (Offences) Amendment Regulation 2019 (No 1)</w:t>
          </w:r>
          <w:r w:rsidRPr="00E06D02">
            <w:rPr>
              <w:caps/>
            </w:rPr>
            <w:fldChar w:fldCharType="end"/>
          </w:r>
        </w:p>
      </w:tc>
      <w:tc>
        <w:tcPr>
          <w:tcW w:w="847" w:type="pct"/>
        </w:tcPr>
        <w:p w14:paraId="0C674B9D" w14:textId="6B45065C" w:rsidR="00E00F8A" w:rsidRPr="00E06D02" w:rsidRDefault="00E00F8A" w:rsidP="00237F4D">
          <w:pPr>
            <w:pStyle w:val="Footer"/>
            <w:jc w:val="right"/>
            <w:rPr>
              <w:caps/>
            </w:rPr>
          </w:pPr>
          <w:r w:rsidRPr="00E06D02">
            <w:rPr>
              <w:caps/>
            </w:rPr>
            <w:fldChar w:fldCharType="begin"/>
          </w:r>
          <w:r w:rsidRPr="00E06D02">
            <w:rPr>
              <w:caps/>
            </w:rPr>
            <w:instrText xml:space="preserve"> DOCPROPERTY "Category" </w:instrText>
          </w:r>
          <w:r w:rsidRPr="00E06D02">
            <w:rPr>
              <w:caps/>
            </w:rPr>
            <w:fldChar w:fldCharType="separate"/>
          </w:r>
          <w:r w:rsidR="00073406">
            <w:rPr>
              <w:caps/>
            </w:rPr>
            <w:t>SL2019-13</w:t>
          </w:r>
          <w:r w:rsidRPr="00E06D02">
            <w:rPr>
              <w:caps/>
            </w:rPr>
            <w:fldChar w:fldCharType="end"/>
          </w:r>
        </w:p>
      </w:tc>
    </w:tr>
  </w:tbl>
  <w:p w14:paraId="4B13D722" w14:textId="5D30BED1" w:rsidR="00E00F8A" w:rsidRDefault="00E00F8A">
    <w:pPr>
      <w:tabs>
        <w:tab w:val="right" w:pos="7320"/>
      </w:tabs>
    </w:pPr>
  </w:p>
  <w:p w14:paraId="53311A61" w14:textId="72F4C80C" w:rsidR="00E00F8A" w:rsidRPr="002A662B" w:rsidRDefault="00E00F8A" w:rsidP="002A662B">
    <w:pPr>
      <w:pStyle w:val="Header"/>
      <w:jc w:val="center"/>
      <w:rPr>
        <w:rFonts w:ascii="Arial" w:hAnsi="Arial" w:cs="Arial"/>
        <w:b/>
        <w:sz w:val="14"/>
      </w:rPr>
    </w:pPr>
    <w:r w:rsidRPr="002A662B">
      <w:rPr>
        <w:rFonts w:ascii="Arial" w:hAnsi="Arial" w:cs="Arial"/>
        <w:b/>
        <w:sz w:val="14"/>
      </w:rPr>
      <w:fldChar w:fldCharType="begin"/>
    </w:r>
    <w:r w:rsidRPr="002A662B">
      <w:rPr>
        <w:rFonts w:ascii="Arial" w:hAnsi="Arial" w:cs="Arial"/>
        <w:b/>
        <w:sz w:val="14"/>
      </w:rPr>
      <w:instrText xml:space="preserve"> DOCPROPERTY "Security"</w:instrText>
    </w:r>
    <w:r w:rsidRPr="002A662B">
      <w:rPr>
        <w:rFonts w:ascii="Arial" w:hAnsi="Arial" w:cs="Arial"/>
        <w:b/>
        <w:sz w:val="14"/>
      </w:rPr>
      <w:fldChar w:fldCharType="end"/>
    </w:r>
    <w:r w:rsidR="002A662B" w:rsidRPr="002A662B">
      <w:rPr>
        <w:rFonts w:ascii="Arial" w:hAnsi="Arial" w:cs="Arial"/>
        <w:b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38268" w14:textId="77777777" w:rsidR="00E00F8A" w:rsidRDefault="00E00F8A">
      <w:r>
        <w:separator/>
      </w:r>
    </w:p>
  </w:footnote>
  <w:footnote w:type="continuationSeparator" w:id="0">
    <w:p w14:paraId="5B5C3820" w14:textId="77777777" w:rsidR="00E00F8A" w:rsidRDefault="00E0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0FED" w14:textId="77777777" w:rsidR="002A662B" w:rsidRDefault="002A662B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00F8A" w:rsidRPr="00E06D02" w14:paraId="7F74C673" w14:textId="77777777" w:rsidTr="00567644">
      <w:trPr>
        <w:jc w:val="center"/>
      </w:trPr>
      <w:tc>
        <w:tcPr>
          <w:tcW w:w="1068" w:type="pct"/>
        </w:tcPr>
        <w:p w14:paraId="5AAC6804" w14:textId="77777777" w:rsidR="00E00F8A" w:rsidRPr="00567644" w:rsidRDefault="00E00F8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31F3659" w14:textId="77777777" w:rsidR="00E00F8A" w:rsidRPr="00567644" w:rsidRDefault="00E00F8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00F8A" w:rsidRPr="00E06D02" w14:paraId="3F1A3D72" w14:textId="77777777" w:rsidTr="00567644">
      <w:trPr>
        <w:jc w:val="center"/>
      </w:trPr>
      <w:tc>
        <w:tcPr>
          <w:tcW w:w="1068" w:type="pct"/>
        </w:tcPr>
        <w:p w14:paraId="3DEE2CFA" w14:textId="77777777" w:rsidR="00E00F8A" w:rsidRPr="00567644" w:rsidRDefault="00E00F8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5404EC1" w14:textId="77777777" w:rsidR="00E00F8A" w:rsidRPr="00567644" w:rsidRDefault="00E00F8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00F8A" w:rsidRPr="00E06D02" w14:paraId="53FC485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CB417A7" w14:textId="77777777" w:rsidR="00E00F8A" w:rsidRPr="00567644" w:rsidRDefault="00E00F8A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06F45F0" w14:textId="77777777" w:rsidR="00E00F8A" w:rsidRDefault="00E00F8A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F439" w14:textId="77777777" w:rsidR="002A662B" w:rsidRDefault="002A6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80337" w14:textId="77777777" w:rsidR="002A662B" w:rsidRDefault="002A66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00F8A" w:rsidRPr="00CB3D59" w14:paraId="4E7F6885" w14:textId="77777777" w:rsidTr="00E00F8A">
      <w:tc>
        <w:tcPr>
          <w:tcW w:w="1701" w:type="dxa"/>
        </w:tcPr>
        <w:p w14:paraId="130D4EB2" w14:textId="24219341" w:rsidR="00E00F8A" w:rsidRPr="006D109C" w:rsidRDefault="00E00F8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090CFC5" w14:textId="1E89FD61" w:rsidR="00E00F8A" w:rsidRPr="006D109C" w:rsidRDefault="00E00F8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00F8A" w:rsidRPr="00CB3D59" w14:paraId="62D9027F" w14:textId="77777777" w:rsidTr="00E00F8A">
      <w:tc>
        <w:tcPr>
          <w:tcW w:w="1701" w:type="dxa"/>
        </w:tcPr>
        <w:p w14:paraId="08D999C0" w14:textId="1F20AC1B" w:rsidR="00E00F8A" w:rsidRPr="006D109C" w:rsidRDefault="00E00F8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EEC1B1E" w14:textId="5534D720" w:rsidR="00E00F8A" w:rsidRPr="006D109C" w:rsidRDefault="00E00F8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00F8A" w:rsidRPr="00CB3D59" w14:paraId="04FAB59D" w14:textId="77777777" w:rsidTr="00E00F8A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A41AF9C" w14:textId="5FD61711" w:rsidR="00E00F8A" w:rsidRPr="006D109C" w:rsidRDefault="00E00F8A" w:rsidP="00E00F8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7340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A662B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115F585" w14:textId="77777777" w:rsidR="00E00F8A" w:rsidRDefault="00E00F8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41"/>
      <w:gridCol w:w="1666"/>
    </w:tblGrid>
    <w:tr w:rsidR="00E00F8A" w:rsidRPr="00CB3D59" w14:paraId="63150C20" w14:textId="77777777" w:rsidTr="00E00F8A">
      <w:tc>
        <w:tcPr>
          <w:tcW w:w="6320" w:type="dxa"/>
        </w:tcPr>
        <w:p w14:paraId="4A82A67A" w14:textId="2B1AA322" w:rsidR="00E00F8A" w:rsidRPr="006D109C" w:rsidRDefault="00E00F8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1396CF1" w14:textId="37C3859F" w:rsidR="00E00F8A" w:rsidRPr="006D109C" w:rsidRDefault="00E00F8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00F8A" w:rsidRPr="00CB3D59" w14:paraId="20F5324E" w14:textId="77777777" w:rsidTr="00E00F8A">
      <w:tc>
        <w:tcPr>
          <w:tcW w:w="6320" w:type="dxa"/>
        </w:tcPr>
        <w:p w14:paraId="397F18C4" w14:textId="47183D43" w:rsidR="00E00F8A" w:rsidRPr="006D109C" w:rsidRDefault="00E00F8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BE5FBAE" w14:textId="12AC4B1E" w:rsidR="00E00F8A" w:rsidRPr="006D109C" w:rsidRDefault="00E00F8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00F8A" w:rsidRPr="00CB3D59" w14:paraId="4A61059C" w14:textId="77777777" w:rsidTr="00E00F8A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997A9FB" w14:textId="2F827060" w:rsidR="00E00F8A" w:rsidRPr="006D109C" w:rsidRDefault="00E00F8A" w:rsidP="00E00F8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7340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7340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720FC3B" w14:textId="77777777" w:rsidR="00E00F8A" w:rsidRDefault="00E00F8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E00F8A" w:rsidRPr="00CB3D59" w14:paraId="799369EC" w14:textId="77777777">
      <w:tc>
        <w:tcPr>
          <w:tcW w:w="1560" w:type="dxa"/>
        </w:tcPr>
        <w:p w14:paraId="18179212" w14:textId="472F90BB" w:rsidR="00E00F8A" w:rsidRPr="006D109C" w:rsidRDefault="00E00F8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5B4B79FB" w14:textId="7D637DFA" w:rsidR="00E00F8A" w:rsidRPr="006D109C" w:rsidRDefault="00E00F8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00F8A" w:rsidRPr="00CB3D59" w14:paraId="571201C8" w14:textId="77777777">
      <w:tc>
        <w:tcPr>
          <w:tcW w:w="1560" w:type="dxa"/>
        </w:tcPr>
        <w:p w14:paraId="27537779" w14:textId="20AFF7BE" w:rsidR="00E00F8A" w:rsidRPr="006D109C" w:rsidRDefault="00E00F8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481B36CC" w14:textId="75908398" w:rsidR="00E00F8A" w:rsidRPr="006D109C" w:rsidRDefault="00E00F8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00F8A" w:rsidRPr="00CB3D59" w14:paraId="3BA8AD96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68DB2F0B" w14:textId="03809F3A" w:rsidR="00E00F8A" w:rsidRPr="006D109C" w:rsidRDefault="00E00F8A" w:rsidP="00E00F8A">
          <w:pPr>
            <w:pStyle w:val="HeaderEven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A662B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1181F3E" w14:textId="77777777" w:rsidR="00E00F8A" w:rsidRDefault="00E00F8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E00F8A" w:rsidRPr="00CB3D59" w14:paraId="7E505AB8" w14:textId="77777777">
      <w:tc>
        <w:tcPr>
          <w:tcW w:w="9840" w:type="dxa"/>
        </w:tcPr>
        <w:p w14:paraId="5AFD222B" w14:textId="198E468B" w:rsidR="00E00F8A" w:rsidRPr="006D109C" w:rsidRDefault="00E00F8A" w:rsidP="00E00F8A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CharPartText \*charformat </w:instrText>
          </w:r>
          <w:r w:rsidRPr="006D109C">
            <w:rPr>
              <w:rFonts w:cs="Arial"/>
              <w:sz w:val="20"/>
            </w:rPr>
            <w:fldChar w:fldCharType="end"/>
          </w:r>
        </w:p>
      </w:tc>
      <w:tc>
        <w:tcPr>
          <w:tcW w:w="1560" w:type="dxa"/>
        </w:tcPr>
        <w:p w14:paraId="3C14A024" w14:textId="48CC7517" w:rsidR="00E00F8A" w:rsidRPr="006D109C" w:rsidRDefault="00E00F8A" w:rsidP="00E00F8A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00F8A" w:rsidRPr="00CB3D59" w14:paraId="1EEBE2A7" w14:textId="77777777">
      <w:tc>
        <w:tcPr>
          <w:tcW w:w="9840" w:type="dxa"/>
        </w:tcPr>
        <w:p w14:paraId="6BB53648" w14:textId="3FBB30A7" w:rsidR="00E00F8A" w:rsidRPr="006D109C" w:rsidRDefault="00E00F8A" w:rsidP="00E00F8A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CharDivText \*charformat </w:instrText>
          </w:r>
          <w:r w:rsidRPr="006D109C">
            <w:rPr>
              <w:rFonts w:cs="Arial"/>
              <w:sz w:val="20"/>
            </w:rPr>
            <w:fldChar w:fldCharType="end"/>
          </w:r>
        </w:p>
      </w:tc>
      <w:tc>
        <w:tcPr>
          <w:tcW w:w="1560" w:type="dxa"/>
        </w:tcPr>
        <w:p w14:paraId="21F068A9" w14:textId="21EA8FA7" w:rsidR="00E00F8A" w:rsidRPr="006D109C" w:rsidRDefault="00E00F8A" w:rsidP="00E00F8A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00F8A" w:rsidRPr="00CB3D59" w14:paraId="20B2D01A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5A62F08A" w14:textId="125EF0BE" w:rsidR="00E00F8A" w:rsidRPr="006D109C" w:rsidRDefault="00E00F8A" w:rsidP="00E00F8A">
          <w:pPr>
            <w:pStyle w:val="HeaderOdd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A662B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6E6337D" w14:textId="77777777" w:rsidR="00E00F8A" w:rsidRDefault="00E00F8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3575" w14:textId="4BA590FB" w:rsidR="00E00F8A" w:rsidRPr="00AB01BE" w:rsidRDefault="00E00F8A" w:rsidP="00237F4D">
    <w:pPr>
      <w:pStyle w:val="Header"/>
      <w:spacing w:after="120"/>
      <w:jc w:val="center"/>
      <w:rPr>
        <w:rFonts w:asciiTheme="minorHAnsi" w:hAnsiTheme="minorHAnsi"/>
        <w:b/>
        <w:color w:val="FF0000"/>
      </w:rPr>
    </w:pPr>
    <w:r w:rsidRPr="00AB01BE">
      <w:rPr>
        <w:rFonts w:asciiTheme="minorHAnsi" w:hAnsiTheme="minorHAnsi"/>
        <w:b/>
        <w:color w:val="FF0000"/>
      </w:rPr>
      <w:fldChar w:fldCharType="begin"/>
    </w:r>
    <w:r w:rsidRPr="00AB01BE">
      <w:rPr>
        <w:rFonts w:asciiTheme="minorHAnsi" w:hAnsiTheme="minorHAnsi"/>
        <w:b/>
        <w:color w:val="FF0000"/>
      </w:rPr>
      <w:instrText xml:space="preserve"> DOCPROPERTY "Security"</w:instrText>
    </w:r>
    <w:r w:rsidRPr="00AB01BE">
      <w:rPr>
        <w:rFonts w:asciiTheme="minorHAnsi" w:hAnsiTheme="minorHAnsi"/>
        <w:b/>
        <w:color w:val="FF0000"/>
      </w:rPr>
      <w:fldChar w:fldCharType="end"/>
    </w: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00F8A" w:rsidRPr="00E06D02" w14:paraId="59888987" w14:textId="77777777" w:rsidTr="00237F4D">
      <w:trPr>
        <w:jc w:val="center"/>
      </w:trPr>
      <w:tc>
        <w:tcPr>
          <w:tcW w:w="1068" w:type="pct"/>
        </w:tcPr>
        <w:p w14:paraId="5A8DBFBD" w14:textId="77777777" w:rsidR="00E00F8A" w:rsidRPr="00567644" w:rsidRDefault="00E00F8A" w:rsidP="00237F4D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B01A7A1" w14:textId="77777777" w:rsidR="00E00F8A" w:rsidRPr="00567644" w:rsidRDefault="00E00F8A" w:rsidP="00237F4D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00F8A" w:rsidRPr="00E06D02" w14:paraId="43A5DB04" w14:textId="77777777" w:rsidTr="00237F4D">
      <w:trPr>
        <w:jc w:val="center"/>
      </w:trPr>
      <w:tc>
        <w:tcPr>
          <w:tcW w:w="1068" w:type="pct"/>
        </w:tcPr>
        <w:p w14:paraId="6610E92A" w14:textId="77777777" w:rsidR="00E00F8A" w:rsidRPr="00567644" w:rsidRDefault="00E00F8A" w:rsidP="00237F4D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1CDEA64" w14:textId="77777777" w:rsidR="00E00F8A" w:rsidRPr="00567644" w:rsidRDefault="00E00F8A" w:rsidP="00237F4D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00F8A" w:rsidRPr="00E06D02" w14:paraId="612BBD7B" w14:textId="77777777" w:rsidTr="00237F4D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CCFF661" w14:textId="77777777" w:rsidR="00E00F8A" w:rsidRPr="00567644" w:rsidRDefault="00E00F8A" w:rsidP="00237F4D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610F425" w14:textId="77777777" w:rsidR="00E00F8A" w:rsidRDefault="00E00F8A" w:rsidP="00237F4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C9742" w14:textId="5B553DB5" w:rsidR="00E00F8A" w:rsidRPr="00AB01BE" w:rsidRDefault="00E00F8A" w:rsidP="00237F4D">
    <w:pPr>
      <w:pStyle w:val="Header"/>
      <w:spacing w:after="120"/>
      <w:jc w:val="center"/>
      <w:rPr>
        <w:rFonts w:asciiTheme="minorHAnsi" w:hAnsiTheme="minorHAnsi"/>
        <w:b/>
        <w:color w:val="FF0000"/>
      </w:rPr>
    </w:pPr>
    <w:r w:rsidRPr="00AB01BE">
      <w:rPr>
        <w:rFonts w:asciiTheme="minorHAnsi" w:hAnsiTheme="minorHAnsi"/>
        <w:b/>
        <w:color w:val="FF0000"/>
      </w:rPr>
      <w:fldChar w:fldCharType="begin"/>
    </w:r>
    <w:r w:rsidRPr="00AB01BE">
      <w:rPr>
        <w:rFonts w:asciiTheme="minorHAnsi" w:hAnsiTheme="minorHAnsi"/>
        <w:b/>
        <w:color w:val="FF0000"/>
      </w:rPr>
      <w:instrText xml:space="preserve"> DOCPROPERTY "Security"</w:instrText>
    </w:r>
    <w:r w:rsidRPr="00AB01BE">
      <w:rPr>
        <w:rFonts w:asciiTheme="minorHAnsi" w:hAnsiTheme="minorHAnsi"/>
        <w:b/>
        <w:color w:val="FF0000"/>
      </w:rPr>
      <w:fldChar w:fldCharType="end"/>
    </w:r>
  </w:p>
  <w:tbl>
    <w:tblPr>
      <w:tblW w:w="5001" w:type="pct"/>
      <w:jc w:val="center"/>
      <w:tblLayout w:type="fixed"/>
      <w:tblLook w:val="0000" w:firstRow="0" w:lastRow="0" w:firstColumn="0" w:lastColumn="0" w:noHBand="0" w:noVBand="0"/>
    </w:tblPr>
    <w:tblGrid>
      <w:gridCol w:w="6038"/>
      <w:gridCol w:w="1659"/>
      <w:gridCol w:w="12"/>
    </w:tblGrid>
    <w:tr w:rsidR="00E00F8A" w:rsidRPr="00E06D02" w14:paraId="61791BC8" w14:textId="77777777" w:rsidTr="00237F4D">
      <w:trPr>
        <w:gridAfter w:val="1"/>
        <w:wAfter w:w="12" w:type="dxa"/>
        <w:jc w:val="center"/>
      </w:trPr>
      <w:tc>
        <w:tcPr>
          <w:tcW w:w="6212" w:type="dxa"/>
        </w:tcPr>
        <w:p w14:paraId="5E139A50" w14:textId="77777777" w:rsidR="00E00F8A" w:rsidRPr="00567644" w:rsidRDefault="00E00F8A" w:rsidP="00237F4D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3113D903" w14:textId="77777777" w:rsidR="00E00F8A" w:rsidRPr="00567644" w:rsidRDefault="00E00F8A" w:rsidP="00237F4D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E00F8A" w:rsidRPr="00E06D02" w14:paraId="70C524B2" w14:textId="77777777" w:rsidTr="00237F4D">
      <w:trPr>
        <w:gridAfter w:val="1"/>
        <w:wAfter w:w="12" w:type="dxa"/>
        <w:jc w:val="center"/>
      </w:trPr>
      <w:tc>
        <w:tcPr>
          <w:tcW w:w="6212" w:type="dxa"/>
        </w:tcPr>
        <w:p w14:paraId="7E2BC3BC" w14:textId="77777777" w:rsidR="00E00F8A" w:rsidRPr="00567644" w:rsidRDefault="00E00F8A" w:rsidP="00237F4D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7000FBB4" w14:textId="77777777" w:rsidR="00E00F8A" w:rsidRPr="00567644" w:rsidRDefault="00E00F8A" w:rsidP="00237F4D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E00F8A" w:rsidRPr="00E06D02" w14:paraId="4AB701D9" w14:textId="77777777" w:rsidTr="00237F4D">
      <w:trPr>
        <w:jc w:val="center"/>
      </w:trPr>
      <w:tc>
        <w:tcPr>
          <w:tcW w:w="7925" w:type="dxa"/>
          <w:gridSpan w:val="3"/>
          <w:tcBorders>
            <w:bottom w:val="single" w:sz="4" w:space="0" w:color="auto"/>
          </w:tcBorders>
        </w:tcPr>
        <w:p w14:paraId="561DA7B0" w14:textId="77777777" w:rsidR="00E00F8A" w:rsidRPr="00567644" w:rsidRDefault="00E00F8A" w:rsidP="00237F4D">
          <w:pPr>
            <w:pStyle w:val="HeaderEven6"/>
            <w:tabs>
              <w:tab w:val="left" w:pos="700"/>
            </w:tabs>
            <w:ind w:left="700" w:hanging="700"/>
            <w:jc w:val="right"/>
            <w:rPr>
              <w:szCs w:val="18"/>
            </w:rPr>
          </w:pPr>
        </w:p>
      </w:tc>
    </w:tr>
  </w:tbl>
  <w:p w14:paraId="69CEC5C9" w14:textId="77777777" w:rsidR="00E00F8A" w:rsidRDefault="00E00F8A" w:rsidP="00237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733479C"/>
    <w:multiLevelType w:val="multilevel"/>
    <w:tmpl w:val="083E8E68"/>
    <w:name w:val="Schedule"/>
    <w:lvl w:ilvl="0">
      <w:start w:val="1"/>
      <w:numFmt w:val="decimal"/>
      <w:pStyle w:val="ListNumber2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(%3)"/>
      <w:lvlJc w:val="left"/>
      <w:rPr>
        <w:rFonts w:cs="Times New Roman"/>
      </w:rPr>
    </w:lvl>
    <w:lvl w:ilvl="3">
      <w:start w:val="1"/>
      <w:numFmt w:val="lowerLetter"/>
      <w:suff w:val="nothing"/>
      <w:lvlText w:val="(%4)"/>
      <w:lvlJc w:val="left"/>
      <w:rPr>
        <w:rFonts w:cs="Times New Roman"/>
      </w:rPr>
    </w:lvl>
    <w:lvl w:ilvl="4">
      <w:start w:val="1"/>
      <w:numFmt w:val="lowerRoman"/>
      <w:suff w:val="nothing"/>
      <w:lvlText w:val="(%5)"/>
      <w:lvlJc w:val="left"/>
      <w:rPr>
        <w:rFonts w:cs="Times New Roman"/>
      </w:rPr>
    </w:lvl>
    <w:lvl w:ilvl="5">
      <w:start w:val="1"/>
      <w:numFmt w:val="upp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</w:r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44BA4"/>
    <w:multiLevelType w:val="hybridMultilevel"/>
    <w:tmpl w:val="3E50D29A"/>
    <w:lvl w:ilvl="0" w:tplc="473C2D8E">
      <w:start w:val="16"/>
      <w:numFmt w:val="decimal"/>
      <w:pStyle w:val="Style1"/>
      <w:lvlText w:val="%1a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F5EC0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26D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640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207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04D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EC7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D60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546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B54D7"/>
    <w:multiLevelType w:val="hybridMultilevel"/>
    <w:tmpl w:val="268C53A0"/>
    <w:lvl w:ilvl="0" w:tplc="67E09DA4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Times New Roman" w:hint="default"/>
        <w:sz w:val="20"/>
        <w:szCs w:val="20"/>
      </w:rPr>
    </w:lvl>
    <w:lvl w:ilvl="1" w:tplc="2D2088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FC5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7638E7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8EA2D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B83A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A704D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3C4224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D85A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3E672C85"/>
    <w:multiLevelType w:val="singleLevel"/>
    <w:tmpl w:val="D21E49E6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27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29D3BC2"/>
    <w:multiLevelType w:val="hybridMultilevel"/>
    <w:tmpl w:val="91CCCB3E"/>
    <w:name w:val="defs"/>
    <w:lvl w:ilvl="0" w:tplc="927C1E2A">
      <w:start w:val="1"/>
      <w:numFmt w:val="decimal"/>
      <w:pStyle w:val="StyleItalicBefore12ptAfter6pt"/>
      <w:lvlText w:val="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8566F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8E8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A6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F04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22C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964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9CD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5A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2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4" w15:restartNumberingAfterBreak="0">
    <w:nsid w:val="4BE12B76"/>
    <w:multiLevelType w:val="singleLevel"/>
    <w:tmpl w:val="C5BA19A6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</w:rPr>
    </w:lvl>
  </w:abstractNum>
  <w:abstractNum w:abstractNumId="37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8" w15:restartNumberingAfterBreak="0">
    <w:nsid w:val="5D1A019A"/>
    <w:multiLevelType w:val="multilevel"/>
    <w:tmpl w:val="00000000"/>
    <w:lvl w:ilvl="0">
      <w:start w:val="1"/>
      <w:numFmt w:val="decimal"/>
      <w:pStyle w:val="Actbulletshaded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8711D"/>
    <w:multiLevelType w:val="hybridMultilevel"/>
    <w:tmpl w:val="524A3D9A"/>
    <w:lvl w:ilvl="0" w:tplc="F950238A">
      <w:start w:val="1"/>
      <w:numFmt w:val="decimal"/>
      <w:pStyle w:val="apple"/>
      <w:lvlText w:val="%101A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B5FE6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CE9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5CE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0A4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50F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BEA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800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8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5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6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8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9684D"/>
    <w:multiLevelType w:val="multilevel"/>
    <w:tmpl w:val="4D38BE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21"/>
  </w:num>
  <w:num w:numId="3">
    <w:abstractNumId w:val="33"/>
  </w:num>
  <w:num w:numId="4">
    <w:abstractNumId w:val="47"/>
  </w:num>
  <w:num w:numId="5">
    <w:abstractNumId w:val="32"/>
  </w:num>
  <w:num w:numId="6">
    <w:abstractNumId w:val="10"/>
  </w:num>
  <w:num w:numId="7">
    <w:abstractNumId w:val="37"/>
  </w:num>
  <w:num w:numId="8">
    <w:abstractNumId w:val="22"/>
  </w:num>
  <w:num w:numId="9">
    <w:abstractNumId w:val="31"/>
  </w:num>
  <w:num w:numId="10">
    <w:abstractNumId w:val="46"/>
  </w:num>
  <w:num w:numId="11">
    <w:abstractNumId w:val="30"/>
  </w:num>
  <w:num w:numId="12">
    <w:abstractNumId w:val="41"/>
  </w:num>
  <w:num w:numId="13">
    <w:abstractNumId w:val="24"/>
  </w:num>
  <w:num w:numId="14">
    <w:abstractNumId w:val="15"/>
  </w:num>
  <w:num w:numId="15">
    <w:abstractNumId w:val="43"/>
  </w:num>
  <w:num w:numId="16">
    <w:abstractNumId w:val="19"/>
  </w:num>
  <w:num w:numId="17">
    <w:abstractNumId w:val="12"/>
  </w:num>
  <w:num w:numId="18">
    <w:abstractNumId w:val="39"/>
  </w:num>
  <w:num w:numId="19">
    <w:abstractNumId w:val="48"/>
  </w:num>
  <w:num w:numId="20">
    <w:abstractNumId w:val="39"/>
  </w:num>
  <w:num w:numId="21">
    <w:abstractNumId w:val="48"/>
    <w:lvlOverride w:ilvl="0">
      <w:startOverride w:val="1"/>
    </w:lvlOverride>
  </w:num>
  <w:num w:numId="22">
    <w:abstractNumId w:val="39"/>
  </w:num>
  <w:num w:numId="23">
    <w:abstractNumId w:val="27"/>
  </w:num>
  <w:num w:numId="24">
    <w:abstractNumId w:val="49"/>
  </w:num>
  <w:num w:numId="25">
    <w:abstractNumId w:val="49"/>
  </w:num>
  <w:num w:numId="26">
    <w:abstractNumId w:val="23"/>
  </w:num>
  <w:num w:numId="27">
    <w:abstractNumId w:val="18"/>
  </w:num>
  <w:num w:numId="28">
    <w:abstractNumId w:val="45"/>
  </w:num>
  <w:num w:numId="29">
    <w:abstractNumId w:val="11"/>
  </w:num>
  <w:num w:numId="30">
    <w:abstractNumId w:val="35"/>
  </w:num>
  <w:num w:numId="31">
    <w:abstractNumId w:val="44"/>
  </w:num>
  <w:num w:numId="32">
    <w:abstractNumId w:val="36"/>
  </w:num>
  <w:num w:numId="33">
    <w:abstractNumId w:val="25"/>
  </w:num>
  <w:num w:numId="34">
    <w:abstractNumId w:val="17"/>
  </w:num>
  <w:num w:numId="35">
    <w:abstractNumId w:val="42"/>
  </w:num>
  <w:num w:numId="36">
    <w:abstractNumId w:val="20"/>
  </w:num>
  <w:num w:numId="37">
    <w:abstractNumId w:val="29"/>
  </w:num>
  <w:num w:numId="38">
    <w:abstractNumId w:val="38"/>
    <w:lvlOverride w:ilvl="0">
      <w:lvl w:ilvl="0">
        <w:start w:val="1"/>
        <w:numFmt w:val="decimal"/>
        <w:pStyle w:val="Actbulletshaded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9">
    <w:abstractNumId w:val="6"/>
  </w:num>
  <w:num w:numId="40">
    <w:abstractNumId w:val="5"/>
  </w:num>
  <w:num w:numId="41">
    <w:abstractNumId w:val="3"/>
  </w:num>
  <w:num w:numId="42">
    <w:abstractNumId w:val="9"/>
  </w:num>
  <w:num w:numId="43">
    <w:abstractNumId w:val="7"/>
  </w:num>
  <w:num w:numId="44">
    <w:abstractNumId w:val="4"/>
  </w:num>
  <w:num w:numId="45">
    <w:abstractNumId w:val="8"/>
  </w:num>
  <w:num w:numId="46">
    <w:abstractNumId w:val="2"/>
  </w:num>
  <w:num w:numId="47">
    <w:abstractNumId w:val="1"/>
  </w:num>
  <w:num w:numId="48">
    <w:abstractNumId w:val="0"/>
  </w:num>
  <w:num w:numId="49">
    <w:abstractNumId w:val="26"/>
    <w:lvlOverride w:ilvl="0">
      <w:startOverride w:val="1"/>
    </w:lvlOverride>
  </w:num>
  <w:num w:numId="50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34"/>
    <w:rsid w:val="00000C1F"/>
    <w:rsid w:val="000038FA"/>
    <w:rsid w:val="00003EF0"/>
    <w:rsid w:val="000043A6"/>
    <w:rsid w:val="00004573"/>
    <w:rsid w:val="00004E44"/>
    <w:rsid w:val="00005825"/>
    <w:rsid w:val="00010513"/>
    <w:rsid w:val="00011389"/>
    <w:rsid w:val="0001347E"/>
    <w:rsid w:val="000138F5"/>
    <w:rsid w:val="0002034F"/>
    <w:rsid w:val="000215AA"/>
    <w:rsid w:val="0002517D"/>
    <w:rsid w:val="00025988"/>
    <w:rsid w:val="00026789"/>
    <w:rsid w:val="0003249F"/>
    <w:rsid w:val="00035439"/>
    <w:rsid w:val="00036A2C"/>
    <w:rsid w:val="000377F1"/>
    <w:rsid w:val="000417E5"/>
    <w:rsid w:val="000420DE"/>
    <w:rsid w:val="00043D74"/>
    <w:rsid w:val="000448E6"/>
    <w:rsid w:val="00046E24"/>
    <w:rsid w:val="00047170"/>
    <w:rsid w:val="00047369"/>
    <w:rsid w:val="000474F2"/>
    <w:rsid w:val="000510F0"/>
    <w:rsid w:val="0005152D"/>
    <w:rsid w:val="00052B1E"/>
    <w:rsid w:val="00055507"/>
    <w:rsid w:val="00055E30"/>
    <w:rsid w:val="00057623"/>
    <w:rsid w:val="00063210"/>
    <w:rsid w:val="00064576"/>
    <w:rsid w:val="000663A1"/>
    <w:rsid w:val="00066F62"/>
    <w:rsid w:val="00066F6A"/>
    <w:rsid w:val="000702A7"/>
    <w:rsid w:val="00072B06"/>
    <w:rsid w:val="00072ED8"/>
    <w:rsid w:val="00073406"/>
    <w:rsid w:val="00073EA3"/>
    <w:rsid w:val="000812D4"/>
    <w:rsid w:val="00081D6E"/>
    <w:rsid w:val="0008211A"/>
    <w:rsid w:val="00083C32"/>
    <w:rsid w:val="0008568E"/>
    <w:rsid w:val="000900C8"/>
    <w:rsid w:val="000906B4"/>
    <w:rsid w:val="00091575"/>
    <w:rsid w:val="000918A1"/>
    <w:rsid w:val="00091DB2"/>
    <w:rsid w:val="000949A6"/>
    <w:rsid w:val="00095165"/>
    <w:rsid w:val="0009641C"/>
    <w:rsid w:val="000978C2"/>
    <w:rsid w:val="000A2213"/>
    <w:rsid w:val="000A3D0E"/>
    <w:rsid w:val="000A5DCB"/>
    <w:rsid w:val="000A637A"/>
    <w:rsid w:val="000A6773"/>
    <w:rsid w:val="000B16DC"/>
    <w:rsid w:val="000B1C99"/>
    <w:rsid w:val="000B3404"/>
    <w:rsid w:val="000B4951"/>
    <w:rsid w:val="000B5685"/>
    <w:rsid w:val="000B63AA"/>
    <w:rsid w:val="000B729E"/>
    <w:rsid w:val="000C014E"/>
    <w:rsid w:val="000C54A0"/>
    <w:rsid w:val="000C687C"/>
    <w:rsid w:val="000C7832"/>
    <w:rsid w:val="000C7850"/>
    <w:rsid w:val="000D54F2"/>
    <w:rsid w:val="000D7DC8"/>
    <w:rsid w:val="000E29CA"/>
    <w:rsid w:val="000E5145"/>
    <w:rsid w:val="000E576D"/>
    <w:rsid w:val="000E5C7D"/>
    <w:rsid w:val="000F18F9"/>
    <w:rsid w:val="000F2735"/>
    <w:rsid w:val="000F329E"/>
    <w:rsid w:val="000F5D33"/>
    <w:rsid w:val="000F62BA"/>
    <w:rsid w:val="001002C3"/>
    <w:rsid w:val="001010B3"/>
    <w:rsid w:val="00101528"/>
    <w:rsid w:val="001033CB"/>
    <w:rsid w:val="0010369D"/>
    <w:rsid w:val="001047CB"/>
    <w:rsid w:val="001053AD"/>
    <w:rsid w:val="001058DF"/>
    <w:rsid w:val="00107F85"/>
    <w:rsid w:val="00112822"/>
    <w:rsid w:val="00113242"/>
    <w:rsid w:val="00121268"/>
    <w:rsid w:val="0012133D"/>
    <w:rsid w:val="00121A38"/>
    <w:rsid w:val="00126287"/>
    <w:rsid w:val="0013046D"/>
    <w:rsid w:val="001315A1"/>
    <w:rsid w:val="00132957"/>
    <w:rsid w:val="001343A6"/>
    <w:rsid w:val="0013531D"/>
    <w:rsid w:val="00136FBE"/>
    <w:rsid w:val="00142495"/>
    <w:rsid w:val="00147781"/>
    <w:rsid w:val="00150851"/>
    <w:rsid w:val="001520FC"/>
    <w:rsid w:val="001533C1"/>
    <w:rsid w:val="00153482"/>
    <w:rsid w:val="00154977"/>
    <w:rsid w:val="00155DED"/>
    <w:rsid w:val="001570F0"/>
    <w:rsid w:val="001572E4"/>
    <w:rsid w:val="00157AEB"/>
    <w:rsid w:val="00160DF7"/>
    <w:rsid w:val="00164204"/>
    <w:rsid w:val="00164676"/>
    <w:rsid w:val="0017182C"/>
    <w:rsid w:val="00172D13"/>
    <w:rsid w:val="001741FF"/>
    <w:rsid w:val="00176AE6"/>
    <w:rsid w:val="00180311"/>
    <w:rsid w:val="001814A2"/>
    <w:rsid w:val="00181553"/>
    <w:rsid w:val="001815FB"/>
    <w:rsid w:val="00181D8C"/>
    <w:rsid w:val="001842C7"/>
    <w:rsid w:val="0018441F"/>
    <w:rsid w:val="00190E7F"/>
    <w:rsid w:val="0019164C"/>
    <w:rsid w:val="0019297A"/>
    <w:rsid w:val="00192D1E"/>
    <w:rsid w:val="00193142"/>
    <w:rsid w:val="00193D6B"/>
    <w:rsid w:val="0019475A"/>
    <w:rsid w:val="00195101"/>
    <w:rsid w:val="001A351C"/>
    <w:rsid w:val="001A3B6D"/>
    <w:rsid w:val="001B0F7B"/>
    <w:rsid w:val="001B1114"/>
    <w:rsid w:val="001B1AD4"/>
    <w:rsid w:val="001B218A"/>
    <w:rsid w:val="001B2826"/>
    <w:rsid w:val="001B3B53"/>
    <w:rsid w:val="001B3C8B"/>
    <w:rsid w:val="001B449A"/>
    <w:rsid w:val="001B6311"/>
    <w:rsid w:val="001B6BC0"/>
    <w:rsid w:val="001C14BF"/>
    <w:rsid w:val="001C1644"/>
    <w:rsid w:val="001C29CC"/>
    <w:rsid w:val="001C3C23"/>
    <w:rsid w:val="001C4932"/>
    <w:rsid w:val="001C4A67"/>
    <w:rsid w:val="001C547E"/>
    <w:rsid w:val="001D09C2"/>
    <w:rsid w:val="001D15FB"/>
    <w:rsid w:val="001D1702"/>
    <w:rsid w:val="001D1F85"/>
    <w:rsid w:val="001D4F9F"/>
    <w:rsid w:val="001D53F0"/>
    <w:rsid w:val="001D56B4"/>
    <w:rsid w:val="001D73DF"/>
    <w:rsid w:val="001E0780"/>
    <w:rsid w:val="001E0BBC"/>
    <w:rsid w:val="001E1A01"/>
    <w:rsid w:val="001E4694"/>
    <w:rsid w:val="001E5D92"/>
    <w:rsid w:val="001E6F2C"/>
    <w:rsid w:val="001E71ED"/>
    <w:rsid w:val="001E79DB"/>
    <w:rsid w:val="001F0F4D"/>
    <w:rsid w:val="001F3DB4"/>
    <w:rsid w:val="001F55E5"/>
    <w:rsid w:val="001F5773"/>
    <w:rsid w:val="001F5A2B"/>
    <w:rsid w:val="001F6395"/>
    <w:rsid w:val="00200557"/>
    <w:rsid w:val="002012E6"/>
    <w:rsid w:val="00202420"/>
    <w:rsid w:val="00203655"/>
    <w:rsid w:val="002037B2"/>
    <w:rsid w:val="00203C1F"/>
    <w:rsid w:val="00204E34"/>
    <w:rsid w:val="0020610F"/>
    <w:rsid w:val="002127F6"/>
    <w:rsid w:val="0021418B"/>
    <w:rsid w:val="00217C8C"/>
    <w:rsid w:val="002208AF"/>
    <w:rsid w:val="0022149F"/>
    <w:rsid w:val="002222A8"/>
    <w:rsid w:val="002231CC"/>
    <w:rsid w:val="00224E5F"/>
    <w:rsid w:val="00225307"/>
    <w:rsid w:val="00225330"/>
    <w:rsid w:val="002263A5"/>
    <w:rsid w:val="00231509"/>
    <w:rsid w:val="002337F1"/>
    <w:rsid w:val="00234574"/>
    <w:rsid w:val="00237F4D"/>
    <w:rsid w:val="002409EB"/>
    <w:rsid w:val="002425DB"/>
    <w:rsid w:val="00246F34"/>
    <w:rsid w:val="002502C9"/>
    <w:rsid w:val="00255EB6"/>
    <w:rsid w:val="00256093"/>
    <w:rsid w:val="00256E0F"/>
    <w:rsid w:val="00260019"/>
    <w:rsid w:val="0026001C"/>
    <w:rsid w:val="002612B5"/>
    <w:rsid w:val="00263163"/>
    <w:rsid w:val="00263D0C"/>
    <w:rsid w:val="002642BD"/>
    <w:rsid w:val="002644DC"/>
    <w:rsid w:val="00267BE3"/>
    <w:rsid w:val="002702D4"/>
    <w:rsid w:val="00270DB8"/>
    <w:rsid w:val="00272968"/>
    <w:rsid w:val="00273B6D"/>
    <w:rsid w:val="00275CE9"/>
    <w:rsid w:val="00282B0F"/>
    <w:rsid w:val="00285FC4"/>
    <w:rsid w:val="00287065"/>
    <w:rsid w:val="0029069F"/>
    <w:rsid w:val="00290D70"/>
    <w:rsid w:val="00291F45"/>
    <w:rsid w:val="0029692F"/>
    <w:rsid w:val="002A662B"/>
    <w:rsid w:val="002A6F4D"/>
    <w:rsid w:val="002A756E"/>
    <w:rsid w:val="002B0DAC"/>
    <w:rsid w:val="002B2682"/>
    <w:rsid w:val="002B58FC"/>
    <w:rsid w:val="002C0D8D"/>
    <w:rsid w:val="002C307D"/>
    <w:rsid w:val="002C5DB3"/>
    <w:rsid w:val="002C7985"/>
    <w:rsid w:val="002D003D"/>
    <w:rsid w:val="002D09CB"/>
    <w:rsid w:val="002D26EA"/>
    <w:rsid w:val="002D2A42"/>
    <w:rsid w:val="002D2FE5"/>
    <w:rsid w:val="002D52F1"/>
    <w:rsid w:val="002E01EA"/>
    <w:rsid w:val="002E144D"/>
    <w:rsid w:val="002E6E0C"/>
    <w:rsid w:val="002F43A0"/>
    <w:rsid w:val="002F52A7"/>
    <w:rsid w:val="002F550F"/>
    <w:rsid w:val="002F696A"/>
    <w:rsid w:val="003003EC"/>
    <w:rsid w:val="00303D53"/>
    <w:rsid w:val="003068E0"/>
    <w:rsid w:val="003108D1"/>
    <w:rsid w:val="0031143F"/>
    <w:rsid w:val="00314266"/>
    <w:rsid w:val="00315B62"/>
    <w:rsid w:val="00316C78"/>
    <w:rsid w:val="003179E8"/>
    <w:rsid w:val="00317FDC"/>
    <w:rsid w:val="0032063D"/>
    <w:rsid w:val="003262F6"/>
    <w:rsid w:val="003267C4"/>
    <w:rsid w:val="00331203"/>
    <w:rsid w:val="003344D3"/>
    <w:rsid w:val="0033587D"/>
    <w:rsid w:val="00336345"/>
    <w:rsid w:val="00342E3D"/>
    <w:rsid w:val="0034336E"/>
    <w:rsid w:val="0034583F"/>
    <w:rsid w:val="003478D2"/>
    <w:rsid w:val="00353FF3"/>
    <w:rsid w:val="00355AD9"/>
    <w:rsid w:val="003574D1"/>
    <w:rsid w:val="00357ED0"/>
    <w:rsid w:val="003646D5"/>
    <w:rsid w:val="003659ED"/>
    <w:rsid w:val="003700C0"/>
    <w:rsid w:val="003708B4"/>
    <w:rsid w:val="00370AE8"/>
    <w:rsid w:val="00372085"/>
    <w:rsid w:val="00372EF0"/>
    <w:rsid w:val="00375B2E"/>
    <w:rsid w:val="00375EDB"/>
    <w:rsid w:val="00377D1F"/>
    <w:rsid w:val="00381522"/>
    <w:rsid w:val="00381D64"/>
    <w:rsid w:val="00385097"/>
    <w:rsid w:val="00387ED1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67E"/>
    <w:rsid w:val="003C0702"/>
    <w:rsid w:val="003C0A3A"/>
    <w:rsid w:val="003C50A2"/>
    <w:rsid w:val="003C6DE9"/>
    <w:rsid w:val="003C6EDF"/>
    <w:rsid w:val="003C7B9C"/>
    <w:rsid w:val="003D0740"/>
    <w:rsid w:val="003D1CBE"/>
    <w:rsid w:val="003D4AAE"/>
    <w:rsid w:val="003D4C75"/>
    <w:rsid w:val="003D7254"/>
    <w:rsid w:val="003E0653"/>
    <w:rsid w:val="003E586D"/>
    <w:rsid w:val="003E6B00"/>
    <w:rsid w:val="003E7FDB"/>
    <w:rsid w:val="003F06EE"/>
    <w:rsid w:val="003F3B87"/>
    <w:rsid w:val="003F4912"/>
    <w:rsid w:val="003F5904"/>
    <w:rsid w:val="003F7A0F"/>
    <w:rsid w:val="003F7DB2"/>
    <w:rsid w:val="00400375"/>
    <w:rsid w:val="004005F0"/>
    <w:rsid w:val="0040136F"/>
    <w:rsid w:val="004033B4"/>
    <w:rsid w:val="00403476"/>
    <w:rsid w:val="00403645"/>
    <w:rsid w:val="00403D44"/>
    <w:rsid w:val="00404FE0"/>
    <w:rsid w:val="00405351"/>
    <w:rsid w:val="0040695D"/>
    <w:rsid w:val="004106D3"/>
    <w:rsid w:val="00410C20"/>
    <w:rsid w:val="004110BA"/>
    <w:rsid w:val="0041459F"/>
    <w:rsid w:val="00414926"/>
    <w:rsid w:val="00415D97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0D6"/>
    <w:rsid w:val="00443ADD"/>
    <w:rsid w:val="00444785"/>
    <w:rsid w:val="00446F66"/>
    <w:rsid w:val="00447B1D"/>
    <w:rsid w:val="00447C31"/>
    <w:rsid w:val="004510ED"/>
    <w:rsid w:val="00453330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0F9"/>
    <w:rsid w:val="00462B21"/>
    <w:rsid w:val="0046412F"/>
    <w:rsid w:val="00464372"/>
    <w:rsid w:val="004673E8"/>
    <w:rsid w:val="004706DC"/>
    <w:rsid w:val="00470B8D"/>
    <w:rsid w:val="004717B6"/>
    <w:rsid w:val="00472639"/>
    <w:rsid w:val="0047283F"/>
    <w:rsid w:val="00472DD2"/>
    <w:rsid w:val="00475017"/>
    <w:rsid w:val="004751D3"/>
    <w:rsid w:val="00475F03"/>
    <w:rsid w:val="00476DCA"/>
    <w:rsid w:val="00480A8E"/>
    <w:rsid w:val="00482C91"/>
    <w:rsid w:val="0048525E"/>
    <w:rsid w:val="004865F3"/>
    <w:rsid w:val="00486FE2"/>
    <w:rsid w:val="004875BE"/>
    <w:rsid w:val="00487D5F"/>
    <w:rsid w:val="00491236"/>
    <w:rsid w:val="00491D7C"/>
    <w:rsid w:val="00492ABA"/>
    <w:rsid w:val="00493ED5"/>
    <w:rsid w:val="00493F85"/>
    <w:rsid w:val="00494267"/>
    <w:rsid w:val="004942FF"/>
    <w:rsid w:val="00497D33"/>
    <w:rsid w:val="004A0DEC"/>
    <w:rsid w:val="004A1454"/>
    <w:rsid w:val="004A1704"/>
    <w:rsid w:val="004A1BDB"/>
    <w:rsid w:val="004A1E58"/>
    <w:rsid w:val="004A2333"/>
    <w:rsid w:val="004A2FDC"/>
    <w:rsid w:val="004A32C4"/>
    <w:rsid w:val="004A3D43"/>
    <w:rsid w:val="004A4ECE"/>
    <w:rsid w:val="004B0E9D"/>
    <w:rsid w:val="004B1D36"/>
    <w:rsid w:val="004B35A9"/>
    <w:rsid w:val="004B5B98"/>
    <w:rsid w:val="004C10B8"/>
    <w:rsid w:val="004C2A16"/>
    <w:rsid w:val="004C724A"/>
    <w:rsid w:val="004D1C4D"/>
    <w:rsid w:val="004D4557"/>
    <w:rsid w:val="004D53B8"/>
    <w:rsid w:val="004E2567"/>
    <w:rsid w:val="004E2568"/>
    <w:rsid w:val="004E3576"/>
    <w:rsid w:val="004E5B3F"/>
    <w:rsid w:val="004F1050"/>
    <w:rsid w:val="004F25B3"/>
    <w:rsid w:val="004F3FE5"/>
    <w:rsid w:val="004F6688"/>
    <w:rsid w:val="005000F7"/>
    <w:rsid w:val="00501495"/>
    <w:rsid w:val="00502A99"/>
    <w:rsid w:val="00503AE3"/>
    <w:rsid w:val="005055B0"/>
    <w:rsid w:val="0050662E"/>
    <w:rsid w:val="00512972"/>
    <w:rsid w:val="00514F25"/>
    <w:rsid w:val="00515082"/>
    <w:rsid w:val="00515456"/>
    <w:rsid w:val="00515D68"/>
    <w:rsid w:val="00515E14"/>
    <w:rsid w:val="005171C4"/>
    <w:rsid w:val="005171DC"/>
    <w:rsid w:val="00520770"/>
    <w:rsid w:val="0052097D"/>
    <w:rsid w:val="005218EE"/>
    <w:rsid w:val="005249B7"/>
    <w:rsid w:val="00524CBC"/>
    <w:rsid w:val="005259D1"/>
    <w:rsid w:val="00531AF6"/>
    <w:rsid w:val="005337EA"/>
    <w:rsid w:val="0053499F"/>
    <w:rsid w:val="005377DF"/>
    <w:rsid w:val="00542E65"/>
    <w:rsid w:val="00543739"/>
    <w:rsid w:val="0054378B"/>
    <w:rsid w:val="00544938"/>
    <w:rsid w:val="005474CA"/>
    <w:rsid w:val="00547C35"/>
    <w:rsid w:val="005516BE"/>
    <w:rsid w:val="00552735"/>
    <w:rsid w:val="00552FFB"/>
    <w:rsid w:val="0055380B"/>
    <w:rsid w:val="00553EA6"/>
    <w:rsid w:val="0055447C"/>
    <w:rsid w:val="005569CD"/>
    <w:rsid w:val="00557A12"/>
    <w:rsid w:val="00561D00"/>
    <w:rsid w:val="00562157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1C4B"/>
    <w:rsid w:val="00574382"/>
    <w:rsid w:val="00574534"/>
    <w:rsid w:val="005752CE"/>
    <w:rsid w:val="00575646"/>
    <w:rsid w:val="005768D1"/>
    <w:rsid w:val="00580EBD"/>
    <w:rsid w:val="005819F9"/>
    <w:rsid w:val="005840DF"/>
    <w:rsid w:val="005843BC"/>
    <w:rsid w:val="005859BF"/>
    <w:rsid w:val="00587DFD"/>
    <w:rsid w:val="0059072F"/>
    <w:rsid w:val="0059278C"/>
    <w:rsid w:val="00596BB3"/>
    <w:rsid w:val="005A3751"/>
    <w:rsid w:val="005A4EE0"/>
    <w:rsid w:val="005A5916"/>
    <w:rsid w:val="005A6B15"/>
    <w:rsid w:val="005B0982"/>
    <w:rsid w:val="005B5172"/>
    <w:rsid w:val="005B6C66"/>
    <w:rsid w:val="005B7F09"/>
    <w:rsid w:val="005C1C23"/>
    <w:rsid w:val="005C28C5"/>
    <w:rsid w:val="005C297B"/>
    <w:rsid w:val="005C2E30"/>
    <w:rsid w:val="005C3189"/>
    <w:rsid w:val="005C4167"/>
    <w:rsid w:val="005C4AF9"/>
    <w:rsid w:val="005C5384"/>
    <w:rsid w:val="005C672F"/>
    <w:rsid w:val="005D1B78"/>
    <w:rsid w:val="005D3793"/>
    <w:rsid w:val="005D3C70"/>
    <w:rsid w:val="005D425A"/>
    <w:rsid w:val="005D47C0"/>
    <w:rsid w:val="005E077A"/>
    <w:rsid w:val="005E0ECD"/>
    <w:rsid w:val="005E10E0"/>
    <w:rsid w:val="005E14CB"/>
    <w:rsid w:val="005E3659"/>
    <w:rsid w:val="005E439B"/>
    <w:rsid w:val="005E5186"/>
    <w:rsid w:val="005E70E2"/>
    <w:rsid w:val="005E749D"/>
    <w:rsid w:val="005F1598"/>
    <w:rsid w:val="005F2AB6"/>
    <w:rsid w:val="005F56A8"/>
    <w:rsid w:val="005F58E5"/>
    <w:rsid w:val="00603F0A"/>
    <w:rsid w:val="006065D7"/>
    <w:rsid w:val="006065EF"/>
    <w:rsid w:val="00606C41"/>
    <w:rsid w:val="006101F4"/>
    <w:rsid w:val="00610E78"/>
    <w:rsid w:val="00612BA6"/>
    <w:rsid w:val="00614787"/>
    <w:rsid w:val="00616C21"/>
    <w:rsid w:val="00617381"/>
    <w:rsid w:val="00622136"/>
    <w:rsid w:val="006236B5"/>
    <w:rsid w:val="006248DB"/>
    <w:rsid w:val="006253B7"/>
    <w:rsid w:val="00625864"/>
    <w:rsid w:val="006320A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2D9C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16FC"/>
    <w:rsid w:val="006834C3"/>
    <w:rsid w:val="0068447C"/>
    <w:rsid w:val="00685233"/>
    <w:rsid w:val="006855FC"/>
    <w:rsid w:val="00687A2B"/>
    <w:rsid w:val="00693C2C"/>
    <w:rsid w:val="00694643"/>
    <w:rsid w:val="00694725"/>
    <w:rsid w:val="006A4A9C"/>
    <w:rsid w:val="006A71F0"/>
    <w:rsid w:val="006B1ECC"/>
    <w:rsid w:val="006B3068"/>
    <w:rsid w:val="006B6806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188B"/>
    <w:rsid w:val="006D3568"/>
    <w:rsid w:val="006D3AEF"/>
    <w:rsid w:val="006D4BA5"/>
    <w:rsid w:val="006D6A34"/>
    <w:rsid w:val="006D756E"/>
    <w:rsid w:val="006E0A8E"/>
    <w:rsid w:val="006E2568"/>
    <w:rsid w:val="006E272E"/>
    <w:rsid w:val="006E2DC7"/>
    <w:rsid w:val="006E36D1"/>
    <w:rsid w:val="006E4C43"/>
    <w:rsid w:val="006F015A"/>
    <w:rsid w:val="006F2595"/>
    <w:rsid w:val="006F364A"/>
    <w:rsid w:val="006F6520"/>
    <w:rsid w:val="006F7FE8"/>
    <w:rsid w:val="00700158"/>
    <w:rsid w:val="00702F8D"/>
    <w:rsid w:val="00703E9F"/>
    <w:rsid w:val="00704185"/>
    <w:rsid w:val="00706391"/>
    <w:rsid w:val="00706B21"/>
    <w:rsid w:val="00712115"/>
    <w:rsid w:val="007123AC"/>
    <w:rsid w:val="00712F8B"/>
    <w:rsid w:val="00715DE2"/>
    <w:rsid w:val="00716189"/>
    <w:rsid w:val="00716AFC"/>
    <w:rsid w:val="00716D6A"/>
    <w:rsid w:val="00726FD8"/>
    <w:rsid w:val="00727A2B"/>
    <w:rsid w:val="00730107"/>
    <w:rsid w:val="00730EBF"/>
    <w:rsid w:val="00731151"/>
    <w:rsid w:val="00731457"/>
    <w:rsid w:val="007319BE"/>
    <w:rsid w:val="00732582"/>
    <w:rsid w:val="007327A5"/>
    <w:rsid w:val="00732BB6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41E7"/>
    <w:rsid w:val="0075508A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49DF"/>
    <w:rsid w:val="00776635"/>
    <w:rsid w:val="00776724"/>
    <w:rsid w:val="007769BA"/>
    <w:rsid w:val="0078048A"/>
    <w:rsid w:val="007807B1"/>
    <w:rsid w:val="0078210C"/>
    <w:rsid w:val="00784BA5"/>
    <w:rsid w:val="0078633D"/>
    <w:rsid w:val="0078654C"/>
    <w:rsid w:val="00792C4D"/>
    <w:rsid w:val="00793841"/>
    <w:rsid w:val="00793BA5"/>
    <w:rsid w:val="00793FEA"/>
    <w:rsid w:val="00794CA5"/>
    <w:rsid w:val="007979AF"/>
    <w:rsid w:val="007A4A19"/>
    <w:rsid w:val="007A575F"/>
    <w:rsid w:val="007A6970"/>
    <w:rsid w:val="007A70B1"/>
    <w:rsid w:val="007B0D31"/>
    <w:rsid w:val="007B1D57"/>
    <w:rsid w:val="007B32F0"/>
    <w:rsid w:val="007B3910"/>
    <w:rsid w:val="007B4973"/>
    <w:rsid w:val="007B5DA5"/>
    <w:rsid w:val="007B7D81"/>
    <w:rsid w:val="007C29F6"/>
    <w:rsid w:val="007C3BD1"/>
    <w:rsid w:val="007C401E"/>
    <w:rsid w:val="007C4A7E"/>
    <w:rsid w:val="007D2426"/>
    <w:rsid w:val="007D32E8"/>
    <w:rsid w:val="007D3EA1"/>
    <w:rsid w:val="007D59A2"/>
    <w:rsid w:val="007D650B"/>
    <w:rsid w:val="007D78B4"/>
    <w:rsid w:val="007E10D3"/>
    <w:rsid w:val="007E20C5"/>
    <w:rsid w:val="007E52E2"/>
    <w:rsid w:val="007E54BB"/>
    <w:rsid w:val="007E6376"/>
    <w:rsid w:val="007E7F31"/>
    <w:rsid w:val="007F0503"/>
    <w:rsid w:val="007F0D05"/>
    <w:rsid w:val="007F228D"/>
    <w:rsid w:val="007F30A9"/>
    <w:rsid w:val="007F3E33"/>
    <w:rsid w:val="00800B18"/>
    <w:rsid w:val="00804649"/>
    <w:rsid w:val="00804A85"/>
    <w:rsid w:val="00805A6C"/>
    <w:rsid w:val="00806717"/>
    <w:rsid w:val="008109A6"/>
    <w:rsid w:val="00810BEE"/>
    <w:rsid w:val="00810DFB"/>
    <w:rsid w:val="00811382"/>
    <w:rsid w:val="00817729"/>
    <w:rsid w:val="00820CF5"/>
    <w:rsid w:val="008211B6"/>
    <w:rsid w:val="008255E8"/>
    <w:rsid w:val="008267A3"/>
    <w:rsid w:val="00827747"/>
    <w:rsid w:val="0083086E"/>
    <w:rsid w:val="00831236"/>
    <w:rsid w:val="0083262F"/>
    <w:rsid w:val="00833B27"/>
    <w:rsid w:val="00833D0D"/>
    <w:rsid w:val="00834DA5"/>
    <w:rsid w:val="00835B37"/>
    <w:rsid w:val="00837C3E"/>
    <w:rsid w:val="00837DCE"/>
    <w:rsid w:val="00837F8A"/>
    <w:rsid w:val="00840DEC"/>
    <w:rsid w:val="00843CDB"/>
    <w:rsid w:val="00845077"/>
    <w:rsid w:val="00845861"/>
    <w:rsid w:val="0084645B"/>
    <w:rsid w:val="0085010C"/>
    <w:rsid w:val="00850545"/>
    <w:rsid w:val="008628C6"/>
    <w:rsid w:val="008630BC"/>
    <w:rsid w:val="00865893"/>
    <w:rsid w:val="00866E4A"/>
    <w:rsid w:val="00866F6F"/>
    <w:rsid w:val="00867846"/>
    <w:rsid w:val="00867E73"/>
    <w:rsid w:val="0087063D"/>
    <w:rsid w:val="008718D0"/>
    <w:rsid w:val="008719B7"/>
    <w:rsid w:val="008730CD"/>
    <w:rsid w:val="00875E43"/>
    <w:rsid w:val="00875F55"/>
    <w:rsid w:val="008803D6"/>
    <w:rsid w:val="00883D8E"/>
    <w:rsid w:val="00884870"/>
    <w:rsid w:val="00884D43"/>
    <w:rsid w:val="00886D10"/>
    <w:rsid w:val="0089523E"/>
    <w:rsid w:val="008955D1"/>
    <w:rsid w:val="00896657"/>
    <w:rsid w:val="008A012C"/>
    <w:rsid w:val="008A3E95"/>
    <w:rsid w:val="008A4C1E"/>
    <w:rsid w:val="008A50A8"/>
    <w:rsid w:val="008B6788"/>
    <w:rsid w:val="008B779C"/>
    <w:rsid w:val="008B7AC0"/>
    <w:rsid w:val="008B7D6F"/>
    <w:rsid w:val="008C1F06"/>
    <w:rsid w:val="008C72B4"/>
    <w:rsid w:val="008D5B4D"/>
    <w:rsid w:val="008D6275"/>
    <w:rsid w:val="008E0323"/>
    <w:rsid w:val="008E1838"/>
    <w:rsid w:val="008E2C2B"/>
    <w:rsid w:val="008E3EA7"/>
    <w:rsid w:val="008E5040"/>
    <w:rsid w:val="008E79BD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4F52"/>
    <w:rsid w:val="009151D4"/>
    <w:rsid w:val="00916C91"/>
    <w:rsid w:val="00917135"/>
    <w:rsid w:val="00917607"/>
    <w:rsid w:val="00920330"/>
    <w:rsid w:val="00922821"/>
    <w:rsid w:val="00923380"/>
    <w:rsid w:val="0092414A"/>
    <w:rsid w:val="00924E20"/>
    <w:rsid w:val="009253A8"/>
    <w:rsid w:val="00925BBA"/>
    <w:rsid w:val="00927090"/>
    <w:rsid w:val="00930553"/>
    <w:rsid w:val="00930ACD"/>
    <w:rsid w:val="00932ADC"/>
    <w:rsid w:val="00934806"/>
    <w:rsid w:val="00943E2F"/>
    <w:rsid w:val="009453C3"/>
    <w:rsid w:val="0095216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4917"/>
    <w:rsid w:val="00976142"/>
    <w:rsid w:val="00976821"/>
    <w:rsid w:val="00976895"/>
    <w:rsid w:val="00981C9E"/>
    <w:rsid w:val="00984748"/>
    <w:rsid w:val="00987D2C"/>
    <w:rsid w:val="0099039C"/>
    <w:rsid w:val="00990B37"/>
    <w:rsid w:val="00993D24"/>
    <w:rsid w:val="00995E64"/>
    <w:rsid w:val="009966FF"/>
    <w:rsid w:val="00996C05"/>
    <w:rsid w:val="00997034"/>
    <w:rsid w:val="009971A9"/>
    <w:rsid w:val="009A063D"/>
    <w:rsid w:val="009A0FDB"/>
    <w:rsid w:val="009A37D5"/>
    <w:rsid w:val="009A646C"/>
    <w:rsid w:val="009A7EC2"/>
    <w:rsid w:val="009B0A60"/>
    <w:rsid w:val="009B4592"/>
    <w:rsid w:val="009B56CF"/>
    <w:rsid w:val="009B60AA"/>
    <w:rsid w:val="009B6502"/>
    <w:rsid w:val="009C1158"/>
    <w:rsid w:val="009C12E7"/>
    <w:rsid w:val="009C137D"/>
    <w:rsid w:val="009C166E"/>
    <w:rsid w:val="009C17F8"/>
    <w:rsid w:val="009C2421"/>
    <w:rsid w:val="009C634A"/>
    <w:rsid w:val="009C7040"/>
    <w:rsid w:val="009D063C"/>
    <w:rsid w:val="009D0A91"/>
    <w:rsid w:val="009D1380"/>
    <w:rsid w:val="009D1CE4"/>
    <w:rsid w:val="009D20AA"/>
    <w:rsid w:val="009D22FC"/>
    <w:rsid w:val="009D25E7"/>
    <w:rsid w:val="009D3904"/>
    <w:rsid w:val="009D3D77"/>
    <w:rsid w:val="009D4319"/>
    <w:rsid w:val="009D558E"/>
    <w:rsid w:val="009D57E5"/>
    <w:rsid w:val="009D68D3"/>
    <w:rsid w:val="009D6C80"/>
    <w:rsid w:val="009E2846"/>
    <w:rsid w:val="009E2EF5"/>
    <w:rsid w:val="009E435E"/>
    <w:rsid w:val="009E4BA9"/>
    <w:rsid w:val="009E6A9F"/>
    <w:rsid w:val="009F4645"/>
    <w:rsid w:val="009F55FD"/>
    <w:rsid w:val="009F5B59"/>
    <w:rsid w:val="009F62EC"/>
    <w:rsid w:val="009F7F80"/>
    <w:rsid w:val="00A0006F"/>
    <w:rsid w:val="00A03B96"/>
    <w:rsid w:val="00A04A82"/>
    <w:rsid w:val="00A05C7B"/>
    <w:rsid w:val="00A05FB5"/>
    <w:rsid w:val="00A0750D"/>
    <w:rsid w:val="00A0780F"/>
    <w:rsid w:val="00A11572"/>
    <w:rsid w:val="00A11A8D"/>
    <w:rsid w:val="00A15D01"/>
    <w:rsid w:val="00A20D3A"/>
    <w:rsid w:val="00A22C01"/>
    <w:rsid w:val="00A22EBB"/>
    <w:rsid w:val="00A23391"/>
    <w:rsid w:val="00A24FAC"/>
    <w:rsid w:val="00A2668A"/>
    <w:rsid w:val="00A270FD"/>
    <w:rsid w:val="00A27C2E"/>
    <w:rsid w:val="00A33A2E"/>
    <w:rsid w:val="00A35B64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1D31"/>
    <w:rsid w:val="00A52521"/>
    <w:rsid w:val="00A5319F"/>
    <w:rsid w:val="00A53D3B"/>
    <w:rsid w:val="00A55454"/>
    <w:rsid w:val="00A6210B"/>
    <w:rsid w:val="00A62896"/>
    <w:rsid w:val="00A63852"/>
    <w:rsid w:val="00A63DC2"/>
    <w:rsid w:val="00A64826"/>
    <w:rsid w:val="00A64E41"/>
    <w:rsid w:val="00A6654D"/>
    <w:rsid w:val="00A673BC"/>
    <w:rsid w:val="00A67F10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6585"/>
    <w:rsid w:val="00A865C0"/>
    <w:rsid w:val="00A919E1"/>
    <w:rsid w:val="00A93CC6"/>
    <w:rsid w:val="00A97C49"/>
    <w:rsid w:val="00AA111F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03F"/>
    <w:rsid w:val="00AB6309"/>
    <w:rsid w:val="00AB78E7"/>
    <w:rsid w:val="00AB7EE1"/>
    <w:rsid w:val="00AC0074"/>
    <w:rsid w:val="00AC39F8"/>
    <w:rsid w:val="00AC3B3B"/>
    <w:rsid w:val="00AC6727"/>
    <w:rsid w:val="00AD5394"/>
    <w:rsid w:val="00AD665E"/>
    <w:rsid w:val="00AD6A2D"/>
    <w:rsid w:val="00AE3DC2"/>
    <w:rsid w:val="00AE4ED6"/>
    <w:rsid w:val="00AE5257"/>
    <w:rsid w:val="00AE541E"/>
    <w:rsid w:val="00AE56F2"/>
    <w:rsid w:val="00AE6611"/>
    <w:rsid w:val="00AE6A93"/>
    <w:rsid w:val="00AE7A99"/>
    <w:rsid w:val="00AF0B58"/>
    <w:rsid w:val="00B007EF"/>
    <w:rsid w:val="00B01C0E"/>
    <w:rsid w:val="00B02798"/>
    <w:rsid w:val="00B02B41"/>
    <w:rsid w:val="00B0371D"/>
    <w:rsid w:val="00B042AC"/>
    <w:rsid w:val="00B04F31"/>
    <w:rsid w:val="00B056BD"/>
    <w:rsid w:val="00B05832"/>
    <w:rsid w:val="00B12806"/>
    <w:rsid w:val="00B12F98"/>
    <w:rsid w:val="00B15B90"/>
    <w:rsid w:val="00B15FEE"/>
    <w:rsid w:val="00B17B89"/>
    <w:rsid w:val="00B2418D"/>
    <w:rsid w:val="00B24A04"/>
    <w:rsid w:val="00B257A5"/>
    <w:rsid w:val="00B310BA"/>
    <w:rsid w:val="00B3290A"/>
    <w:rsid w:val="00B333B3"/>
    <w:rsid w:val="00B34E4A"/>
    <w:rsid w:val="00B36347"/>
    <w:rsid w:val="00B36AF4"/>
    <w:rsid w:val="00B40D84"/>
    <w:rsid w:val="00B41E45"/>
    <w:rsid w:val="00B43442"/>
    <w:rsid w:val="00B4566C"/>
    <w:rsid w:val="00B4773C"/>
    <w:rsid w:val="00B47778"/>
    <w:rsid w:val="00B50039"/>
    <w:rsid w:val="00B505D3"/>
    <w:rsid w:val="00B511D9"/>
    <w:rsid w:val="00B5282A"/>
    <w:rsid w:val="00B538F4"/>
    <w:rsid w:val="00B545FE"/>
    <w:rsid w:val="00B546BF"/>
    <w:rsid w:val="00B55AC3"/>
    <w:rsid w:val="00B569B2"/>
    <w:rsid w:val="00B6012B"/>
    <w:rsid w:val="00B60142"/>
    <w:rsid w:val="00B606F4"/>
    <w:rsid w:val="00B620F6"/>
    <w:rsid w:val="00B666F6"/>
    <w:rsid w:val="00B66EB5"/>
    <w:rsid w:val="00B6704F"/>
    <w:rsid w:val="00B71167"/>
    <w:rsid w:val="00B724E8"/>
    <w:rsid w:val="00B72965"/>
    <w:rsid w:val="00B752CD"/>
    <w:rsid w:val="00B77AEF"/>
    <w:rsid w:val="00B83B16"/>
    <w:rsid w:val="00B83D67"/>
    <w:rsid w:val="00B850ED"/>
    <w:rsid w:val="00B855F0"/>
    <w:rsid w:val="00B861FF"/>
    <w:rsid w:val="00B86983"/>
    <w:rsid w:val="00B91703"/>
    <w:rsid w:val="00B923AC"/>
    <w:rsid w:val="00B9300F"/>
    <w:rsid w:val="00B930B4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25B9"/>
    <w:rsid w:val="00BB3115"/>
    <w:rsid w:val="00BB39B4"/>
    <w:rsid w:val="00BB4184"/>
    <w:rsid w:val="00BB4AC3"/>
    <w:rsid w:val="00BB5A48"/>
    <w:rsid w:val="00BB6352"/>
    <w:rsid w:val="00BB73F0"/>
    <w:rsid w:val="00BC014C"/>
    <w:rsid w:val="00BC0643"/>
    <w:rsid w:val="00BC14BD"/>
    <w:rsid w:val="00BC1EF9"/>
    <w:rsid w:val="00BC3B10"/>
    <w:rsid w:val="00BC4898"/>
    <w:rsid w:val="00BC4CF1"/>
    <w:rsid w:val="00BC6489"/>
    <w:rsid w:val="00BC6690"/>
    <w:rsid w:val="00BC6ACF"/>
    <w:rsid w:val="00BD3506"/>
    <w:rsid w:val="00BD50B0"/>
    <w:rsid w:val="00BD5C2E"/>
    <w:rsid w:val="00BD6C0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0955"/>
    <w:rsid w:val="00C01BCA"/>
    <w:rsid w:val="00C02FCB"/>
    <w:rsid w:val="00C03188"/>
    <w:rsid w:val="00C070F2"/>
    <w:rsid w:val="00C07FA0"/>
    <w:rsid w:val="00C121F5"/>
    <w:rsid w:val="00C12406"/>
    <w:rsid w:val="00C12B87"/>
    <w:rsid w:val="00C13661"/>
    <w:rsid w:val="00C1464C"/>
    <w:rsid w:val="00C14B20"/>
    <w:rsid w:val="00C14C0B"/>
    <w:rsid w:val="00C1550F"/>
    <w:rsid w:val="00C158F9"/>
    <w:rsid w:val="00C17869"/>
    <w:rsid w:val="00C178FD"/>
    <w:rsid w:val="00C17950"/>
    <w:rsid w:val="00C211FB"/>
    <w:rsid w:val="00C23A25"/>
    <w:rsid w:val="00C27723"/>
    <w:rsid w:val="00C30267"/>
    <w:rsid w:val="00C33D9A"/>
    <w:rsid w:val="00C34634"/>
    <w:rsid w:val="00C34982"/>
    <w:rsid w:val="00C35828"/>
    <w:rsid w:val="00C36A36"/>
    <w:rsid w:val="00C408F8"/>
    <w:rsid w:val="00C4173D"/>
    <w:rsid w:val="00C41E35"/>
    <w:rsid w:val="00C429F3"/>
    <w:rsid w:val="00C44145"/>
    <w:rsid w:val="00C46309"/>
    <w:rsid w:val="00C47253"/>
    <w:rsid w:val="00C553CE"/>
    <w:rsid w:val="00C57033"/>
    <w:rsid w:val="00C61DA2"/>
    <w:rsid w:val="00C66894"/>
    <w:rsid w:val="00C67A6D"/>
    <w:rsid w:val="00C71B6A"/>
    <w:rsid w:val="00C771B0"/>
    <w:rsid w:val="00C7765D"/>
    <w:rsid w:val="00C805EF"/>
    <w:rsid w:val="00C80719"/>
    <w:rsid w:val="00C807AF"/>
    <w:rsid w:val="00C810B5"/>
    <w:rsid w:val="00C81169"/>
    <w:rsid w:val="00C8149E"/>
    <w:rsid w:val="00C8212A"/>
    <w:rsid w:val="00C82A58"/>
    <w:rsid w:val="00C85A4F"/>
    <w:rsid w:val="00C87AB0"/>
    <w:rsid w:val="00C91D31"/>
    <w:rsid w:val="00C940B6"/>
    <w:rsid w:val="00C96409"/>
    <w:rsid w:val="00C97CE3"/>
    <w:rsid w:val="00CA27A3"/>
    <w:rsid w:val="00CA5405"/>
    <w:rsid w:val="00CA72F3"/>
    <w:rsid w:val="00CB1742"/>
    <w:rsid w:val="00CB2461"/>
    <w:rsid w:val="00CB2912"/>
    <w:rsid w:val="00CB3113"/>
    <w:rsid w:val="00CB383A"/>
    <w:rsid w:val="00CB3A22"/>
    <w:rsid w:val="00CB4BCC"/>
    <w:rsid w:val="00CB60F5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2EFA"/>
    <w:rsid w:val="00CD33FB"/>
    <w:rsid w:val="00CD4299"/>
    <w:rsid w:val="00CD492A"/>
    <w:rsid w:val="00CD5A67"/>
    <w:rsid w:val="00CE307C"/>
    <w:rsid w:val="00CE3DFA"/>
    <w:rsid w:val="00CE4265"/>
    <w:rsid w:val="00CE62C6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AC7"/>
    <w:rsid w:val="00D06C2B"/>
    <w:rsid w:val="00D1014B"/>
    <w:rsid w:val="00D1089A"/>
    <w:rsid w:val="00D126E3"/>
    <w:rsid w:val="00D1314F"/>
    <w:rsid w:val="00D1514D"/>
    <w:rsid w:val="00D16B8B"/>
    <w:rsid w:val="00D16EDC"/>
    <w:rsid w:val="00D174D8"/>
    <w:rsid w:val="00D1783E"/>
    <w:rsid w:val="00D21668"/>
    <w:rsid w:val="00D22821"/>
    <w:rsid w:val="00D25415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58A9"/>
    <w:rsid w:val="00D46296"/>
    <w:rsid w:val="00D510F3"/>
    <w:rsid w:val="00D51BDC"/>
    <w:rsid w:val="00D5257A"/>
    <w:rsid w:val="00D62DF3"/>
    <w:rsid w:val="00D63802"/>
    <w:rsid w:val="00D63A38"/>
    <w:rsid w:val="00D64DA1"/>
    <w:rsid w:val="00D67262"/>
    <w:rsid w:val="00D71ECD"/>
    <w:rsid w:val="00D72E30"/>
    <w:rsid w:val="00D74AE4"/>
    <w:rsid w:val="00D75DFB"/>
    <w:rsid w:val="00D8098E"/>
    <w:rsid w:val="00D8155E"/>
    <w:rsid w:val="00D820A4"/>
    <w:rsid w:val="00D8504F"/>
    <w:rsid w:val="00D85067"/>
    <w:rsid w:val="00D85CA5"/>
    <w:rsid w:val="00D91037"/>
    <w:rsid w:val="00D928DD"/>
    <w:rsid w:val="00D93643"/>
    <w:rsid w:val="00D93CCE"/>
    <w:rsid w:val="00D941AF"/>
    <w:rsid w:val="00D9529C"/>
    <w:rsid w:val="00DA292F"/>
    <w:rsid w:val="00DA2D77"/>
    <w:rsid w:val="00DA2EB6"/>
    <w:rsid w:val="00DA2FC5"/>
    <w:rsid w:val="00DA4321"/>
    <w:rsid w:val="00DA4966"/>
    <w:rsid w:val="00DA4EB0"/>
    <w:rsid w:val="00DA5E25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C81"/>
    <w:rsid w:val="00DC2B12"/>
    <w:rsid w:val="00DD1349"/>
    <w:rsid w:val="00DD17E9"/>
    <w:rsid w:val="00DD3E37"/>
    <w:rsid w:val="00DD40E4"/>
    <w:rsid w:val="00DD46AE"/>
    <w:rsid w:val="00DD5243"/>
    <w:rsid w:val="00DE1ADA"/>
    <w:rsid w:val="00DE5F53"/>
    <w:rsid w:val="00DE60F1"/>
    <w:rsid w:val="00DF0E9E"/>
    <w:rsid w:val="00DF1CAD"/>
    <w:rsid w:val="00DF3C40"/>
    <w:rsid w:val="00DF796D"/>
    <w:rsid w:val="00DF7F9A"/>
    <w:rsid w:val="00E00F8A"/>
    <w:rsid w:val="00E06664"/>
    <w:rsid w:val="00E06DE5"/>
    <w:rsid w:val="00E079B9"/>
    <w:rsid w:val="00E10F9E"/>
    <w:rsid w:val="00E13B68"/>
    <w:rsid w:val="00E13BFD"/>
    <w:rsid w:val="00E157CA"/>
    <w:rsid w:val="00E15EDD"/>
    <w:rsid w:val="00E17256"/>
    <w:rsid w:val="00E20D17"/>
    <w:rsid w:val="00E225D9"/>
    <w:rsid w:val="00E2278F"/>
    <w:rsid w:val="00E238EA"/>
    <w:rsid w:val="00E2427A"/>
    <w:rsid w:val="00E25D7B"/>
    <w:rsid w:val="00E26A2E"/>
    <w:rsid w:val="00E279D8"/>
    <w:rsid w:val="00E3161F"/>
    <w:rsid w:val="00E321D8"/>
    <w:rsid w:val="00E33724"/>
    <w:rsid w:val="00E341E0"/>
    <w:rsid w:val="00E34589"/>
    <w:rsid w:val="00E34B0A"/>
    <w:rsid w:val="00E35EBC"/>
    <w:rsid w:val="00E36C87"/>
    <w:rsid w:val="00E37FD5"/>
    <w:rsid w:val="00E40405"/>
    <w:rsid w:val="00E404CB"/>
    <w:rsid w:val="00E41DE9"/>
    <w:rsid w:val="00E42037"/>
    <w:rsid w:val="00E463F8"/>
    <w:rsid w:val="00E472BC"/>
    <w:rsid w:val="00E54E35"/>
    <w:rsid w:val="00E5643C"/>
    <w:rsid w:val="00E57927"/>
    <w:rsid w:val="00E6110C"/>
    <w:rsid w:val="00E61C6B"/>
    <w:rsid w:val="00E61E25"/>
    <w:rsid w:val="00E62F87"/>
    <w:rsid w:val="00E63C36"/>
    <w:rsid w:val="00E63CE8"/>
    <w:rsid w:val="00E6433C"/>
    <w:rsid w:val="00E65503"/>
    <w:rsid w:val="00E66CD2"/>
    <w:rsid w:val="00E67E1D"/>
    <w:rsid w:val="00E7277E"/>
    <w:rsid w:val="00E738E4"/>
    <w:rsid w:val="00E73B26"/>
    <w:rsid w:val="00E74724"/>
    <w:rsid w:val="00E76C83"/>
    <w:rsid w:val="00E77F24"/>
    <w:rsid w:val="00E808D2"/>
    <w:rsid w:val="00E83DB1"/>
    <w:rsid w:val="00E84770"/>
    <w:rsid w:val="00E84E6A"/>
    <w:rsid w:val="00E85C22"/>
    <w:rsid w:val="00E868AB"/>
    <w:rsid w:val="00E875B2"/>
    <w:rsid w:val="00E92F84"/>
    <w:rsid w:val="00E93562"/>
    <w:rsid w:val="00E9774F"/>
    <w:rsid w:val="00EA481B"/>
    <w:rsid w:val="00EA737E"/>
    <w:rsid w:val="00EA76D0"/>
    <w:rsid w:val="00EA7B2B"/>
    <w:rsid w:val="00EB0EB4"/>
    <w:rsid w:val="00EB1433"/>
    <w:rsid w:val="00EB2579"/>
    <w:rsid w:val="00EB3272"/>
    <w:rsid w:val="00EB33B2"/>
    <w:rsid w:val="00EB4EF7"/>
    <w:rsid w:val="00EB60D9"/>
    <w:rsid w:val="00EB627F"/>
    <w:rsid w:val="00EC0738"/>
    <w:rsid w:val="00EC078A"/>
    <w:rsid w:val="00EC138A"/>
    <w:rsid w:val="00EC3630"/>
    <w:rsid w:val="00EC3A35"/>
    <w:rsid w:val="00EC4C15"/>
    <w:rsid w:val="00EC5E52"/>
    <w:rsid w:val="00ED1900"/>
    <w:rsid w:val="00ED2D1C"/>
    <w:rsid w:val="00ED2ED4"/>
    <w:rsid w:val="00ED38F5"/>
    <w:rsid w:val="00ED518C"/>
    <w:rsid w:val="00ED591E"/>
    <w:rsid w:val="00ED758F"/>
    <w:rsid w:val="00EE1106"/>
    <w:rsid w:val="00EE40A9"/>
    <w:rsid w:val="00EE4E88"/>
    <w:rsid w:val="00EE4FC4"/>
    <w:rsid w:val="00EE6501"/>
    <w:rsid w:val="00EE7763"/>
    <w:rsid w:val="00EE7A5D"/>
    <w:rsid w:val="00EE7B49"/>
    <w:rsid w:val="00EF42EB"/>
    <w:rsid w:val="00EF4B42"/>
    <w:rsid w:val="00EF5C18"/>
    <w:rsid w:val="00F016D8"/>
    <w:rsid w:val="00F034F8"/>
    <w:rsid w:val="00F04CD5"/>
    <w:rsid w:val="00F053F1"/>
    <w:rsid w:val="00F0540D"/>
    <w:rsid w:val="00F07136"/>
    <w:rsid w:val="00F07E33"/>
    <w:rsid w:val="00F1043F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290F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3A7B"/>
    <w:rsid w:val="00F65126"/>
    <w:rsid w:val="00F65665"/>
    <w:rsid w:val="00F67166"/>
    <w:rsid w:val="00F726EE"/>
    <w:rsid w:val="00F73675"/>
    <w:rsid w:val="00F742D0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CB1"/>
    <w:rsid w:val="00F91FD9"/>
    <w:rsid w:val="00F945BD"/>
    <w:rsid w:val="00F95398"/>
    <w:rsid w:val="00F96676"/>
    <w:rsid w:val="00F97BCF"/>
    <w:rsid w:val="00FA0F2F"/>
    <w:rsid w:val="00FA338B"/>
    <w:rsid w:val="00FA3548"/>
    <w:rsid w:val="00FA6994"/>
    <w:rsid w:val="00FA6A40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0B46"/>
    <w:rsid w:val="00FD1D27"/>
    <w:rsid w:val="00FD5148"/>
    <w:rsid w:val="00FD73A4"/>
    <w:rsid w:val="00FD777E"/>
    <w:rsid w:val="00FD7989"/>
    <w:rsid w:val="00FD79BB"/>
    <w:rsid w:val="00FE03B8"/>
    <w:rsid w:val="00FE1CED"/>
    <w:rsid w:val="00FE260E"/>
    <w:rsid w:val="00FE2D06"/>
    <w:rsid w:val="00FE39B9"/>
    <w:rsid w:val="00FE3DD1"/>
    <w:rsid w:val="00FE3E27"/>
    <w:rsid w:val="00FE64D2"/>
    <w:rsid w:val="00FF2A9C"/>
    <w:rsid w:val="00FF3392"/>
    <w:rsid w:val="00FF50AB"/>
    <w:rsid w:val="00FF5180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2A439CA8"/>
  <w15:docId w15:val="{889962E7-C48C-4E0E-B7EE-46EEA9E8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5D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25D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,A H2 Div"/>
    <w:basedOn w:val="Normal"/>
    <w:next w:val="Normal"/>
    <w:link w:val="Heading2Char"/>
    <w:qFormat/>
    <w:rsid w:val="002425D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425D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425D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5E10E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5E10E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5E10E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5E10E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5E10E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69F"/>
    <w:rPr>
      <w:rFonts w:ascii="Arial" w:hAnsi="Arial"/>
      <w:b/>
      <w:kern w:val="28"/>
      <w:sz w:val="36"/>
      <w:lang w:eastAsia="en-US"/>
    </w:rPr>
  </w:style>
  <w:style w:type="character" w:customStyle="1" w:styleId="Heading2Char">
    <w:name w:val="Heading 2 Char"/>
    <w:aliases w:val="H2 Char,h2 Char,A H2 Div Char"/>
    <w:basedOn w:val="DefaultParagraphFont"/>
    <w:link w:val="Heading2"/>
    <w:rsid w:val="0029069F"/>
    <w:rPr>
      <w:rFonts w:ascii="Arial" w:hAnsi="Arial" w:cs="Arial"/>
      <w:b/>
      <w:bCs/>
      <w:iCs/>
      <w:sz w:val="28"/>
      <w:szCs w:val="28"/>
      <w:shd w:val="clear" w:color="auto" w:fill="E0E0E0"/>
      <w:lang w:eastAsia="en-US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425DB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9069F"/>
    <w:rPr>
      <w:rFonts w:ascii="Arial" w:hAnsi="Arial"/>
      <w:b/>
      <w:bCs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9069F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29069F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29069F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29069F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29069F"/>
    <w:rPr>
      <w:rFonts w:ascii="Arial" w:hAnsi="Arial"/>
      <w:b/>
      <w:i/>
      <w:sz w:val="18"/>
      <w:lang w:eastAsia="en-US"/>
    </w:rPr>
  </w:style>
  <w:style w:type="paragraph" w:customStyle="1" w:styleId="Norm-5pt">
    <w:name w:val="Norm-5pt"/>
    <w:basedOn w:val="Normal"/>
    <w:rsid w:val="002425D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425DB"/>
  </w:style>
  <w:style w:type="paragraph" w:customStyle="1" w:styleId="00ClientCover">
    <w:name w:val="00ClientCover"/>
    <w:basedOn w:val="Normal"/>
    <w:rsid w:val="002425DB"/>
  </w:style>
  <w:style w:type="paragraph" w:customStyle="1" w:styleId="02Text">
    <w:name w:val="02Text"/>
    <w:basedOn w:val="Normal"/>
    <w:rsid w:val="002425DB"/>
  </w:style>
  <w:style w:type="paragraph" w:customStyle="1" w:styleId="BillBasic">
    <w:name w:val="BillBasic"/>
    <w:link w:val="BillBasicChar"/>
    <w:rsid w:val="002425DB"/>
    <w:pPr>
      <w:spacing w:before="140"/>
      <w:jc w:val="both"/>
    </w:pPr>
    <w:rPr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E10E0"/>
    <w:rPr>
      <w:sz w:val="24"/>
      <w:lang w:eastAsia="en-US"/>
    </w:rPr>
  </w:style>
  <w:style w:type="paragraph" w:styleId="Header">
    <w:name w:val="header"/>
    <w:basedOn w:val="Normal"/>
    <w:link w:val="HeaderChar"/>
    <w:rsid w:val="002425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10E0"/>
    <w:rPr>
      <w:sz w:val="24"/>
      <w:lang w:eastAsia="en-US"/>
    </w:rPr>
  </w:style>
  <w:style w:type="paragraph" w:styleId="Footer">
    <w:name w:val="footer"/>
    <w:basedOn w:val="Normal"/>
    <w:link w:val="FooterChar"/>
    <w:rsid w:val="002425DB"/>
    <w:pPr>
      <w:spacing w:before="12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2425DB"/>
    <w:rPr>
      <w:rFonts w:ascii="Arial" w:hAnsi="Arial"/>
      <w:sz w:val="18"/>
      <w:lang w:eastAsia="en-US"/>
    </w:rPr>
  </w:style>
  <w:style w:type="paragraph" w:customStyle="1" w:styleId="Billname">
    <w:name w:val="Billname"/>
    <w:basedOn w:val="Normal"/>
    <w:rsid w:val="002425D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425D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425DB"/>
    <w:pPr>
      <w:spacing w:before="240"/>
    </w:pPr>
  </w:style>
  <w:style w:type="paragraph" w:customStyle="1" w:styleId="EnactingWords">
    <w:name w:val="EnactingWords"/>
    <w:basedOn w:val="BillBasic"/>
    <w:rsid w:val="002425DB"/>
    <w:pPr>
      <w:spacing w:before="120"/>
    </w:pPr>
  </w:style>
  <w:style w:type="paragraph" w:customStyle="1" w:styleId="Amain">
    <w:name w:val="A main"/>
    <w:basedOn w:val="BillBasic"/>
    <w:link w:val="AmainChar"/>
    <w:rsid w:val="002425DB"/>
    <w:pPr>
      <w:tabs>
        <w:tab w:val="right" w:pos="900"/>
        <w:tab w:val="left" w:pos="1100"/>
      </w:tabs>
      <w:ind w:left="1100" w:hanging="1100"/>
      <w:outlineLvl w:val="5"/>
    </w:pPr>
  </w:style>
  <w:style w:type="character" w:customStyle="1" w:styleId="AmainChar">
    <w:name w:val="A main Char"/>
    <w:basedOn w:val="DefaultParagraphFont"/>
    <w:link w:val="Amain"/>
    <w:locked/>
    <w:rsid w:val="0029069F"/>
    <w:rPr>
      <w:sz w:val="24"/>
      <w:lang w:eastAsia="en-US"/>
    </w:rPr>
  </w:style>
  <w:style w:type="paragraph" w:customStyle="1" w:styleId="Amainreturn">
    <w:name w:val="A main return"/>
    <w:basedOn w:val="BillBasic"/>
    <w:link w:val="AmainreturnChar"/>
    <w:rsid w:val="002425DB"/>
    <w:pPr>
      <w:ind w:left="1100"/>
    </w:pPr>
  </w:style>
  <w:style w:type="character" w:customStyle="1" w:styleId="AmainreturnChar">
    <w:name w:val="A main return Char"/>
    <w:basedOn w:val="DefaultParagraphFont"/>
    <w:link w:val="Amainreturn"/>
    <w:locked/>
    <w:rsid w:val="0029069F"/>
    <w:rPr>
      <w:sz w:val="24"/>
      <w:lang w:eastAsia="en-US"/>
    </w:rPr>
  </w:style>
  <w:style w:type="paragraph" w:customStyle="1" w:styleId="Apara">
    <w:name w:val="A para"/>
    <w:basedOn w:val="BillBasic"/>
    <w:link w:val="AparaChar"/>
    <w:rsid w:val="002425DB"/>
    <w:pPr>
      <w:tabs>
        <w:tab w:val="right" w:pos="1400"/>
        <w:tab w:val="left" w:pos="1600"/>
      </w:tabs>
      <w:ind w:left="1600" w:hanging="1600"/>
      <w:outlineLvl w:val="6"/>
    </w:pPr>
  </w:style>
  <w:style w:type="character" w:customStyle="1" w:styleId="AparaChar">
    <w:name w:val="A para Char"/>
    <w:basedOn w:val="DefaultParagraphFont"/>
    <w:link w:val="Apara"/>
    <w:locked/>
    <w:rsid w:val="0029069F"/>
    <w:rPr>
      <w:sz w:val="24"/>
      <w:lang w:eastAsia="en-US"/>
    </w:rPr>
  </w:style>
  <w:style w:type="paragraph" w:customStyle="1" w:styleId="Asubpara">
    <w:name w:val="A subpara"/>
    <w:basedOn w:val="BillBasic"/>
    <w:link w:val="AsubparaChar"/>
    <w:rsid w:val="002425DB"/>
    <w:pPr>
      <w:tabs>
        <w:tab w:val="right" w:pos="1900"/>
        <w:tab w:val="left" w:pos="2100"/>
      </w:tabs>
      <w:ind w:left="2100" w:hanging="2100"/>
      <w:outlineLvl w:val="7"/>
    </w:pPr>
  </w:style>
  <w:style w:type="character" w:customStyle="1" w:styleId="AsubparaChar">
    <w:name w:val="A subpara Char"/>
    <w:basedOn w:val="DefaultParagraphFont"/>
    <w:link w:val="Asubpara"/>
    <w:locked/>
    <w:rsid w:val="0029069F"/>
    <w:rPr>
      <w:sz w:val="24"/>
      <w:lang w:eastAsia="en-US"/>
    </w:rPr>
  </w:style>
  <w:style w:type="paragraph" w:customStyle="1" w:styleId="Asubsubpara">
    <w:name w:val="A subsubpara"/>
    <w:basedOn w:val="BillBasic"/>
    <w:rsid w:val="002425D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2425DB"/>
    <w:pPr>
      <w:ind w:left="1100"/>
    </w:pPr>
  </w:style>
  <w:style w:type="character" w:customStyle="1" w:styleId="aDefChar">
    <w:name w:val="aDef Char"/>
    <w:basedOn w:val="DefaultParagraphFont"/>
    <w:link w:val="aDef"/>
    <w:locked/>
    <w:rsid w:val="0029069F"/>
    <w:rPr>
      <w:sz w:val="24"/>
      <w:lang w:eastAsia="en-US"/>
    </w:rPr>
  </w:style>
  <w:style w:type="paragraph" w:customStyle="1" w:styleId="aExamHead">
    <w:name w:val="aExam Head"/>
    <w:basedOn w:val="BillBasicHeading"/>
    <w:next w:val="aExam"/>
    <w:rsid w:val="002425D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425D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425DB"/>
    <w:pPr>
      <w:ind w:left="1900" w:hanging="800"/>
    </w:pPr>
    <w:rPr>
      <w:sz w:val="20"/>
    </w:rPr>
  </w:style>
  <w:style w:type="character" w:customStyle="1" w:styleId="aNoteChar">
    <w:name w:val="aNote Char"/>
    <w:basedOn w:val="DefaultParagraphFont"/>
    <w:link w:val="aNote"/>
    <w:locked/>
    <w:rsid w:val="002425DB"/>
    <w:rPr>
      <w:lang w:eastAsia="en-US"/>
    </w:rPr>
  </w:style>
  <w:style w:type="paragraph" w:customStyle="1" w:styleId="HeaderEven">
    <w:name w:val="HeaderEven"/>
    <w:basedOn w:val="Normal"/>
    <w:rsid w:val="002425D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425DB"/>
    <w:pPr>
      <w:spacing w:before="120" w:after="60"/>
    </w:pPr>
  </w:style>
  <w:style w:type="paragraph" w:customStyle="1" w:styleId="HeaderOdd6">
    <w:name w:val="HeaderOdd6"/>
    <w:basedOn w:val="HeaderEven6"/>
    <w:rsid w:val="002425DB"/>
    <w:pPr>
      <w:jc w:val="right"/>
    </w:pPr>
  </w:style>
  <w:style w:type="paragraph" w:customStyle="1" w:styleId="HeaderOdd">
    <w:name w:val="HeaderOdd"/>
    <w:basedOn w:val="HeaderEven"/>
    <w:rsid w:val="002425DB"/>
    <w:pPr>
      <w:jc w:val="right"/>
    </w:pPr>
  </w:style>
  <w:style w:type="paragraph" w:customStyle="1" w:styleId="N-TOCheading">
    <w:name w:val="N-TOCheading"/>
    <w:basedOn w:val="BillBasicHeading"/>
    <w:next w:val="N-9pt"/>
    <w:rsid w:val="002425D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425D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425D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425D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425D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425D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425D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425D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425D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425D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425D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character" w:customStyle="1" w:styleId="AH5SecChar">
    <w:name w:val="A H5 Sec Char"/>
    <w:basedOn w:val="DefaultParagraphFont"/>
    <w:link w:val="AH5Sec"/>
    <w:locked/>
    <w:rsid w:val="005E10E0"/>
    <w:rPr>
      <w:rFonts w:ascii="Arial" w:hAnsi="Arial"/>
      <w:b/>
      <w:sz w:val="24"/>
      <w:lang w:eastAsia="en-US"/>
    </w:rPr>
  </w:style>
  <w:style w:type="paragraph" w:customStyle="1" w:styleId="direction">
    <w:name w:val="direction"/>
    <w:basedOn w:val="BillBasic"/>
    <w:next w:val="AmainreturnSymb"/>
    <w:rsid w:val="002425D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425D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425D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425D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425D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425D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425D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425D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425DB"/>
  </w:style>
  <w:style w:type="paragraph" w:customStyle="1" w:styleId="Dict-Heading">
    <w:name w:val="Dict-Heading"/>
    <w:basedOn w:val="BillBasicHeading"/>
    <w:next w:val="Normal"/>
    <w:rsid w:val="002425D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425D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425D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425D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5E10E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425D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425D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425D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425D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425D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425DB"/>
    <w:rPr>
      <w:rFonts w:ascii="Arial" w:hAnsi="Arial"/>
      <w:sz w:val="16"/>
    </w:rPr>
  </w:style>
  <w:style w:type="paragraph" w:customStyle="1" w:styleId="PageBreak">
    <w:name w:val="PageBreak"/>
    <w:basedOn w:val="Normal"/>
    <w:rsid w:val="002425DB"/>
    <w:rPr>
      <w:sz w:val="4"/>
    </w:rPr>
  </w:style>
  <w:style w:type="paragraph" w:customStyle="1" w:styleId="04Dictionary">
    <w:name w:val="04Dictionary"/>
    <w:basedOn w:val="Normal"/>
    <w:rsid w:val="002425DB"/>
  </w:style>
  <w:style w:type="paragraph" w:customStyle="1" w:styleId="N-line1">
    <w:name w:val="N-line1"/>
    <w:basedOn w:val="BillBasic"/>
    <w:rsid w:val="002425D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425D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425D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425DB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425D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425DB"/>
  </w:style>
  <w:style w:type="paragraph" w:customStyle="1" w:styleId="03Schedule">
    <w:name w:val="03Schedule"/>
    <w:basedOn w:val="Normal"/>
    <w:rsid w:val="002425DB"/>
  </w:style>
  <w:style w:type="paragraph" w:customStyle="1" w:styleId="ISched-heading">
    <w:name w:val="I Sched-heading"/>
    <w:basedOn w:val="BillBasicHeading"/>
    <w:next w:val="Normal"/>
    <w:rsid w:val="002425D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425D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425D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425D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425DB"/>
  </w:style>
  <w:style w:type="paragraph" w:customStyle="1" w:styleId="Ipara">
    <w:name w:val="I para"/>
    <w:basedOn w:val="Apara"/>
    <w:rsid w:val="002425DB"/>
    <w:pPr>
      <w:outlineLvl w:val="9"/>
    </w:pPr>
  </w:style>
  <w:style w:type="paragraph" w:customStyle="1" w:styleId="Isubpara">
    <w:name w:val="I subpara"/>
    <w:basedOn w:val="Asubpara"/>
    <w:rsid w:val="002425D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425D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425DB"/>
  </w:style>
  <w:style w:type="character" w:customStyle="1" w:styleId="CharDivNo">
    <w:name w:val="CharDivNo"/>
    <w:basedOn w:val="DefaultParagraphFont"/>
    <w:rsid w:val="002425DB"/>
  </w:style>
  <w:style w:type="character" w:customStyle="1" w:styleId="CharDivText">
    <w:name w:val="CharDivText"/>
    <w:basedOn w:val="DefaultParagraphFont"/>
    <w:rsid w:val="002425DB"/>
  </w:style>
  <w:style w:type="character" w:customStyle="1" w:styleId="CharPartNo">
    <w:name w:val="CharPartNo"/>
    <w:basedOn w:val="DefaultParagraphFont"/>
    <w:rsid w:val="002425DB"/>
  </w:style>
  <w:style w:type="paragraph" w:customStyle="1" w:styleId="Placeholder">
    <w:name w:val="Placeholder"/>
    <w:basedOn w:val="Normal"/>
    <w:rsid w:val="002425DB"/>
    <w:rPr>
      <w:sz w:val="10"/>
    </w:rPr>
  </w:style>
  <w:style w:type="paragraph" w:styleId="PlainText">
    <w:name w:val="Plain Text"/>
    <w:basedOn w:val="Normal"/>
    <w:link w:val="PlainTextChar"/>
    <w:rsid w:val="002425DB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9069F"/>
    <w:rPr>
      <w:rFonts w:ascii="Courier New" w:hAnsi="Courier New"/>
      <w:lang w:eastAsia="en-US"/>
    </w:rPr>
  </w:style>
  <w:style w:type="character" w:customStyle="1" w:styleId="CharChapNo">
    <w:name w:val="CharChapNo"/>
    <w:basedOn w:val="DefaultParagraphFont"/>
    <w:rsid w:val="002425DB"/>
  </w:style>
  <w:style w:type="character" w:customStyle="1" w:styleId="CharChapText">
    <w:name w:val="CharChapText"/>
    <w:basedOn w:val="DefaultParagraphFont"/>
    <w:rsid w:val="002425DB"/>
  </w:style>
  <w:style w:type="character" w:customStyle="1" w:styleId="CharPartText">
    <w:name w:val="CharPartText"/>
    <w:basedOn w:val="DefaultParagraphFont"/>
    <w:rsid w:val="002425DB"/>
  </w:style>
  <w:style w:type="paragraph" w:styleId="TOC1">
    <w:name w:val="toc 1"/>
    <w:basedOn w:val="Normal"/>
    <w:next w:val="Normal"/>
    <w:autoRedefine/>
    <w:rsid w:val="002425D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425D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425D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425D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425DB"/>
  </w:style>
  <w:style w:type="paragraph" w:styleId="Title">
    <w:name w:val="Title"/>
    <w:basedOn w:val="Normal"/>
    <w:link w:val="TitleChar"/>
    <w:qFormat/>
    <w:rsid w:val="005E10E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29069F"/>
    <w:rPr>
      <w:rFonts w:ascii="Arial" w:hAnsi="Arial"/>
      <w:b/>
      <w:kern w:val="28"/>
      <w:sz w:val="32"/>
      <w:lang w:eastAsia="en-US"/>
    </w:rPr>
  </w:style>
  <w:style w:type="paragraph" w:styleId="Signature">
    <w:name w:val="Signature"/>
    <w:basedOn w:val="Normal"/>
    <w:link w:val="SignatureChar"/>
    <w:rsid w:val="002425D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9069F"/>
    <w:rPr>
      <w:sz w:val="24"/>
      <w:lang w:eastAsia="en-US"/>
    </w:rPr>
  </w:style>
  <w:style w:type="paragraph" w:customStyle="1" w:styleId="ActNo">
    <w:name w:val="ActNo"/>
    <w:basedOn w:val="BillBasicHeading"/>
    <w:rsid w:val="002425D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425D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425DB"/>
    <w:pPr>
      <w:ind w:left="1500" w:hanging="400"/>
    </w:pPr>
  </w:style>
  <w:style w:type="paragraph" w:customStyle="1" w:styleId="LongTitle">
    <w:name w:val="LongTitle"/>
    <w:basedOn w:val="BillBasic"/>
    <w:rsid w:val="002425DB"/>
    <w:pPr>
      <w:spacing w:before="300"/>
    </w:pPr>
  </w:style>
  <w:style w:type="paragraph" w:customStyle="1" w:styleId="Minister">
    <w:name w:val="Minister"/>
    <w:basedOn w:val="BillBasic"/>
    <w:rsid w:val="002425D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425DB"/>
    <w:pPr>
      <w:tabs>
        <w:tab w:val="left" w:pos="4320"/>
      </w:tabs>
    </w:pPr>
  </w:style>
  <w:style w:type="paragraph" w:customStyle="1" w:styleId="madeunder">
    <w:name w:val="made under"/>
    <w:basedOn w:val="BillBasic"/>
    <w:rsid w:val="002425D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E10E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425D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425DB"/>
    <w:rPr>
      <w:i/>
    </w:rPr>
  </w:style>
  <w:style w:type="paragraph" w:customStyle="1" w:styleId="00SigningPage">
    <w:name w:val="00SigningPage"/>
    <w:basedOn w:val="Normal"/>
    <w:rsid w:val="002425DB"/>
  </w:style>
  <w:style w:type="paragraph" w:customStyle="1" w:styleId="Aparareturn">
    <w:name w:val="A para return"/>
    <w:basedOn w:val="BillBasic"/>
    <w:rsid w:val="002425DB"/>
    <w:pPr>
      <w:ind w:left="1600"/>
    </w:pPr>
  </w:style>
  <w:style w:type="paragraph" w:customStyle="1" w:styleId="Asubparareturn">
    <w:name w:val="A subpara return"/>
    <w:basedOn w:val="BillBasic"/>
    <w:rsid w:val="002425DB"/>
    <w:pPr>
      <w:ind w:left="2100"/>
    </w:pPr>
  </w:style>
  <w:style w:type="paragraph" w:customStyle="1" w:styleId="CommentNum">
    <w:name w:val="CommentNum"/>
    <w:basedOn w:val="Comment"/>
    <w:rsid w:val="002425DB"/>
    <w:pPr>
      <w:ind w:left="1800" w:hanging="1800"/>
    </w:pPr>
  </w:style>
  <w:style w:type="paragraph" w:styleId="TOC8">
    <w:name w:val="toc 8"/>
    <w:basedOn w:val="TOC3"/>
    <w:next w:val="Normal"/>
    <w:autoRedefine/>
    <w:rsid w:val="002425DB"/>
    <w:pPr>
      <w:keepNext w:val="0"/>
      <w:spacing w:before="120"/>
    </w:pPr>
  </w:style>
  <w:style w:type="paragraph" w:customStyle="1" w:styleId="Judges">
    <w:name w:val="Judges"/>
    <w:basedOn w:val="Minister"/>
    <w:rsid w:val="002425DB"/>
    <w:pPr>
      <w:spacing w:before="180"/>
    </w:pPr>
  </w:style>
  <w:style w:type="paragraph" w:customStyle="1" w:styleId="BillFor">
    <w:name w:val="BillFor"/>
    <w:basedOn w:val="BillBasicHeading"/>
    <w:rsid w:val="002425D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425D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425D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425D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425D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425DB"/>
    <w:pPr>
      <w:spacing w:before="60"/>
      <w:ind w:left="2540" w:hanging="400"/>
    </w:pPr>
  </w:style>
  <w:style w:type="paragraph" w:customStyle="1" w:styleId="aDefpara">
    <w:name w:val="aDef para"/>
    <w:basedOn w:val="Apara"/>
    <w:rsid w:val="002425DB"/>
  </w:style>
  <w:style w:type="paragraph" w:customStyle="1" w:styleId="aDefsubpara">
    <w:name w:val="aDef subpara"/>
    <w:basedOn w:val="Asubpara"/>
    <w:rsid w:val="002425DB"/>
  </w:style>
  <w:style w:type="paragraph" w:customStyle="1" w:styleId="Idefpara">
    <w:name w:val="I def para"/>
    <w:basedOn w:val="Ipara"/>
    <w:rsid w:val="002425DB"/>
  </w:style>
  <w:style w:type="paragraph" w:customStyle="1" w:styleId="Idefsubpara">
    <w:name w:val="I def subpara"/>
    <w:basedOn w:val="Isubpara"/>
    <w:rsid w:val="002425DB"/>
  </w:style>
  <w:style w:type="paragraph" w:customStyle="1" w:styleId="Notified">
    <w:name w:val="Notified"/>
    <w:basedOn w:val="BillBasic"/>
    <w:rsid w:val="002425D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425DB"/>
  </w:style>
  <w:style w:type="paragraph" w:customStyle="1" w:styleId="IDict-Heading">
    <w:name w:val="I Dict-Heading"/>
    <w:basedOn w:val="BillBasicHeading"/>
    <w:rsid w:val="002425D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425DB"/>
  </w:style>
  <w:style w:type="paragraph" w:styleId="Salutation">
    <w:name w:val="Salutation"/>
    <w:basedOn w:val="Normal"/>
    <w:next w:val="Normal"/>
    <w:link w:val="SalutationChar"/>
    <w:rsid w:val="005E10E0"/>
  </w:style>
  <w:style w:type="character" w:customStyle="1" w:styleId="SalutationChar">
    <w:name w:val="Salutation Char"/>
    <w:basedOn w:val="DefaultParagraphFont"/>
    <w:link w:val="Salutation"/>
    <w:rsid w:val="0029069F"/>
    <w:rPr>
      <w:sz w:val="24"/>
      <w:lang w:eastAsia="en-US"/>
    </w:rPr>
  </w:style>
  <w:style w:type="paragraph" w:customStyle="1" w:styleId="aNoteBullet">
    <w:name w:val="aNoteBullet"/>
    <w:basedOn w:val="aNoteSymb"/>
    <w:rsid w:val="002425D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5E10E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425D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425D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425DB"/>
    <w:pPr>
      <w:spacing w:before="60"/>
      <w:ind w:firstLine="0"/>
    </w:pPr>
  </w:style>
  <w:style w:type="paragraph" w:customStyle="1" w:styleId="MinisterWord">
    <w:name w:val="MinisterWord"/>
    <w:basedOn w:val="Normal"/>
    <w:rsid w:val="002425DB"/>
    <w:pPr>
      <w:spacing w:before="60"/>
      <w:jc w:val="right"/>
    </w:pPr>
  </w:style>
  <w:style w:type="paragraph" w:customStyle="1" w:styleId="aExamPara">
    <w:name w:val="aExamPara"/>
    <w:basedOn w:val="aExam"/>
    <w:rsid w:val="002425D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425DB"/>
    <w:pPr>
      <w:ind w:left="1500"/>
    </w:pPr>
  </w:style>
  <w:style w:type="paragraph" w:customStyle="1" w:styleId="aExamBullet">
    <w:name w:val="aExamBullet"/>
    <w:basedOn w:val="aExam"/>
    <w:rsid w:val="002425D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425D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425D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425DB"/>
    <w:rPr>
      <w:sz w:val="20"/>
    </w:rPr>
  </w:style>
  <w:style w:type="paragraph" w:customStyle="1" w:styleId="aParaNotePara">
    <w:name w:val="aParaNotePara"/>
    <w:basedOn w:val="aNoteParaSymb"/>
    <w:rsid w:val="002425D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425DB"/>
    <w:rPr>
      <w:b/>
    </w:rPr>
  </w:style>
  <w:style w:type="character" w:customStyle="1" w:styleId="charBoldItals">
    <w:name w:val="charBoldItals"/>
    <w:basedOn w:val="DefaultParagraphFont"/>
    <w:rsid w:val="002425DB"/>
    <w:rPr>
      <w:b/>
      <w:i/>
    </w:rPr>
  </w:style>
  <w:style w:type="character" w:customStyle="1" w:styleId="charItals">
    <w:name w:val="charItals"/>
    <w:basedOn w:val="DefaultParagraphFont"/>
    <w:rsid w:val="002425DB"/>
    <w:rPr>
      <w:i/>
    </w:rPr>
  </w:style>
  <w:style w:type="character" w:customStyle="1" w:styleId="charUnderline">
    <w:name w:val="charUnderline"/>
    <w:basedOn w:val="DefaultParagraphFont"/>
    <w:rsid w:val="002425DB"/>
    <w:rPr>
      <w:u w:val="single"/>
    </w:rPr>
  </w:style>
  <w:style w:type="paragraph" w:customStyle="1" w:styleId="TableHd">
    <w:name w:val="TableHd"/>
    <w:basedOn w:val="Normal"/>
    <w:rsid w:val="002425D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425D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425D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425D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425D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425DB"/>
    <w:pPr>
      <w:spacing w:before="60" w:after="60"/>
    </w:pPr>
  </w:style>
  <w:style w:type="paragraph" w:customStyle="1" w:styleId="IshadedH5Sec">
    <w:name w:val="I shaded H5 Sec"/>
    <w:basedOn w:val="AH5Sec"/>
    <w:rsid w:val="002425D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425DB"/>
  </w:style>
  <w:style w:type="paragraph" w:customStyle="1" w:styleId="Penalty">
    <w:name w:val="Penalty"/>
    <w:basedOn w:val="Amainreturn"/>
    <w:rsid w:val="002425DB"/>
  </w:style>
  <w:style w:type="paragraph" w:customStyle="1" w:styleId="aNoteText">
    <w:name w:val="aNoteText"/>
    <w:basedOn w:val="aNoteSymb"/>
    <w:rsid w:val="002425DB"/>
    <w:pPr>
      <w:spacing w:before="60"/>
      <w:ind w:firstLine="0"/>
    </w:pPr>
  </w:style>
  <w:style w:type="paragraph" w:customStyle="1" w:styleId="aExamINum">
    <w:name w:val="aExamINum"/>
    <w:basedOn w:val="aExam"/>
    <w:rsid w:val="005E10E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425D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aliases w:val="H3"/>
    <w:basedOn w:val="Normal"/>
    <w:next w:val="Amain"/>
    <w:rsid w:val="005E10E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425D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425D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425DB"/>
    <w:pPr>
      <w:ind w:left="1600"/>
    </w:pPr>
  </w:style>
  <w:style w:type="paragraph" w:customStyle="1" w:styleId="aExampar">
    <w:name w:val="aExampar"/>
    <w:basedOn w:val="aExamss"/>
    <w:rsid w:val="002425DB"/>
    <w:pPr>
      <w:ind w:left="1600"/>
    </w:pPr>
  </w:style>
  <w:style w:type="paragraph" w:customStyle="1" w:styleId="aExamINumss">
    <w:name w:val="aExamINumss"/>
    <w:basedOn w:val="aExamss"/>
    <w:rsid w:val="002425D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425D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425DB"/>
    <w:pPr>
      <w:ind w:left="1500"/>
    </w:pPr>
  </w:style>
  <w:style w:type="paragraph" w:customStyle="1" w:styleId="aExamNumTextpar">
    <w:name w:val="aExamNumTextpar"/>
    <w:basedOn w:val="aExampar"/>
    <w:rsid w:val="005E10E0"/>
    <w:pPr>
      <w:ind w:left="2000"/>
    </w:pPr>
  </w:style>
  <w:style w:type="paragraph" w:customStyle="1" w:styleId="aExamBulletss">
    <w:name w:val="aExamBulletss"/>
    <w:basedOn w:val="aExamss"/>
    <w:rsid w:val="002425DB"/>
    <w:pPr>
      <w:ind w:left="1500" w:hanging="400"/>
    </w:pPr>
  </w:style>
  <w:style w:type="paragraph" w:customStyle="1" w:styleId="aExamBulletpar">
    <w:name w:val="aExamBulletpar"/>
    <w:basedOn w:val="aExampar"/>
    <w:rsid w:val="002425D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425DB"/>
    <w:pPr>
      <w:ind w:left="2140"/>
    </w:pPr>
  </w:style>
  <w:style w:type="paragraph" w:customStyle="1" w:styleId="aExamsubpar">
    <w:name w:val="aExamsubpar"/>
    <w:basedOn w:val="aExamss"/>
    <w:rsid w:val="002425DB"/>
    <w:pPr>
      <w:ind w:left="2140"/>
    </w:pPr>
  </w:style>
  <w:style w:type="paragraph" w:customStyle="1" w:styleId="aExamNumsubpar">
    <w:name w:val="aExamNumsubpar"/>
    <w:basedOn w:val="aExamsubpar"/>
    <w:rsid w:val="005E10E0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5E10E0"/>
    <w:pPr>
      <w:ind w:left="2540"/>
    </w:pPr>
  </w:style>
  <w:style w:type="paragraph" w:customStyle="1" w:styleId="aExamBulletsubpar">
    <w:name w:val="aExamBulletsubpar"/>
    <w:basedOn w:val="aExamsubpar"/>
    <w:rsid w:val="005E10E0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2425D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425D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425D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425D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425D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5E10E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E10E0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2425D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425D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425D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E10E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5E10E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5E10E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para">
    <w:name w:val="Sch A para"/>
    <w:basedOn w:val="Apara"/>
    <w:rsid w:val="002425DB"/>
  </w:style>
  <w:style w:type="paragraph" w:customStyle="1" w:styleId="SchAsubpara">
    <w:name w:val="Sch A subpara"/>
    <w:basedOn w:val="Asubpara"/>
    <w:rsid w:val="002425DB"/>
  </w:style>
  <w:style w:type="paragraph" w:customStyle="1" w:styleId="SchAsubsubpara">
    <w:name w:val="Sch A subsubpara"/>
    <w:basedOn w:val="Asubsubpara"/>
    <w:rsid w:val="002425DB"/>
  </w:style>
  <w:style w:type="paragraph" w:customStyle="1" w:styleId="TOCOL1">
    <w:name w:val="TOCOL 1"/>
    <w:basedOn w:val="TOC1"/>
    <w:rsid w:val="002425DB"/>
  </w:style>
  <w:style w:type="paragraph" w:customStyle="1" w:styleId="TOCOL2">
    <w:name w:val="TOCOL 2"/>
    <w:basedOn w:val="TOC2"/>
    <w:rsid w:val="002425DB"/>
    <w:pPr>
      <w:keepNext w:val="0"/>
    </w:pPr>
  </w:style>
  <w:style w:type="paragraph" w:customStyle="1" w:styleId="TOCOL3">
    <w:name w:val="TOCOL 3"/>
    <w:basedOn w:val="TOC3"/>
    <w:rsid w:val="002425DB"/>
    <w:pPr>
      <w:keepNext w:val="0"/>
    </w:pPr>
  </w:style>
  <w:style w:type="paragraph" w:customStyle="1" w:styleId="TOCOL4">
    <w:name w:val="TOCOL 4"/>
    <w:basedOn w:val="TOC4"/>
    <w:rsid w:val="002425DB"/>
    <w:pPr>
      <w:keepNext w:val="0"/>
    </w:pPr>
  </w:style>
  <w:style w:type="paragraph" w:customStyle="1" w:styleId="TOCOL5">
    <w:name w:val="TOCOL 5"/>
    <w:basedOn w:val="TOC5"/>
    <w:rsid w:val="002425DB"/>
    <w:pPr>
      <w:tabs>
        <w:tab w:val="left" w:pos="400"/>
      </w:tabs>
    </w:pPr>
  </w:style>
  <w:style w:type="paragraph" w:customStyle="1" w:styleId="TOCOL6">
    <w:name w:val="TOCOL 6"/>
    <w:basedOn w:val="TOC6"/>
    <w:rsid w:val="002425DB"/>
    <w:pPr>
      <w:keepNext w:val="0"/>
    </w:pPr>
  </w:style>
  <w:style w:type="paragraph" w:customStyle="1" w:styleId="TOCOL7">
    <w:name w:val="TOCOL 7"/>
    <w:basedOn w:val="TOC7"/>
    <w:rsid w:val="002425DB"/>
  </w:style>
  <w:style w:type="paragraph" w:customStyle="1" w:styleId="TOCOL8">
    <w:name w:val="TOCOL 8"/>
    <w:basedOn w:val="TOC8"/>
    <w:rsid w:val="002425DB"/>
  </w:style>
  <w:style w:type="paragraph" w:customStyle="1" w:styleId="TOCOL9">
    <w:name w:val="TOCOL 9"/>
    <w:basedOn w:val="TOC9"/>
    <w:rsid w:val="002425DB"/>
    <w:pPr>
      <w:ind w:right="0"/>
    </w:pPr>
  </w:style>
  <w:style w:type="paragraph" w:styleId="TOC9">
    <w:name w:val="toc 9"/>
    <w:basedOn w:val="Normal"/>
    <w:next w:val="Normal"/>
    <w:autoRedefine/>
    <w:rsid w:val="002425DB"/>
    <w:pPr>
      <w:ind w:left="1920" w:right="600"/>
    </w:pPr>
  </w:style>
  <w:style w:type="paragraph" w:customStyle="1" w:styleId="Billname1">
    <w:name w:val="Billname1"/>
    <w:basedOn w:val="Normal"/>
    <w:rsid w:val="002425D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425DB"/>
    <w:rPr>
      <w:sz w:val="20"/>
    </w:rPr>
  </w:style>
  <w:style w:type="paragraph" w:customStyle="1" w:styleId="TablePara10">
    <w:name w:val="TablePara10"/>
    <w:basedOn w:val="tablepara"/>
    <w:rsid w:val="002425D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425D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425DB"/>
  </w:style>
  <w:style w:type="character" w:customStyle="1" w:styleId="charPage">
    <w:name w:val="charPage"/>
    <w:basedOn w:val="DefaultParagraphFont"/>
    <w:rsid w:val="002425DB"/>
  </w:style>
  <w:style w:type="character" w:styleId="PageNumber">
    <w:name w:val="page number"/>
    <w:basedOn w:val="DefaultParagraphFont"/>
    <w:rsid w:val="002425DB"/>
  </w:style>
  <w:style w:type="paragraph" w:customStyle="1" w:styleId="Letterhead">
    <w:name w:val="Letterhead"/>
    <w:rsid w:val="005E10E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5E10E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5E10E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42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25D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5E10E0"/>
  </w:style>
  <w:style w:type="paragraph" w:customStyle="1" w:styleId="01aPreamble">
    <w:name w:val="01aPreamble"/>
    <w:basedOn w:val="Normal"/>
    <w:qFormat/>
    <w:rsid w:val="002425DB"/>
  </w:style>
  <w:style w:type="paragraph" w:customStyle="1" w:styleId="TableBullet">
    <w:name w:val="TableBullet"/>
    <w:basedOn w:val="TableText10"/>
    <w:qFormat/>
    <w:rsid w:val="002425D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425D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425D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5E10E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5E10E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425DB"/>
    <w:pPr>
      <w:numPr>
        <w:numId w:val="19"/>
      </w:numPr>
    </w:pPr>
  </w:style>
  <w:style w:type="paragraph" w:customStyle="1" w:styleId="ISchMain">
    <w:name w:val="I Sch Main"/>
    <w:basedOn w:val="BillBasic"/>
    <w:rsid w:val="002425D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425D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425D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425DB"/>
    <w:pPr>
      <w:tabs>
        <w:tab w:val="right" w:pos="2460"/>
        <w:tab w:val="left" w:pos="2660"/>
      </w:tabs>
      <w:ind w:left="2660" w:hanging="2660"/>
    </w:pPr>
  </w:style>
  <w:style w:type="character" w:customStyle="1" w:styleId="charCitHyperlinkAbbrev">
    <w:name w:val="charCitHyperlinkAbbrev"/>
    <w:basedOn w:val="Hyperlink"/>
    <w:uiPriority w:val="1"/>
    <w:rsid w:val="002425D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425D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425DB"/>
    <w:rPr>
      <w:i/>
      <w:color w:val="0000FF" w:themeColor="hyperlink"/>
      <w:u w:val="none"/>
    </w:rPr>
  </w:style>
  <w:style w:type="paragraph" w:customStyle="1" w:styleId="Status">
    <w:name w:val="Status"/>
    <w:basedOn w:val="Normal"/>
    <w:rsid w:val="002425D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425DB"/>
    <w:pPr>
      <w:spacing w:before="60"/>
      <w:jc w:val="center"/>
    </w:pPr>
  </w:style>
  <w:style w:type="paragraph" w:customStyle="1" w:styleId="00Spine">
    <w:name w:val="00Spine"/>
    <w:basedOn w:val="Normal"/>
    <w:rsid w:val="002425DB"/>
  </w:style>
  <w:style w:type="paragraph" w:customStyle="1" w:styleId="05Endnote0">
    <w:name w:val="05Endnote"/>
    <w:basedOn w:val="Normal"/>
    <w:rsid w:val="002425DB"/>
  </w:style>
  <w:style w:type="paragraph" w:customStyle="1" w:styleId="06Copyright">
    <w:name w:val="06Copyright"/>
    <w:basedOn w:val="Normal"/>
    <w:rsid w:val="002425DB"/>
  </w:style>
  <w:style w:type="paragraph" w:customStyle="1" w:styleId="RepubNo">
    <w:name w:val="RepubNo"/>
    <w:basedOn w:val="BillBasicHeading"/>
    <w:rsid w:val="002425D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425D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425D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425DB"/>
    <w:rPr>
      <w:rFonts w:ascii="Arial" w:hAnsi="Arial"/>
      <w:b/>
    </w:rPr>
  </w:style>
  <w:style w:type="paragraph" w:customStyle="1" w:styleId="CoverSubHdg">
    <w:name w:val="CoverSubHdg"/>
    <w:basedOn w:val="CoverHeading"/>
    <w:rsid w:val="002425D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425D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425D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425D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425D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425D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425D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425D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425D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425D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425D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425D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425D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425D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425D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425D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425D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NoteSymb">
    <w:name w:val="aNote Symb"/>
    <w:basedOn w:val="BillBasic"/>
    <w:rsid w:val="002425D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ParaSymb">
    <w:name w:val="aNotePara Symb"/>
    <w:basedOn w:val="aNoteSymb"/>
    <w:rsid w:val="002425D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samby">
    <w:name w:val="As am by"/>
    <w:basedOn w:val="Normal"/>
    <w:next w:val="Normal"/>
    <w:rsid w:val="002425D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425D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425DB"/>
  </w:style>
  <w:style w:type="character" w:customStyle="1" w:styleId="charTableText">
    <w:name w:val="charTableText"/>
    <w:basedOn w:val="DefaultParagraphFont"/>
    <w:rsid w:val="002425DB"/>
  </w:style>
  <w:style w:type="paragraph" w:customStyle="1" w:styleId="Dict-HeadingSymb">
    <w:name w:val="Dict-Heading Symb"/>
    <w:basedOn w:val="Dict-Heading"/>
    <w:rsid w:val="002425DB"/>
    <w:pPr>
      <w:tabs>
        <w:tab w:val="left" w:pos="0"/>
      </w:tabs>
      <w:ind w:left="2480" w:hanging="2960"/>
    </w:pPr>
  </w:style>
  <w:style w:type="paragraph" w:customStyle="1" w:styleId="AmainreturnSymb">
    <w:name w:val="A main return Symb"/>
    <w:basedOn w:val="BillBasic"/>
    <w:rsid w:val="002425DB"/>
    <w:pPr>
      <w:tabs>
        <w:tab w:val="left" w:pos="1582"/>
      </w:tabs>
      <w:ind w:left="1100" w:hanging="1582"/>
    </w:pPr>
  </w:style>
  <w:style w:type="paragraph" w:customStyle="1" w:styleId="EarlierRepubEntries">
    <w:name w:val="EarlierRepubEntries"/>
    <w:basedOn w:val="Normal"/>
    <w:rsid w:val="002425D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425D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425D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425D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425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425D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425D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425D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425DB"/>
    <w:pPr>
      <w:jc w:val="right"/>
    </w:pPr>
    <w:rPr>
      <w:rFonts w:ascii="Arial" w:hAnsi="Arial"/>
      <w:sz w:val="20"/>
    </w:rPr>
  </w:style>
  <w:style w:type="paragraph" w:customStyle="1" w:styleId="SchAmainSymb">
    <w:name w:val="Sch A main Symb"/>
    <w:basedOn w:val="Amain"/>
    <w:rsid w:val="002425DB"/>
    <w:pPr>
      <w:tabs>
        <w:tab w:val="left" w:pos="0"/>
      </w:tabs>
      <w:ind w:hanging="1580"/>
    </w:pPr>
  </w:style>
  <w:style w:type="paragraph" w:customStyle="1" w:styleId="LegHistNote">
    <w:name w:val="LegHistNote"/>
    <w:basedOn w:val="Actdetails"/>
    <w:rsid w:val="002425D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425DB"/>
    <w:pPr>
      <w:ind w:hanging="480"/>
    </w:pPr>
  </w:style>
  <w:style w:type="character" w:customStyle="1" w:styleId="MacroTextChar">
    <w:name w:val="Macro Text Char"/>
    <w:basedOn w:val="DefaultParagraphFont"/>
    <w:link w:val="MacroText"/>
    <w:semiHidden/>
    <w:rsid w:val="0029069F"/>
    <w:rPr>
      <w:rFonts w:ascii="Courier New" w:hAnsi="Courier New" w:cs="Courier New"/>
      <w:lang w:eastAsia="en-US"/>
    </w:rPr>
  </w:style>
  <w:style w:type="paragraph" w:styleId="MacroText">
    <w:name w:val="macro"/>
    <w:link w:val="MacroTextChar"/>
    <w:semiHidden/>
    <w:rsid w:val="00242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link w:val="NewActChar"/>
    <w:rsid w:val="002425DB"/>
    <w:pPr>
      <w:keepNext/>
      <w:spacing w:before="180"/>
      <w:ind w:left="1100"/>
    </w:pPr>
    <w:rPr>
      <w:rFonts w:ascii="Arial" w:hAnsi="Arial"/>
      <w:b/>
      <w:sz w:val="20"/>
    </w:rPr>
  </w:style>
  <w:style w:type="character" w:customStyle="1" w:styleId="NewActChar">
    <w:name w:val="New Act Char"/>
    <w:basedOn w:val="DefaultParagraphFont"/>
    <w:link w:val="NewAct"/>
    <w:rsid w:val="0029069F"/>
    <w:rPr>
      <w:rFonts w:ascii="Arial" w:hAnsi="Arial"/>
      <w:b/>
      <w:lang w:eastAsia="en-US"/>
    </w:rPr>
  </w:style>
  <w:style w:type="paragraph" w:customStyle="1" w:styleId="NewReg">
    <w:name w:val="New Reg"/>
    <w:basedOn w:val="NewAct"/>
    <w:next w:val="Actdetails"/>
    <w:rsid w:val="002425DB"/>
  </w:style>
  <w:style w:type="paragraph" w:customStyle="1" w:styleId="RenumProvEntries">
    <w:name w:val="RenumProvEntries"/>
    <w:basedOn w:val="Normal"/>
    <w:rsid w:val="002425D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425D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425D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425DB"/>
    <w:pPr>
      <w:ind w:left="252"/>
    </w:pPr>
  </w:style>
  <w:style w:type="paragraph" w:customStyle="1" w:styleId="RenumTableHdg">
    <w:name w:val="RenumTableHdg"/>
    <w:basedOn w:val="Normal"/>
    <w:rsid w:val="002425D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425D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425DB"/>
    <w:rPr>
      <w:b w:val="0"/>
    </w:rPr>
  </w:style>
  <w:style w:type="paragraph" w:customStyle="1" w:styleId="Sched-FormSymb">
    <w:name w:val="Sched-Form Symb"/>
    <w:basedOn w:val="Sched-Form"/>
    <w:rsid w:val="002425DB"/>
    <w:pPr>
      <w:tabs>
        <w:tab w:val="left" w:pos="0"/>
      </w:tabs>
      <w:ind w:left="2480" w:hanging="2960"/>
    </w:pPr>
  </w:style>
  <w:style w:type="paragraph" w:customStyle="1" w:styleId="refSymb">
    <w:name w:val="ref Symb"/>
    <w:basedOn w:val="BillBasic"/>
    <w:next w:val="Normal"/>
    <w:rsid w:val="002425D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Sched-headingSymb">
    <w:name w:val="Sched-heading Symb"/>
    <w:basedOn w:val="Sched-heading"/>
    <w:rsid w:val="002425D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425D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425D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9069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425D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425DB"/>
    <w:pPr>
      <w:ind w:firstLine="0"/>
    </w:pPr>
    <w:rPr>
      <w:b/>
    </w:rPr>
  </w:style>
  <w:style w:type="paragraph" w:customStyle="1" w:styleId="EndNoteTextPub">
    <w:name w:val="EndNoteTextPub"/>
    <w:basedOn w:val="Normal"/>
    <w:rsid w:val="002425D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425DB"/>
    <w:rPr>
      <w:szCs w:val="24"/>
    </w:rPr>
  </w:style>
  <w:style w:type="character" w:customStyle="1" w:styleId="charNotBold">
    <w:name w:val="charNotBold"/>
    <w:basedOn w:val="DefaultParagraphFont"/>
    <w:rsid w:val="002425D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425D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425DB"/>
    <w:pPr>
      <w:numPr>
        <w:numId w:val="30"/>
      </w:numPr>
    </w:pPr>
    <w:rPr>
      <w:color w:val="000000"/>
    </w:rPr>
  </w:style>
  <w:style w:type="paragraph" w:customStyle="1" w:styleId="Sched-Form-18Space">
    <w:name w:val="Sched-Form-18Space"/>
    <w:basedOn w:val="Normal"/>
    <w:rsid w:val="002425D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425D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425D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425DB"/>
    <w:pPr>
      <w:tabs>
        <w:tab w:val="left" w:pos="2700"/>
      </w:tabs>
      <w:spacing w:before="0"/>
    </w:pPr>
  </w:style>
  <w:style w:type="paragraph" w:customStyle="1" w:styleId="parainpara">
    <w:name w:val="para in para"/>
    <w:rsid w:val="002425D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425D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425DB"/>
    <w:pPr>
      <w:numPr>
        <w:numId w:val="3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425D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425DB"/>
    <w:rPr>
      <w:b w:val="0"/>
      <w:sz w:val="32"/>
    </w:rPr>
  </w:style>
  <w:style w:type="paragraph" w:customStyle="1" w:styleId="MH1Chapter">
    <w:name w:val="M H1 Chapter"/>
    <w:basedOn w:val="AH1Chapter"/>
    <w:rsid w:val="002425D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425DB"/>
    <w:pPr>
      <w:tabs>
        <w:tab w:val="clear" w:pos="2600"/>
        <w:tab w:val="left" w:pos="3300"/>
      </w:tabs>
      <w:ind w:left="3300"/>
    </w:pPr>
  </w:style>
  <w:style w:type="paragraph" w:customStyle="1" w:styleId="IH1ChapSymb">
    <w:name w:val="I H1 Chap Symb"/>
    <w:basedOn w:val="BillBasicHeading"/>
    <w:next w:val="Normal"/>
    <w:rsid w:val="002425D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ModH2Part">
    <w:name w:val="Mod H2 Part"/>
    <w:basedOn w:val="IH2PartSymb"/>
    <w:rsid w:val="002425DB"/>
    <w:pPr>
      <w:tabs>
        <w:tab w:val="clear" w:pos="2600"/>
        <w:tab w:val="left" w:pos="3300"/>
      </w:tabs>
      <w:ind w:left="3300"/>
    </w:pPr>
  </w:style>
  <w:style w:type="paragraph" w:customStyle="1" w:styleId="IH2PartSymb">
    <w:name w:val="I H2 Part Symb"/>
    <w:basedOn w:val="BillBasicHeading"/>
    <w:next w:val="Normal"/>
    <w:rsid w:val="002425D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ModH3Div">
    <w:name w:val="Mod H3 Div"/>
    <w:basedOn w:val="IH3DivSymb"/>
    <w:rsid w:val="002425DB"/>
    <w:pPr>
      <w:tabs>
        <w:tab w:val="clear" w:pos="2600"/>
        <w:tab w:val="left" w:pos="3300"/>
      </w:tabs>
      <w:ind w:left="3300"/>
    </w:pPr>
  </w:style>
  <w:style w:type="paragraph" w:customStyle="1" w:styleId="IH3DivSymb">
    <w:name w:val="I H3 Div Symb"/>
    <w:basedOn w:val="BillBasicHeading"/>
    <w:next w:val="Normal"/>
    <w:rsid w:val="002425D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ModH4SubDiv">
    <w:name w:val="Mod H4 SubDiv"/>
    <w:basedOn w:val="IH4SubDivSymb"/>
    <w:rsid w:val="002425DB"/>
    <w:pPr>
      <w:tabs>
        <w:tab w:val="clear" w:pos="2600"/>
        <w:tab w:val="left" w:pos="3300"/>
      </w:tabs>
      <w:ind w:left="3300"/>
    </w:pPr>
  </w:style>
  <w:style w:type="paragraph" w:customStyle="1" w:styleId="IH4SubDivSymb">
    <w:name w:val="I H4 SubDiv Symb"/>
    <w:basedOn w:val="BillBasicHeading"/>
    <w:next w:val="Normal"/>
    <w:rsid w:val="002425D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ModH5Sec">
    <w:name w:val="Mod H5 Sec"/>
    <w:basedOn w:val="IH5SecSymb"/>
    <w:rsid w:val="002425DB"/>
    <w:pPr>
      <w:tabs>
        <w:tab w:val="clear" w:pos="1100"/>
        <w:tab w:val="left" w:pos="1800"/>
      </w:tabs>
      <w:ind w:left="2200"/>
    </w:pPr>
  </w:style>
  <w:style w:type="paragraph" w:customStyle="1" w:styleId="IH5SecSymb">
    <w:name w:val="I H5 Sec Symb"/>
    <w:basedOn w:val="BillBasicHeading"/>
    <w:next w:val="Normal"/>
    <w:rsid w:val="002425D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Modmain">
    <w:name w:val="Mod main"/>
    <w:basedOn w:val="Amain"/>
    <w:rsid w:val="002425D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425D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425D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425D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AsubsubparaSymb">
    <w:name w:val="A subsubpara Symb"/>
    <w:basedOn w:val="BillBasic"/>
    <w:rsid w:val="002425D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Modmainreturn">
    <w:name w:val="Mod main return"/>
    <w:basedOn w:val="AmainreturnSymb"/>
    <w:rsid w:val="002425DB"/>
    <w:pPr>
      <w:ind w:left="1800"/>
    </w:pPr>
  </w:style>
  <w:style w:type="paragraph" w:customStyle="1" w:styleId="Modparareturn">
    <w:name w:val="Mod para return"/>
    <w:basedOn w:val="AparareturnSymb"/>
    <w:rsid w:val="002425DB"/>
    <w:pPr>
      <w:ind w:left="2300"/>
    </w:pPr>
  </w:style>
  <w:style w:type="paragraph" w:customStyle="1" w:styleId="AparareturnSymb">
    <w:name w:val="A para return Symb"/>
    <w:basedOn w:val="BillBasic"/>
    <w:rsid w:val="002425DB"/>
    <w:pPr>
      <w:tabs>
        <w:tab w:val="left" w:pos="2081"/>
      </w:tabs>
      <w:ind w:left="1599" w:hanging="2081"/>
    </w:pPr>
  </w:style>
  <w:style w:type="paragraph" w:customStyle="1" w:styleId="Modsubparareturn">
    <w:name w:val="Mod subpara return"/>
    <w:basedOn w:val="AsubparareturnSymb"/>
    <w:rsid w:val="002425DB"/>
    <w:pPr>
      <w:ind w:left="3040"/>
    </w:pPr>
  </w:style>
  <w:style w:type="paragraph" w:customStyle="1" w:styleId="AsubparareturnSymb">
    <w:name w:val="A subpara return Symb"/>
    <w:basedOn w:val="BillBasic"/>
    <w:rsid w:val="002425DB"/>
    <w:pPr>
      <w:tabs>
        <w:tab w:val="left" w:pos="2580"/>
      </w:tabs>
      <w:ind w:left="2098" w:hanging="2580"/>
    </w:pPr>
  </w:style>
  <w:style w:type="paragraph" w:customStyle="1" w:styleId="Modref">
    <w:name w:val="Mod ref"/>
    <w:basedOn w:val="refSymb"/>
    <w:rsid w:val="002425DB"/>
    <w:pPr>
      <w:ind w:left="1100"/>
    </w:pPr>
  </w:style>
  <w:style w:type="paragraph" w:customStyle="1" w:styleId="ModaNote">
    <w:name w:val="Mod aNote"/>
    <w:basedOn w:val="aNoteSymb"/>
    <w:rsid w:val="002425D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425D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425DB"/>
    <w:pPr>
      <w:ind w:left="0" w:firstLine="0"/>
    </w:pPr>
  </w:style>
  <w:style w:type="paragraph" w:customStyle="1" w:styleId="AmdtEntries">
    <w:name w:val="AmdtEntries"/>
    <w:basedOn w:val="BillBasicHeading"/>
    <w:rsid w:val="002425D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425D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425D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425D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425D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DefSymb">
    <w:name w:val="aDef Symb"/>
    <w:basedOn w:val="BillBasic"/>
    <w:rsid w:val="002425D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425D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425DB"/>
    <w:pPr>
      <w:tabs>
        <w:tab w:val="left" w:pos="0"/>
      </w:tabs>
      <w:ind w:left="2098" w:hanging="2580"/>
    </w:pPr>
  </w:style>
  <w:style w:type="paragraph" w:customStyle="1" w:styleId="SchAparaSymb">
    <w:name w:val="Sch A para Symb"/>
    <w:basedOn w:val="Apara"/>
    <w:rsid w:val="002425D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425D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425DB"/>
  </w:style>
  <w:style w:type="paragraph" w:customStyle="1" w:styleId="IshadedH5SecSymb">
    <w:name w:val="I shaded H5 Sec Symb"/>
    <w:basedOn w:val="AH5Sec"/>
    <w:rsid w:val="002425D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425DB"/>
    <w:pPr>
      <w:tabs>
        <w:tab w:val="clear" w:pos="-1580"/>
      </w:tabs>
      <w:ind w:left="975" w:hanging="1457"/>
    </w:pPr>
  </w:style>
  <w:style w:type="paragraph" w:customStyle="1" w:styleId="IMainSymb">
    <w:name w:val="I Main Symb"/>
    <w:basedOn w:val="Amain"/>
    <w:rsid w:val="002425D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425D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425D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425D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425DB"/>
    <w:pPr>
      <w:ind w:left="1599" w:hanging="2081"/>
    </w:pPr>
  </w:style>
  <w:style w:type="paragraph" w:customStyle="1" w:styleId="IdefsubparaSymb">
    <w:name w:val="I def subpara Symb"/>
    <w:basedOn w:val="IsubparaSymb"/>
    <w:rsid w:val="002425D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425D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425D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425D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425D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425D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425D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425D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425D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425D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425D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425D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425DB"/>
    <w:pPr>
      <w:tabs>
        <w:tab w:val="left" w:pos="1100"/>
      </w:tabs>
      <w:ind w:left="1500" w:hanging="1986"/>
    </w:pPr>
  </w:style>
  <w:style w:type="paragraph" w:customStyle="1" w:styleId="aNoteTextssSymb">
    <w:name w:val="aNoteTextss Symb"/>
    <w:basedOn w:val="Normal"/>
    <w:rsid w:val="002425D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BulletssSymb">
    <w:name w:val="aNoteBulletss Symb"/>
    <w:basedOn w:val="Normal"/>
    <w:rsid w:val="002425D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425D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425D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425D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425D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425D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425D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425D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425D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425D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425D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425D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425D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425D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425D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425DB"/>
  </w:style>
  <w:style w:type="paragraph" w:customStyle="1" w:styleId="PenaltyParaSymb">
    <w:name w:val="PenaltyPara Symb"/>
    <w:basedOn w:val="Normal"/>
    <w:rsid w:val="002425D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425D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425DB"/>
    <w:pPr>
      <w:ind w:hanging="482"/>
    </w:pPr>
  </w:style>
  <w:style w:type="paragraph" w:customStyle="1" w:styleId="05EndNoteLandscape">
    <w:name w:val="05EndNoteLandscape"/>
    <w:basedOn w:val="05EndNote"/>
    <w:next w:val="Normal"/>
    <w:rsid w:val="0029069F"/>
  </w:style>
  <w:style w:type="paragraph" w:styleId="ListParagraph">
    <w:name w:val="List Paragraph"/>
    <w:basedOn w:val="Normal"/>
    <w:uiPriority w:val="1"/>
    <w:qFormat/>
    <w:rsid w:val="0029069F"/>
    <w:pPr>
      <w:ind w:left="720"/>
      <w:contextualSpacing/>
    </w:p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069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06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06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06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paragraph" w:styleId="ListNumber2">
    <w:name w:val="List Number 2"/>
    <w:basedOn w:val="Normal"/>
    <w:uiPriority w:val="99"/>
    <w:rsid w:val="0029069F"/>
    <w:pPr>
      <w:numPr>
        <w:numId w:val="34"/>
      </w:numPr>
      <w:tabs>
        <w:tab w:val="num" w:pos="643"/>
      </w:tabs>
      <w:ind w:left="643" w:hanging="360"/>
    </w:pPr>
  </w:style>
  <w:style w:type="character" w:styleId="FollowedHyperlink">
    <w:name w:val="FollowedHyperlink"/>
    <w:basedOn w:val="DefaultParagraphFont"/>
    <w:uiPriority w:val="99"/>
    <w:rsid w:val="0029069F"/>
    <w:rPr>
      <w:color w:val="800080" w:themeColor="followedHyperlink"/>
      <w:u w:val="single"/>
    </w:rPr>
  </w:style>
  <w:style w:type="character" w:customStyle="1" w:styleId="Heading2Char1">
    <w:name w:val="Heading 2 Char1"/>
    <w:aliases w:val="H2 Char1,h2 Char1,A H2 Div Char1"/>
    <w:locked/>
    <w:rsid w:val="0029069F"/>
    <w:rPr>
      <w:rFonts w:ascii="Arial" w:hAnsi="Arial"/>
      <w:b/>
      <w:sz w:val="28"/>
      <w:shd w:val="clear" w:color="auto" w:fill="E0E0E0"/>
      <w:lang w:val="x-none" w:eastAsia="en-US"/>
    </w:rPr>
  </w:style>
  <w:style w:type="paragraph" w:customStyle="1" w:styleId="R1">
    <w:name w:val="R1"/>
    <w:aliases w:val="1. or 1.(1),1. or 1.(1) Char Char"/>
    <w:basedOn w:val="Normal"/>
    <w:next w:val="R2"/>
    <w:link w:val="R1Char"/>
    <w:rsid w:val="0029069F"/>
    <w:pPr>
      <w:tabs>
        <w:tab w:val="right" w:pos="794"/>
        <w:tab w:val="left" w:pos="964"/>
      </w:tabs>
      <w:spacing w:before="120" w:line="260" w:lineRule="exact"/>
      <w:ind w:left="964" w:hanging="964"/>
      <w:jc w:val="both"/>
    </w:pPr>
    <w:rPr>
      <w:lang w:eastAsia="en-AU"/>
    </w:rPr>
  </w:style>
  <w:style w:type="paragraph" w:customStyle="1" w:styleId="R2">
    <w:name w:val="R2"/>
    <w:aliases w:val="(2),(2) Char Char Char Char Char,(2) Char Char Char Char"/>
    <w:basedOn w:val="R1"/>
    <w:link w:val="R2Char"/>
    <w:rsid w:val="0029069F"/>
    <w:pPr>
      <w:spacing w:before="180"/>
    </w:pPr>
  </w:style>
  <w:style w:type="character" w:customStyle="1" w:styleId="R2Char">
    <w:name w:val="R2 Char"/>
    <w:aliases w:val="(2) Char"/>
    <w:link w:val="R2"/>
    <w:locked/>
    <w:rsid w:val="0029069F"/>
    <w:rPr>
      <w:sz w:val="24"/>
    </w:rPr>
  </w:style>
  <w:style w:type="character" w:customStyle="1" w:styleId="R1Char">
    <w:name w:val="R1 Char"/>
    <w:aliases w:val="1. or 1.(1) Char"/>
    <w:link w:val="R1"/>
    <w:locked/>
    <w:rsid w:val="0029069F"/>
    <w:rPr>
      <w:sz w:val="24"/>
    </w:rPr>
  </w:style>
  <w:style w:type="paragraph" w:customStyle="1" w:styleId="P1">
    <w:name w:val="P1"/>
    <w:aliases w:val="(a)"/>
    <w:basedOn w:val="R1"/>
    <w:rsid w:val="0029069F"/>
    <w:pPr>
      <w:tabs>
        <w:tab w:val="clear" w:pos="794"/>
        <w:tab w:val="clear" w:pos="964"/>
        <w:tab w:val="right" w:pos="1191"/>
        <w:tab w:val="left" w:pos="1644"/>
      </w:tabs>
      <w:spacing w:before="60"/>
      <w:ind w:left="1418" w:hanging="1418"/>
    </w:pPr>
  </w:style>
  <w:style w:type="paragraph" w:customStyle="1" w:styleId="HP">
    <w:name w:val="HP"/>
    <w:aliases w:val="Part Heading"/>
    <w:basedOn w:val="Normal"/>
    <w:next w:val="Normal"/>
    <w:rsid w:val="0029069F"/>
    <w:pPr>
      <w:keepNext/>
      <w:pageBreakBefore/>
      <w:spacing w:before="360"/>
      <w:ind w:left="2410" w:hanging="2410"/>
    </w:pPr>
    <w:rPr>
      <w:rFonts w:ascii="Arial" w:hAnsi="Arial"/>
      <w:b/>
      <w:sz w:val="32"/>
      <w:lang w:eastAsia="en-AU"/>
    </w:rPr>
  </w:style>
  <w:style w:type="paragraph" w:customStyle="1" w:styleId="Note">
    <w:name w:val="Note"/>
    <w:basedOn w:val="Normal"/>
    <w:rsid w:val="0029069F"/>
    <w:pPr>
      <w:tabs>
        <w:tab w:val="left" w:pos="1560"/>
      </w:tabs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ExampleBody">
    <w:name w:val="Example Body"/>
    <w:basedOn w:val="Note"/>
    <w:rsid w:val="0029069F"/>
    <w:pPr>
      <w:tabs>
        <w:tab w:val="clear" w:pos="1560"/>
      </w:tabs>
      <w:spacing w:before="60"/>
    </w:pPr>
  </w:style>
  <w:style w:type="paragraph" w:customStyle="1" w:styleId="HE">
    <w:name w:val="HE"/>
    <w:aliases w:val="Example heading"/>
    <w:basedOn w:val="Note"/>
    <w:next w:val="ExampleBody"/>
    <w:link w:val="HEChar"/>
    <w:rsid w:val="0029069F"/>
    <w:pPr>
      <w:keepNext/>
      <w:spacing w:line="240" w:lineRule="exact"/>
      <w:jc w:val="left"/>
    </w:pPr>
    <w:rPr>
      <w:i/>
    </w:rPr>
  </w:style>
  <w:style w:type="character" w:customStyle="1" w:styleId="HEChar">
    <w:name w:val="HE Char"/>
    <w:aliases w:val="Example heading Char"/>
    <w:link w:val="HE"/>
    <w:locked/>
    <w:rsid w:val="0029069F"/>
    <w:rPr>
      <w:i/>
    </w:rPr>
  </w:style>
  <w:style w:type="paragraph" w:customStyle="1" w:styleId="RGPara">
    <w:name w:val="RGPara"/>
    <w:aliases w:val="Readers Guide Para"/>
    <w:basedOn w:val="Normal"/>
    <w:rsid w:val="0029069F"/>
    <w:pPr>
      <w:spacing w:before="120" w:line="260" w:lineRule="exact"/>
      <w:jc w:val="both"/>
    </w:pPr>
    <w:rPr>
      <w:rFonts w:ascii="Times" w:hAnsi="Times"/>
    </w:rPr>
  </w:style>
  <w:style w:type="paragraph" w:customStyle="1" w:styleId="definition">
    <w:name w:val="definition"/>
    <w:basedOn w:val="Normal"/>
    <w:rsid w:val="0029069F"/>
    <w:pPr>
      <w:spacing w:before="80" w:line="260" w:lineRule="exact"/>
      <w:ind w:left="964"/>
      <w:jc w:val="both"/>
    </w:pPr>
    <w:rPr>
      <w:lang w:eastAsia="en-AU"/>
    </w:rPr>
  </w:style>
  <w:style w:type="paragraph" w:customStyle="1" w:styleId="Rn">
    <w:name w:val="Rn"/>
    <w:basedOn w:val="R1"/>
    <w:rsid w:val="0029069F"/>
  </w:style>
  <w:style w:type="paragraph" w:customStyle="1" w:styleId="StyleHeading2Left">
    <w:name w:val="Style Heading 2 + Left"/>
    <w:basedOn w:val="Heading2"/>
    <w:rsid w:val="0029069F"/>
    <w:pPr>
      <w:tabs>
        <w:tab w:val="left" w:pos="1985"/>
      </w:tabs>
      <w:ind w:left="1985" w:hanging="1985"/>
    </w:pPr>
    <w:rPr>
      <w:iCs w:val="0"/>
      <w:lang w:eastAsia="en-AU"/>
    </w:rPr>
  </w:style>
  <w:style w:type="paragraph" w:customStyle="1" w:styleId="HR">
    <w:name w:val="HR"/>
    <w:aliases w:val="Regulation Heading"/>
    <w:basedOn w:val="Normal"/>
    <w:next w:val="R1"/>
    <w:rsid w:val="0029069F"/>
    <w:pPr>
      <w:keepNext/>
      <w:spacing w:before="360"/>
      <w:ind w:left="964" w:hanging="964"/>
    </w:pPr>
    <w:rPr>
      <w:rFonts w:ascii="Arial" w:hAnsi="Arial"/>
      <w:b/>
      <w:lang w:eastAsia="en-AU"/>
    </w:rPr>
  </w:style>
  <w:style w:type="character" w:customStyle="1" w:styleId="CharSectno0">
    <w:name w:val="CharSectno"/>
    <w:rsid w:val="0029069F"/>
    <w:rPr>
      <w:rFonts w:ascii="Arial" w:hAnsi="Arial"/>
    </w:rPr>
  </w:style>
  <w:style w:type="paragraph" w:customStyle="1" w:styleId="Picture">
    <w:name w:val="Picture"/>
    <w:basedOn w:val="R1"/>
    <w:rsid w:val="0029069F"/>
    <w:pPr>
      <w:keepNext/>
      <w:tabs>
        <w:tab w:val="clear" w:pos="794"/>
        <w:tab w:val="clear" w:pos="964"/>
      </w:tabs>
      <w:spacing w:before="240" w:line="240" w:lineRule="exact"/>
      <w:ind w:left="0" w:firstLine="0"/>
      <w:jc w:val="center"/>
    </w:pPr>
    <w:rPr>
      <w:rFonts w:ascii="Arial" w:hAnsi="Arial"/>
      <w:sz w:val="18"/>
    </w:rPr>
  </w:style>
  <w:style w:type="paragraph" w:customStyle="1" w:styleId="P2">
    <w:name w:val="P2"/>
    <w:aliases w:val="(i)"/>
    <w:basedOn w:val="P1"/>
    <w:rsid w:val="0029069F"/>
    <w:pPr>
      <w:tabs>
        <w:tab w:val="clear" w:pos="1191"/>
        <w:tab w:val="clear" w:pos="1644"/>
        <w:tab w:val="right" w:pos="1758"/>
        <w:tab w:val="left" w:pos="2155"/>
      </w:tabs>
      <w:ind w:left="1985" w:hanging="1985"/>
    </w:pPr>
  </w:style>
  <w:style w:type="paragraph" w:customStyle="1" w:styleId="StyleHeading3ItalicAfter0pt">
    <w:name w:val="Style Heading 3 + Italic After:  0 pt"/>
    <w:basedOn w:val="Heading3"/>
    <w:link w:val="StyleHeading3ItalicAfter0ptCharChar"/>
    <w:autoRedefine/>
    <w:rsid w:val="0029069F"/>
    <w:pPr>
      <w:tabs>
        <w:tab w:val="left" w:pos="964"/>
      </w:tabs>
      <w:spacing w:before="360"/>
    </w:pPr>
    <w:rPr>
      <w:bCs/>
      <w:iCs/>
      <w:lang w:eastAsia="en-AU"/>
    </w:rPr>
  </w:style>
  <w:style w:type="character" w:customStyle="1" w:styleId="StyleHeading3ItalicAfter0ptCharChar">
    <w:name w:val="Style Heading 3 + Italic After:  0 pt Char Char"/>
    <w:link w:val="StyleHeading3ItalicAfter0pt"/>
    <w:locked/>
    <w:rsid w:val="0029069F"/>
    <w:rPr>
      <w:bCs/>
      <w:iCs/>
      <w:sz w:val="24"/>
    </w:rPr>
  </w:style>
  <w:style w:type="paragraph" w:customStyle="1" w:styleId="HD">
    <w:name w:val="HD"/>
    <w:aliases w:val="Division Heading"/>
    <w:basedOn w:val="Normal"/>
    <w:next w:val="HR"/>
    <w:rsid w:val="0029069F"/>
    <w:pPr>
      <w:keepNext/>
      <w:pageBreakBefore/>
      <w:spacing w:before="360"/>
      <w:ind w:left="2410" w:hanging="2410"/>
    </w:pPr>
    <w:rPr>
      <w:rFonts w:ascii="Arial" w:hAnsi="Arial"/>
      <w:b/>
      <w:sz w:val="28"/>
      <w:lang w:eastAsia="en-AU"/>
    </w:rPr>
  </w:style>
  <w:style w:type="paragraph" w:customStyle="1" w:styleId="Diagram">
    <w:name w:val="Diagram"/>
    <w:basedOn w:val="Normal"/>
    <w:rsid w:val="0029069F"/>
    <w:pPr>
      <w:keepNext/>
      <w:tabs>
        <w:tab w:val="right" w:pos="794"/>
      </w:tabs>
      <w:spacing w:before="180"/>
      <w:ind w:left="964"/>
    </w:pPr>
    <w:rPr>
      <w:szCs w:val="24"/>
    </w:rPr>
  </w:style>
  <w:style w:type="paragraph" w:customStyle="1" w:styleId="StyleStyleHeading3ItalicAfter0ptLeft032cmHangi">
    <w:name w:val="Style Style Heading 3 + Italic After:  0 pt + Left:  0.32 cm Hangi..."/>
    <w:basedOn w:val="StyleHeading3ItalicAfter0pt"/>
    <w:rsid w:val="0029069F"/>
    <w:pPr>
      <w:ind w:left="1259" w:hanging="1259"/>
    </w:pPr>
    <w:rPr>
      <w:iCs w:val="0"/>
    </w:rPr>
  </w:style>
  <w:style w:type="paragraph" w:customStyle="1" w:styleId="NoteBody">
    <w:name w:val="Note Body"/>
    <w:basedOn w:val="Normal"/>
    <w:rsid w:val="0029069F"/>
    <w:pPr>
      <w:tabs>
        <w:tab w:val="left" w:pos="1560"/>
      </w:tabs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HC">
    <w:name w:val="HC"/>
    <w:aliases w:val="Chapter heading,Chapter Heading,Chapter head"/>
    <w:basedOn w:val="Normal"/>
    <w:next w:val="HP"/>
    <w:rsid w:val="0029069F"/>
    <w:pPr>
      <w:keepNext/>
      <w:pageBreakBefore/>
      <w:spacing w:before="480"/>
      <w:ind w:left="2410" w:hanging="2410"/>
    </w:pPr>
    <w:rPr>
      <w:rFonts w:ascii="Arial" w:hAnsi="Arial"/>
      <w:b/>
      <w:sz w:val="40"/>
      <w:lang w:eastAsia="en-AU"/>
    </w:rPr>
  </w:style>
  <w:style w:type="paragraph" w:customStyle="1" w:styleId="Scheduletitle">
    <w:name w:val="Schedule title"/>
    <w:basedOn w:val="Normal"/>
    <w:next w:val="Schedulereference"/>
    <w:rsid w:val="0029069F"/>
    <w:pPr>
      <w:keepNext/>
      <w:keepLines/>
      <w:pageBreakBefore/>
      <w:spacing w:before="480"/>
      <w:ind w:left="2410" w:hanging="2410"/>
    </w:pPr>
    <w:rPr>
      <w:rFonts w:ascii="Arial" w:hAnsi="Arial"/>
      <w:b/>
      <w:sz w:val="32"/>
      <w:lang w:eastAsia="en-AU"/>
    </w:rPr>
  </w:style>
  <w:style w:type="paragraph" w:customStyle="1" w:styleId="Schedulereference">
    <w:name w:val="Schedule reference"/>
    <w:basedOn w:val="Normal"/>
    <w:next w:val="Normal"/>
    <w:rsid w:val="0029069F"/>
    <w:pPr>
      <w:keepNext/>
      <w:keepLines/>
      <w:spacing w:before="60" w:line="220" w:lineRule="atLeast"/>
      <w:ind w:left="2410"/>
    </w:pPr>
    <w:rPr>
      <w:rFonts w:ascii="Arial" w:hAnsi="Arial"/>
      <w:sz w:val="18"/>
      <w:lang w:eastAsia="en-AU"/>
    </w:rPr>
  </w:style>
  <w:style w:type="character" w:customStyle="1" w:styleId="CharAmSchNo">
    <w:name w:val="CharAmSchNo"/>
    <w:rsid w:val="0029069F"/>
    <w:rPr>
      <w:rFonts w:ascii="Arial" w:hAnsi="Arial"/>
    </w:rPr>
  </w:style>
  <w:style w:type="character" w:customStyle="1" w:styleId="CharAmSchText">
    <w:name w:val="CharAmSchText"/>
    <w:rsid w:val="0029069F"/>
    <w:rPr>
      <w:rFonts w:ascii="Arial" w:hAnsi="Arial"/>
    </w:rPr>
  </w:style>
  <w:style w:type="character" w:customStyle="1" w:styleId="CharSchPTNo">
    <w:name w:val="CharSchPTNo"/>
    <w:rsid w:val="0029069F"/>
    <w:rPr>
      <w:rFonts w:ascii="Arial" w:hAnsi="Arial"/>
    </w:rPr>
  </w:style>
  <w:style w:type="character" w:customStyle="1" w:styleId="CharSchPTText">
    <w:name w:val="CharSchPTText"/>
    <w:rsid w:val="0029069F"/>
    <w:rPr>
      <w:rFonts w:ascii="Arial" w:hAnsi="Arial"/>
    </w:rPr>
  </w:style>
  <w:style w:type="paragraph" w:customStyle="1" w:styleId="PR">
    <w:name w:val="PR"/>
    <w:aliases w:val="Picture reference"/>
    <w:basedOn w:val="Picture"/>
    <w:rsid w:val="0029069F"/>
    <w:pPr>
      <w:keepNext w:val="0"/>
      <w:spacing w:before="60"/>
    </w:pPr>
  </w:style>
  <w:style w:type="paragraph" w:customStyle="1" w:styleId="DD">
    <w:name w:val="DD"/>
    <w:aliases w:val="Dictionary Definition"/>
    <w:basedOn w:val="Normal"/>
    <w:rsid w:val="0029069F"/>
    <w:pPr>
      <w:spacing w:before="80" w:line="260" w:lineRule="exact"/>
      <w:jc w:val="both"/>
    </w:pPr>
    <w:rPr>
      <w:rFonts w:ascii="Times" w:hAnsi="Times"/>
    </w:rPr>
  </w:style>
  <w:style w:type="paragraph" w:customStyle="1" w:styleId="RGPtHd">
    <w:name w:val="RGPtHd"/>
    <w:aliases w:val="Readers Guide PT Heading"/>
    <w:basedOn w:val="Normal"/>
    <w:rsid w:val="0029069F"/>
    <w:pPr>
      <w:keepNext/>
      <w:spacing w:before="360"/>
    </w:pPr>
    <w:rPr>
      <w:rFonts w:ascii="Helvetica" w:hAnsi="Helvetica"/>
      <w:b/>
      <w:sz w:val="28"/>
    </w:rPr>
  </w:style>
  <w:style w:type="paragraph" w:customStyle="1" w:styleId="RGSecHdg">
    <w:name w:val="RGSecHdg"/>
    <w:aliases w:val="Readers Guide Sec Heading"/>
    <w:basedOn w:val="Normal"/>
    <w:rsid w:val="0029069F"/>
    <w:pPr>
      <w:keepNext/>
      <w:spacing w:before="360"/>
    </w:pPr>
    <w:rPr>
      <w:rFonts w:ascii="Helvetica" w:hAnsi="Helvetica"/>
      <w:b/>
      <w:i/>
    </w:rPr>
  </w:style>
  <w:style w:type="paragraph" w:customStyle="1" w:styleId="DictionaryHeading">
    <w:name w:val="Dictionary Heading"/>
    <w:basedOn w:val="HP"/>
    <w:rsid w:val="0029069F"/>
    <w:pPr>
      <w:spacing w:before="480"/>
    </w:pPr>
  </w:style>
  <w:style w:type="paragraph" w:customStyle="1" w:styleId="DNote">
    <w:name w:val="DNote"/>
    <w:aliases w:val="Dictionary Note"/>
    <w:basedOn w:val="Normal"/>
    <w:rsid w:val="0029069F"/>
    <w:pPr>
      <w:spacing w:before="120" w:line="220" w:lineRule="exact"/>
      <w:ind w:left="426"/>
      <w:jc w:val="both"/>
    </w:pPr>
    <w:rPr>
      <w:sz w:val="20"/>
      <w:lang w:eastAsia="en-AU"/>
    </w:rPr>
  </w:style>
  <w:style w:type="paragraph" w:customStyle="1" w:styleId="DP1a">
    <w:name w:val="DP1(a)"/>
    <w:aliases w:val="Dictionary (a)"/>
    <w:basedOn w:val="P1"/>
    <w:rsid w:val="0029069F"/>
    <w:pPr>
      <w:keepNext/>
      <w:tabs>
        <w:tab w:val="clear" w:pos="1191"/>
        <w:tab w:val="clear" w:pos="1644"/>
        <w:tab w:val="right" w:pos="709"/>
      </w:tabs>
      <w:ind w:left="936" w:hanging="936"/>
    </w:pPr>
  </w:style>
  <w:style w:type="paragraph" w:customStyle="1" w:styleId="DP2i">
    <w:name w:val="DP2(i)"/>
    <w:aliases w:val="Dictionary (i)"/>
    <w:basedOn w:val="P2"/>
    <w:rsid w:val="0029069F"/>
    <w:pPr>
      <w:tabs>
        <w:tab w:val="clear" w:pos="1758"/>
        <w:tab w:val="right" w:pos="1276"/>
      </w:tabs>
      <w:ind w:left="1503" w:hanging="1503"/>
    </w:pPr>
  </w:style>
  <w:style w:type="paragraph" w:styleId="BodyText2">
    <w:name w:val="Body Text 2"/>
    <w:basedOn w:val="Normal"/>
    <w:link w:val="BodyText2Char"/>
    <w:uiPriority w:val="99"/>
    <w:rsid w:val="0029069F"/>
    <w:pPr>
      <w:jc w:val="both"/>
    </w:pPr>
    <w:rPr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29069F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29069F"/>
    <w:pPr>
      <w:spacing w:after="60"/>
      <w:ind w:left="1440"/>
    </w:pPr>
    <w:rPr>
      <w:rFonts w:ascii="Arial" w:hAnsi="Arial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9069F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29069F"/>
    <w:pPr>
      <w:ind w:firstLine="720"/>
      <w:jc w:val="both"/>
    </w:pPr>
    <w:rPr>
      <w:rFonts w:ascii="Arial" w:hAnsi="Arial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9069F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29069F"/>
    <w:pPr>
      <w:tabs>
        <w:tab w:val="left" w:pos="1134"/>
        <w:tab w:val="left" w:pos="1418"/>
        <w:tab w:val="left" w:pos="1843"/>
      </w:tabs>
      <w:spacing w:after="60"/>
      <w:ind w:left="1843" w:hanging="1843"/>
      <w:jc w:val="both"/>
    </w:pPr>
    <w:rPr>
      <w:rFonts w:ascii="Arial" w:hAnsi="Arial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9069F"/>
    <w:rPr>
      <w:rFonts w:ascii="Arial" w:hAnsi="Arial"/>
      <w:sz w:val="24"/>
    </w:rPr>
  </w:style>
  <w:style w:type="paragraph" w:customStyle="1" w:styleId="A2S">
    <w:name w:val="A2S"/>
    <w:aliases w:val="Schedule Inst Amendment"/>
    <w:basedOn w:val="Normal"/>
    <w:rsid w:val="0029069F"/>
    <w:pPr>
      <w:keepNext/>
      <w:spacing w:before="180" w:line="260" w:lineRule="atLeast"/>
      <w:ind w:left="794"/>
    </w:pPr>
    <w:rPr>
      <w:i/>
      <w:lang w:eastAsia="en-AU"/>
    </w:rPr>
  </w:style>
  <w:style w:type="paragraph" w:styleId="Caption">
    <w:name w:val="caption"/>
    <w:basedOn w:val="Normal"/>
    <w:next w:val="Normal"/>
    <w:uiPriority w:val="35"/>
    <w:qFormat/>
    <w:rsid w:val="0029069F"/>
    <w:pPr>
      <w:spacing w:before="180" w:after="120"/>
      <w:ind w:left="992"/>
    </w:pPr>
    <w:rPr>
      <w:rFonts w:ascii="Arial" w:hAnsi="Arial"/>
      <w:i/>
      <w:sz w:val="20"/>
      <w:lang w:eastAsia="en-AU"/>
    </w:rPr>
  </w:style>
  <w:style w:type="paragraph" w:customStyle="1" w:styleId="ZExampleBody">
    <w:name w:val="ZExample Body"/>
    <w:basedOn w:val="ExampleBody"/>
    <w:rsid w:val="0029069F"/>
    <w:pPr>
      <w:keepNext/>
    </w:pPr>
    <w:rPr>
      <w:szCs w:val="24"/>
      <w:lang w:eastAsia="en-US"/>
    </w:rPr>
  </w:style>
  <w:style w:type="paragraph" w:customStyle="1" w:styleId="heading3A">
    <w:name w:val="heading 3A"/>
    <w:basedOn w:val="Heading3"/>
    <w:rsid w:val="0029069F"/>
    <w:pPr>
      <w:tabs>
        <w:tab w:val="left" w:pos="964"/>
        <w:tab w:val="num" w:pos="1260"/>
      </w:tabs>
      <w:spacing w:before="360"/>
      <w:ind w:left="964" w:hanging="964"/>
    </w:pPr>
  </w:style>
  <w:style w:type="paragraph" w:customStyle="1" w:styleId="apple">
    <w:name w:val="apple"/>
    <w:basedOn w:val="Heading3"/>
    <w:next w:val="heading3A"/>
    <w:rsid w:val="0029069F"/>
    <w:pPr>
      <w:numPr>
        <w:numId w:val="35"/>
      </w:numPr>
      <w:tabs>
        <w:tab w:val="left" w:pos="964"/>
      </w:tabs>
      <w:spacing w:before="360"/>
    </w:pPr>
  </w:style>
  <w:style w:type="paragraph" w:customStyle="1" w:styleId="Style1">
    <w:name w:val="Style1"/>
    <w:basedOn w:val="Heading3"/>
    <w:rsid w:val="0029069F"/>
    <w:pPr>
      <w:numPr>
        <w:numId w:val="36"/>
      </w:numPr>
      <w:tabs>
        <w:tab w:val="left" w:pos="964"/>
      </w:tabs>
      <w:spacing w:before="360"/>
    </w:pPr>
    <w:rPr>
      <w:rFonts w:cs="Arial"/>
      <w:bCs/>
      <w:szCs w:val="26"/>
      <w:lang w:eastAsia="en-GB"/>
    </w:rPr>
  </w:style>
  <w:style w:type="paragraph" w:customStyle="1" w:styleId="Style2">
    <w:name w:val="Style2"/>
    <w:basedOn w:val="Heading1"/>
    <w:rsid w:val="0029069F"/>
    <w:rPr>
      <w:sz w:val="32"/>
      <w:szCs w:val="32"/>
      <w:lang w:eastAsia="en-AU"/>
    </w:rPr>
  </w:style>
  <w:style w:type="paragraph" w:customStyle="1" w:styleId="StyleHeading3Left0cmFirstline0cm">
    <w:name w:val="Style Heading 3 + Left:  0 cm First line:  0 cm"/>
    <w:basedOn w:val="Heading3"/>
    <w:rsid w:val="0029069F"/>
    <w:pPr>
      <w:tabs>
        <w:tab w:val="left" w:pos="964"/>
        <w:tab w:val="num" w:pos="1260"/>
        <w:tab w:val="left" w:pos="1701"/>
      </w:tabs>
      <w:spacing w:before="360"/>
    </w:pPr>
    <w:rPr>
      <w:bCs/>
    </w:rPr>
  </w:style>
  <w:style w:type="paragraph" w:customStyle="1" w:styleId="StyleHeading2Left0cmHanging127cm">
    <w:name w:val="Style Heading 2 + Left:  0 cm Hanging:  1.27 cm"/>
    <w:basedOn w:val="Heading2"/>
    <w:rsid w:val="0029069F"/>
    <w:pPr>
      <w:tabs>
        <w:tab w:val="left" w:pos="1985"/>
      </w:tabs>
      <w:ind w:left="1985" w:hanging="1985"/>
    </w:pPr>
    <w:rPr>
      <w:iCs w:val="0"/>
      <w:lang w:eastAsia="en-AU"/>
    </w:rPr>
  </w:style>
  <w:style w:type="paragraph" w:customStyle="1" w:styleId="StyleItalicBefore12ptAfter6pt">
    <w:name w:val="Style Italic Before:  12 pt After:  6 pt"/>
    <w:basedOn w:val="Normal"/>
    <w:rsid w:val="0029069F"/>
    <w:pPr>
      <w:numPr>
        <w:numId w:val="37"/>
      </w:numPr>
      <w:spacing w:before="240" w:after="120"/>
    </w:pPr>
    <w:rPr>
      <w:rFonts w:ascii="Arial" w:hAnsi="Arial"/>
      <w:b/>
      <w:iCs/>
      <w:lang w:eastAsia="en-AU"/>
    </w:rPr>
  </w:style>
  <w:style w:type="paragraph" w:customStyle="1" w:styleId="StyleBoldBefore18ptAfter6pt">
    <w:name w:val="Style Bold Before:  18 pt After:  6 pt"/>
    <w:basedOn w:val="Normal"/>
    <w:rsid w:val="0029069F"/>
    <w:pPr>
      <w:spacing w:before="240" w:after="120"/>
    </w:pPr>
    <w:rPr>
      <w:rFonts w:ascii="Arial" w:hAnsi="Arial"/>
      <w:b/>
      <w:bCs/>
      <w:lang w:eastAsia="en-AU"/>
    </w:rPr>
  </w:style>
  <w:style w:type="paragraph" w:customStyle="1" w:styleId="ZR2">
    <w:name w:val="ZR2"/>
    <w:basedOn w:val="R2"/>
    <w:rsid w:val="0029069F"/>
    <w:pPr>
      <w:keepNext/>
      <w:keepLines/>
      <w:tabs>
        <w:tab w:val="clear" w:pos="964"/>
      </w:tabs>
    </w:pPr>
    <w:rPr>
      <w:szCs w:val="24"/>
      <w:lang w:eastAsia="en-US"/>
    </w:rPr>
  </w:style>
  <w:style w:type="paragraph" w:customStyle="1" w:styleId="ZP1">
    <w:name w:val="ZP1"/>
    <w:basedOn w:val="P1"/>
    <w:rsid w:val="0029069F"/>
    <w:pPr>
      <w:keepNext/>
      <w:tabs>
        <w:tab w:val="clear" w:pos="1644"/>
      </w:tabs>
    </w:pPr>
    <w:rPr>
      <w:szCs w:val="24"/>
      <w:lang w:eastAsia="en-US"/>
    </w:rPr>
  </w:style>
  <w:style w:type="paragraph" w:customStyle="1" w:styleId="ZDD">
    <w:name w:val="ZDD"/>
    <w:aliases w:val="Dict Def"/>
    <w:basedOn w:val="DD"/>
    <w:rsid w:val="0029069F"/>
    <w:pPr>
      <w:keepNext/>
    </w:pPr>
    <w:rPr>
      <w:rFonts w:ascii="Times New Roman" w:hAnsi="Times New Roman"/>
      <w:szCs w:val="24"/>
    </w:rPr>
  </w:style>
  <w:style w:type="paragraph" w:customStyle="1" w:styleId="ZDP1">
    <w:name w:val="ZDP1"/>
    <w:basedOn w:val="DP1a"/>
    <w:rsid w:val="0029069F"/>
    <w:rPr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9069F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9069F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29069F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9069F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69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9069F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29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Basic0">
    <w:name w:val="Bill Basic"/>
    <w:rsid w:val="0029069F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H1Part">
    <w:name w:val="A H1 Part"/>
    <w:aliases w:val="H1"/>
    <w:basedOn w:val="BillBasic0"/>
    <w:next w:val="Heading2"/>
    <w:rsid w:val="0029069F"/>
    <w:pPr>
      <w:keepNext/>
      <w:spacing w:before="320"/>
      <w:jc w:val="center"/>
      <w:outlineLvl w:val="1"/>
    </w:pPr>
    <w:rPr>
      <w:b/>
      <w:caps/>
    </w:rPr>
  </w:style>
  <w:style w:type="paragraph" w:customStyle="1" w:styleId="aExamhead0">
    <w:name w:val="aExam head"/>
    <w:basedOn w:val="BillBasic0"/>
    <w:next w:val="Normal"/>
    <w:rsid w:val="0029069F"/>
    <w:pPr>
      <w:keepNext/>
      <w:spacing w:after="0"/>
      <w:jc w:val="left"/>
    </w:pPr>
    <w:rPr>
      <w:i/>
      <w:sz w:val="20"/>
    </w:rPr>
  </w:style>
  <w:style w:type="paragraph" w:customStyle="1" w:styleId="BillField">
    <w:name w:val="BillField"/>
    <w:basedOn w:val="Amain"/>
    <w:rsid w:val="0029069F"/>
  </w:style>
  <w:style w:type="paragraph" w:customStyle="1" w:styleId="Billheader">
    <w:name w:val="Billheader"/>
    <w:basedOn w:val="BillBasic0"/>
    <w:rsid w:val="0029069F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character" w:styleId="EndnoteReference">
    <w:name w:val="endnote reference"/>
    <w:basedOn w:val="DefaultParagraphFont"/>
    <w:uiPriority w:val="99"/>
    <w:rsid w:val="0029069F"/>
    <w:rPr>
      <w:rFonts w:cs="Times New Roman"/>
      <w:vertAlign w:val="superscript"/>
    </w:rPr>
  </w:style>
  <w:style w:type="paragraph" w:customStyle="1" w:styleId="IH4Part">
    <w:name w:val="I H4 Part"/>
    <w:aliases w:val="H4"/>
    <w:basedOn w:val="AH1Part"/>
    <w:rsid w:val="0029069F"/>
  </w:style>
  <w:style w:type="paragraph" w:customStyle="1" w:styleId="IH5Div">
    <w:name w:val="I H5 Div"/>
    <w:aliases w:val="H5"/>
    <w:basedOn w:val="Heading2"/>
    <w:rsid w:val="0029069F"/>
    <w:pPr>
      <w:spacing w:before="180"/>
      <w:jc w:val="center"/>
      <w:outlineLvl w:val="2"/>
    </w:pPr>
    <w:rPr>
      <w:rFonts w:ascii="Times" w:hAnsi="Times"/>
      <w:bCs w:val="0"/>
      <w:i/>
      <w:iCs w:val="0"/>
    </w:rPr>
  </w:style>
  <w:style w:type="paragraph" w:customStyle="1" w:styleId="IH6sec">
    <w:name w:val="I H6 sec"/>
    <w:aliases w:val="H6"/>
    <w:basedOn w:val="AH3sec"/>
    <w:next w:val="Amain"/>
    <w:rsid w:val="0029069F"/>
    <w:pPr>
      <w:keepLines w:val="0"/>
      <w:numPr>
        <w:numId w:val="0"/>
      </w:numPr>
      <w:pBdr>
        <w:top w:val="none" w:sz="0" w:space="0" w:color="auto"/>
      </w:pBdr>
      <w:tabs>
        <w:tab w:val="clear" w:pos="284"/>
      </w:tabs>
      <w:spacing w:before="180"/>
      <w:ind w:left="700" w:hanging="700"/>
      <w:outlineLvl w:val="4"/>
    </w:pPr>
    <w:rPr>
      <w:rFonts w:ascii="Times" w:hAnsi="Times"/>
      <w:sz w:val="24"/>
    </w:rPr>
  </w:style>
  <w:style w:type="paragraph" w:customStyle="1" w:styleId="Inparamain">
    <w:name w:val="Inpara main"/>
    <w:basedOn w:val="BillBasic0"/>
    <w:rsid w:val="0029069F"/>
    <w:pPr>
      <w:tabs>
        <w:tab w:val="left" w:pos="1400"/>
      </w:tabs>
      <w:ind w:left="900"/>
    </w:pPr>
  </w:style>
  <w:style w:type="paragraph" w:customStyle="1" w:styleId="Inparamainreturn">
    <w:name w:val="Inpara main return"/>
    <w:basedOn w:val="Inparamain"/>
    <w:rsid w:val="0029069F"/>
    <w:pPr>
      <w:spacing w:before="0"/>
    </w:pPr>
  </w:style>
  <w:style w:type="paragraph" w:customStyle="1" w:styleId="Inparapara">
    <w:name w:val="Inpara para"/>
    <w:basedOn w:val="BillBasic0"/>
    <w:rsid w:val="0029069F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29069F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29069F"/>
    <w:pPr>
      <w:tabs>
        <w:tab w:val="right" w:pos="2880"/>
      </w:tabs>
      <w:spacing w:before="0"/>
      <w:ind w:left="3080" w:hanging="3080"/>
    </w:pPr>
  </w:style>
  <w:style w:type="paragraph" w:customStyle="1" w:styleId="InparaDef">
    <w:name w:val="InparaDef"/>
    <w:basedOn w:val="BillBasic0"/>
    <w:rsid w:val="0029069F"/>
    <w:pPr>
      <w:ind w:left="1720" w:hanging="380"/>
    </w:pPr>
  </w:style>
  <w:style w:type="paragraph" w:customStyle="1" w:styleId="N-afterBillname">
    <w:name w:val="N-afterBillname"/>
    <w:basedOn w:val="BillBasic0"/>
    <w:rsid w:val="0029069F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Sched-name">
    <w:name w:val="Sched-name"/>
    <w:basedOn w:val="BillBasic0"/>
    <w:rsid w:val="0029069F"/>
    <w:pPr>
      <w:keepNext/>
      <w:tabs>
        <w:tab w:val="center" w:pos="3600"/>
        <w:tab w:val="right" w:pos="7200"/>
      </w:tabs>
      <w:spacing w:before="160"/>
      <w:jc w:val="left"/>
      <w:outlineLvl w:val="1"/>
    </w:pPr>
    <w:rPr>
      <w:cap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069F"/>
    <w:rPr>
      <w:rFonts w:ascii="Tahoma" w:hAnsi="Tahoma"/>
      <w:sz w:val="24"/>
      <w:shd w:val="clear" w:color="auto" w:fill="00008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9069F"/>
    <w:pPr>
      <w:shd w:val="clear" w:color="auto" w:fill="000080"/>
    </w:pPr>
    <w:rPr>
      <w:rFonts w:ascii="Tahoma" w:hAnsi="Tahoma"/>
      <w:lang w:val="x-none"/>
    </w:rPr>
  </w:style>
  <w:style w:type="character" w:customStyle="1" w:styleId="DocumentMapChar1">
    <w:name w:val="Document Map Char1"/>
    <w:basedOn w:val="DefaultParagraphFont"/>
    <w:uiPriority w:val="99"/>
    <w:semiHidden/>
    <w:rsid w:val="0029069F"/>
    <w:rPr>
      <w:rFonts w:ascii="Segoe UI" w:hAnsi="Segoe UI" w:cs="Segoe UI"/>
      <w:sz w:val="16"/>
      <w:szCs w:val="16"/>
      <w:lang w:eastAsia="en-US"/>
    </w:rPr>
  </w:style>
  <w:style w:type="paragraph" w:customStyle="1" w:styleId="InparaH3sec">
    <w:name w:val="Inpara H3 sec"/>
    <w:basedOn w:val="BillBasic0"/>
    <w:rsid w:val="0029069F"/>
    <w:pPr>
      <w:ind w:left="1600" w:hanging="700"/>
      <w:jc w:val="left"/>
    </w:pPr>
    <w:rPr>
      <w:b/>
    </w:rPr>
  </w:style>
  <w:style w:type="character" w:customStyle="1" w:styleId="16">
    <w:name w:val="16"/>
    <w:rsid w:val="0029069F"/>
    <w:rPr>
      <w:rFonts w:ascii="Arial" w:hAnsi="Arial"/>
      <w:b/>
      <w:sz w:val="21"/>
    </w:rPr>
  </w:style>
  <w:style w:type="character" w:customStyle="1" w:styleId="51">
    <w:name w:val="51"/>
    <w:rsid w:val="0029069F"/>
    <w:rPr>
      <w:rFonts w:ascii="Times New Roman" w:hAnsi="Times New Roman"/>
      <w:i/>
    </w:rPr>
  </w:style>
  <w:style w:type="paragraph" w:styleId="ListBullet">
    <w:name w:val="List Bullet"/>
    <w:basedOn w:val="Normal"/>
    <w:autoRedefine/>
    <w:uiPriority w:val="99"/>
    <w:rsid w:val="0029069F"/>
    <w:pPr>
      <w:ind w:left="360" w:hanging="360"/>
    </w:pPr>
  </w:style>
  <w:style w:type="paragraph" w:styleId="ListBullet2">
    <w:name w:val="List Bullet 2"/>
    <w:basedOn w:val="Normal"/>
    <w:autoRedefine/>
    <w:uiPriority w:val="99"/>
    <w:rsid w:val="0029069F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29069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29069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29069F"/>
    <w:pPr>
      <w:tabs>
        <w:tab w:val="num" w:pos="1492"/>
      </w:tabs>
      <w:ind w:left="1492" w:hanging="360"/>
    </w:pPr>
  </w:style>
  <w:style w:type="paragraph" w:styleId="ListNumber">
    <w:name w:val="List Number"/>
    <w:basedOn w:val="Normal"/>
    <w:uiPriority w:val="99"/>
    <w:rsid w:val="0029069F"/>
    <w:pPr>
      <w:ind w:left="360" w:hanging="360"/>
    </w:pPr>
  </w:style>
  <w:style w:type="paragraph" w:styleId="ListNumber3">
    <w:name w:val="List Number 3"/>
    <w:basedOn w:val="Normal"/>
    <w:uiPriority w:val="99"/>
    <w:rsid w:val="0029069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29069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29069F"/>
    <w:pPr>
      <w:tabs>
        <w:tab w:val="num" w:pos="1492"/>
      </w:tabs>
      <w:ind w:left="1492" w:hanging="360"/>
    </w:pPr>
  </w:style>
  <w:style w:type="paragraph" w:customStyle="1" w:styleId="Actbulletshaded">
    <w:name w:val="Act bullet shaded"/>
    <w:basedOn w:val="Actbullet"/>
    <w:rsid w:val="0029069F"/>
    <w:pPr>
      <w:numPr>
        <w:numId w:val="38"/>
      </w:numPr>
      <w:shd w:val="pct15" w:color="auto" w:fill="FFFFFF"/>
      <w:tabs>
        <w:tab w:val="clear" w:pos="0"/>
      </w:tabs>
    </w:pPr>
  </w:style>
  <w:style w:type="paragraph" w:customStyle="1" w:styleId="Actdetailsshaded">
    <w:name w:val="Act details shaded"/>
    <w:basedOn w:val="Actdetails"/>
    <w:rsid w:val="0029069F"/>
    <w:pPr>
      <w:shd w:val="pct15" w:color="auto" w:fill="FFFFFF"/>
      <w:tabs>
        <w:tab w:val="clear" w:pos="0"/>
      </w:tabs>
      <w:spacing w:before="0"/>
      <w:ind w:left="900"/>
    </w:pPr>
    <w:rPr>
      <w:sz w:val="18"/>
    </w:rPr>
  </w:style>
  <w:style w:type="paragraph" w:customStyle="1" w:styleId="NewActorRegnote">
    <w:name w:val="New Act or Reg note"/>
    <w:basedOn w:val="Normal"/>
    <w:rsid w:val="0029069F"/>
    <w:pPr>
      <w:keepNext/>
      <w:spacing w:before="60"/>
      <w:ind w:left="600"/>
    </w:pPr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906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069F"/>
    <w:rPr>
      <w:lang w:eastAsia="en-US"/>
    </w:rPr>
  </w:style>
  <w:style w:type="character" w:customStyle="1" w:styleId="EndnoteTextChar">
    <w:name w:val="Endnote Text Char"/>
    <w:basedOn w:val="DefaultParagraphFont"/>
    <w:link w:val="EndnoteText0"/>
    <w:uiPriority w:val="99"/>
    <w:semiHidden/>
    <w:rsid w:val="0029069F"/>
    <w:rPr>
      <w:lang w:eastAsia="en-US"/>
    </w:rPr>
  </w:style>
  <w:style w:type="paragraph" w:styleId="EndnoteText0">
    <w:name w:val="endnote text"/>
    <w:basedOn w:val="Normal"/>
    <w:link w:val="EndnoteTextChar"/>
    <w:uiPriority w:val="99"/>
    <w:semiHidden/>
    <w:unhideWhenUsed/>
    <w:rsid w:val="0029069F"/>
    <w:rPr>
      <w:sz w:val="20"/>
    </w:rPr>
  </w:style>
  <w:style w:type="paragraph" w:customStyle="1" w:styleId="TableParagraph">
    <w:name w:val="Table Paragraph"/>
    <w:basedOn w:val="Normal"/>
    <w:uiPriority w:val="1"/>
    <w:qFormat/>
    <w:rsid w:val="0029069F"/>
    <w:pPr>
      <w:widowControl w:val="0"/>
    </w:pPr>
    <w:rPr>
      <w:rFonts w:asciiTheme="minorHAnsi" w:hAnsiTheme="minorHAns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A6654D"/>
    <w:rPr>
      <w:sz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E525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752C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42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yperlink" Target="http://www.legislation.act.gov.au/a/db_49155/default.asp" TargetMode="Externa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oter" Target="footer7.xml"/><Relationship Id="rId42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5-11" TargetMode="External"/><Relationship Id="rId25" Type="http://schemas.openxmlformats.org/officeDocument/2006/relationships/hyperlink" Target="https://www.nhvr.gov.au/law-policies/penalties-and-infringements" TargetMode="External"/><Relationship Id="rId33" Type="http://schemas.openxmlformats.org/officeDocument/2006/relationships/header" Target="header7.xm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yperlink" Target="http://www.legislation.act.gov.au/a/db_49155/default.asp" TargetMode="Externa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legislation.nsw.gov.au/" TargetMode="External"/><Relationship Id="rId32" Type="http://schemas.openxmlformats.org/officeDocument/2006/relationships/header" Target="header6.xml"/><Relationship Id="rId37" Type="http://schemas.openxmlformats.org/officeDocument/2006/relationships/hyperlink" Target="http://www.legislation.act.gov.au" TargetMode="Externa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db_49155/default.asp" TargetMode="External"/><Relationship Id="rId28" Type="http://schemas.openxmlformats.org/officeDocument/2006/relationships/hyperlink" Target="https://www.nhvr.gov.au/law-policies/penalties-and-infringements" TargetMode="External"/><Relationship Id="rId36" Type="http://schemas.openxmlformats.org/officeDocument/2006/relationships/hyperlink" Target="http://www.legislation.act.gov.au/a/2001-14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yperlink" Target="https://www.nhvr.gov.au/law-policies/penalties-and-infringements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77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yperlink" Target="https://www.legislation.nsw.gov.au/" TargetMode="External"/><Relationship Id="rId30" Type="http://schemas.openxmlformats.org/officeDocument/2006/relationships/hyperlink" Target="https://www.legislation.nsw.gov.au/" TargetMode="External"/><Relationship Id="rId35" Type="http://schemas.openxmlformats.org/officeDocument/2006/relationships/footer" Target="footer8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42D7-BF15-4ACF-B79C-F6B5B977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4594</Words>
  <Characters>24512</Characters>
  <Application>Microsoft Office Word</Application>
  <DocSecurity>0</DocSecurity>
  <Lines>2607</Lines>
  <Paragraphs>1312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(Offences) Regulation 2005</vt:lpstr>
    </vt:vector>
  </TitlesOfParts>
  <Manager>Regulation</Manager>
  <Company>Section</Company>
  <LinksUpToDate>false</LinksUpToDate>
  <CharactersWithSpaces>27792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(Offences) Regulation 2005</dc:title>
  <dc:subject>Amendment</dc:subject>
  <dc:creator>ACT Government</dc:creator>
  <cp:keywords>N01</cp:keywords>
  <dc:description>J2019-474</dc:description>
  <cp:lastModifiedBy>PCODCS</cp:lastModifiedBy>
  <cp:revision>4</cp:revision>
  <cp:lastPrinted>2019-06-07T05:35:00Z</cp:lastPrinted>
  <dcterms:created xsi:type="dcterms:W3CDTF">2019-06-27T04:10:00Z</dcterms:created>
  <dcterms:modified xsi:type="dcterms:W3CDTF">2019-06-27T04:10:00Z</dcterms:modified>
  <cp:category>SL2019-13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Rod Paule</vt:lpwstr>
  </property>
  <property fmtid="{D5CDD505-2E9C-101B-9397-08002B2CF9AE}" pid="5" name="ClientEmail1">
    <vt:lpwstr>Rod.Paule@act.gov.au</vt:lpwstr>
  </property>
  <property fmtid="{D5CDD505-2E9C-101B-9397-08002B2CF9AE}" pid="6" name="ClientPh1">
    <vt:lpwstr>62077115</vt:lpwstr>
  </property>
  <property fmtid="{D5CDD505-2E9C-101B-9397-08002B2CF9AE}" pid="7" name="ClientName2">
    <vt:lpwstr>Kim Hosking</vt:lpwstr>
  </property>
  <property fmtid="{D5CDD505-2E9C-101B-9397-08002B2CF9AE}" pid="8" name="ClientEmail2">
    <vt:lpwstr>Kim.Hosking@act.gov.au</vt:lpwstr>
  </property>
  <property fmtid="{D5CDD505-2E9C-101B-9397-08002B2CF9AE}" pid="9" name="ClientPh2">
    <vt:lpwstr>62072619</vt:lpwstr>
  </property>
  <property fmtid="{D5CDD505-2E9C-101B-9397-08002B2CF9AE}" pid="10" name="jobType">
    <vt:lpwstr>Drafting</vt:lpwstr>
  </property>
  <property fmtid="{D5CDD505-2E9C-101B-9397-08002B2CF9AE}" pid="11" name="DMSID">
    <vt:lpwstr>1061994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Road Transport (Offences) Amendment Regulation 2019 (No )</vt:lpwstr>
  </property>
  <property fmtid="{D5CDD505-2E9C-101B-9397-08002B2CF9AE}" pid="15" name="ActName">
    <vt:lpwstr>Road Transport (General) Act 1999</vt:lpwstr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Felicity Keech</vt:lpwstr>
  </property>
  <property fmtid="{D5CDD505-2E9C-101B-9397-08002B2CF9AE}" pid="20" name="SettlerEmail">
    <vt:lpwstr>felicity.keech@act.gov.au</vt:lpwstr>
  </property>
  <property fmtid="{D5CDD505-2E9C-101B-9397-08002B2CF9AE}" pid="21" name="SettlerPh">
    <vt:lpwstr>62053767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