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7A46" w14:textId="77777777" w:rsidR="006A443E" w:rsidRDefault="006A443E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D956776" wp14:editId="57AED4A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8BF73" w14:textId="77777777" w:rsidR="006A443E" w:rsidRDefault="006A443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495196F" w14:textId="75057B0D" w:rsidR="00BA6BCD" w:rsidRPr="00B80040" w:rsidRDefault="005C0793" w:rsidP="00063A97">
      <w:pPr>
        <w:pStyle w:val="Billname1"/>
      </w:pPr>
      <w:fldSimple w:instr=" REF Citation \*charformat ">
        <w:r w:rsidR="00D02641">
          <w:t>Magistrates Court (Lakes Infringement Notices) Amendment Regulation 2019 (No 2)</w:t>
        </w:r>
      </w:fldSimple>
    </w:p>
    <w:p w14:paraId="06FD6BF7" w14:textId="57CF680E" w:rsidR="00BA6BCD" w:rsidRPr="00B80040" w:rsidRDefault="00BA6BCD">
      <w:pPr>
        <w:pStyle w:val="ActNo"/>
      </w:pPr>
      <w:r w:rsidRPr="00B80040">
        <w:t xml:space="preserve">Subordinate Law </w:t>
      </w:r>
      <w:fldSimple w:instr=" DOCPROPERTY &quot;Category&quot;  \* MERGEFORMAT ">
        <w:r w:rsidR="00D02641">
          <w:t>SL2019-20</w:t>
        </w:r>
      </w:fldSimple>
    </w:p>
    <w:p w14:paraId="43239A24" w14:textId="77777777" w:rsidR="00BA6BCD" w:rsidRPr="00B80040" w:rsidRDefault="00BA6BCD">
      <w:pPr>
        <w:pStyle w:val="N-line3"/>
      </w:pPr>
    </w:p>
    <w:p w14:paraId="47DD2A23" w14:textId="4AD7B2D5" w:rsidR="00BA6BCD" w:rsidRPr="00B80040" w:rsidRDefault="00BA6BCD">
      <w:pPr>
        <w:pStyle w:val="EnactingWords"/>
      </w:pPr>
      <w:r w:rsidRPr="00B80040">
        <w:t xml:space="preserve">The Australian Capital Territory Executive makes the following regulation under the </w:t>
      </w:r>
      <w:hyperlink r:id="rId9" w:tooltip="A1930-21" w:history="1">
        <w:r w:rsidR="009C1400" w:rsidRPr="00B80040">
          <w:rPr>
            <w:rStyle w:val="charCitHyperlinkItal"/>
          </w:rPr>
          <w:t>Magistrates Court Act 1930</w:t>
        </w:r>
      </w:hyperlink>
      <w:r w:rsidRPr="00B80040">
        <w:t>.</w:t>
      </w:r>
    </w:p>
    <w:p w14:paraId="0AA654CA" w14:textId="3ABD136B" w:rsidR="00BA6BCD" w:rsidRPr="00B80040" w:rsidRDefault="00BA6BCD">
      <w:pPr>
        <w:pStyle w:val="DateLine"/>
      </w:pPr>
      <w:r w:rsidRPr="00B80040">
        <w:t xml:space="preserve">Dated </w:t>
      </w:r>
      <w:r w:rsidR="006A443E">
        <w:t>15 August 2019</w:t>
      </w:r>
      <w:r w:rsidRPr="00B80040">
        <w:t>.</w:t>
      </w:r>
    </w:p>
    <w:p w14:paraId="2A0F7538" w14:textId="029EC31F" w:rsidR="00BA6BCD" w:rsidRPr="00B80040" w:rsidRDefault="006A443E">
      <w:pPr>
        <w:pStyle w:val="Minister"/>
      </w:pPr>
      <w:r>
        <w:t>Gordon Ramsay</w:t>
      </w:r>
    </w:p>
    <w:p w14:paraId="2E10A2C9" w14:textId="77777777" w:rsidR="00BA6BCD" w:rsidRPr="00B80040" w:rsidRDefault="00BA6BCD">
      <w:pPr>
        <w:pStyle w:val="MinisterWord"/>
      </w:pPr>
      <w:r w:rsidRPr="00B80040">
        <w:t>Minister</w:t>
      </w:r>
    </w:p>
    <w:p w14:paraId="4F41D0C3" w14:textId="1FB0282C" w:rsidR="00BA6BCD" w:rsidRPr="00B80040" w:rsidRDefault="006A443E">
      <w:pPr>
        <w:pStyle w:val="Minister"/>
      </w:pPr>
      <w:r>
        <w:t>Mick Gentleman</w:t>
      </w:r>
    </w:p>
    <w:p w14:paraId="2AF29737" w14:textId="77777777" w:rsidR="00BA6BCD" w:rsidRPr="00B80040" w:rsidRDefault="00BA6BCD">
      <w:pPr>
        <w:pStyle w:val="MinisterWord"/>
      </w:pPr>
      <w:r w:rsidRPr="00B80040">
        <w:t>Minister</w:t>
      </w:r>
    </w:p>
    <w:p w14:paraId="379FF2AC" w14:textId="77777777" w:rsidR="00BA6BCD" w:rsidRPr="00B80040" w:rsidRDefault="00BA6BCD">
      <w:pPr>
        <w:pStyle w:val="N-line3"/>
      </w:pPr>
    </w:p>
    <w:p w14:paraId="0E2D7439" w14:textId="77777777" w:rsidR="00B80040" w:rsidRDefault="00B80040">
      <w:pPr>
        <w:pStyle w:val="00SigningPage"/>
        <w:sectPr w:rsidR="00B80040" w:rsidSect="00B800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41142DD4" w14:textId="77777777" w:rsidR="006A443E" w:rsidRDefault="006A443E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D2C041C" wp14:editId="0CA664BE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F06FE" w14:textId="77777777" w:rsidR="006A443E" w:rsidRDefault="006A443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67E694C" w14:textId="6282C6E4" w:rsidR="00BA6BCD" w:rsidRPr="00B80040" w:rsidRDefault="006A443E" w:rsidP="00063A97">
      <w:pPr>
        <w:pStyle w:val="Billname"/>
      </w:pPr>
      <w:bookmarkStart w:id="1" w:name="Citation"/>
      <w:r>
        <w:t xml:space="preserve">Magistrates Court (Lakes Infringement Notices) Amendment Regulation 2019 (No </w:t>
      </w:r>
      <w:r w:rsidR="00ED7D01">
        <w:t>2</w:t>
      </w:r>
      <w:r>
        <w:t>)</w:t>
      </w:r>
      <w:bookmarkEnd w:id="1"/>
    </w:p>
    <w:p w14:paraId="4A9A5B68" w14:textId="1F923455" w:rsidR="00BA6BCD" w:rsidRPr="00B80040" w:rsidRDefault="00BA6BCD">
      <w:pPr>
        <w:pStyle w:val="ActNo"/>
      </w:pPr>
      <w:r w:rsidRPr="00B80040">
        <w:t xml:space="preserve">Subordinate Law </w:t>
      </w:r>
      <w:fldSimple w:instr=" DOCPROPERTY &quot;Category&quot;  \* MERGEFORMAT ">
        <w:r w:rsidR="00D02641">
          <w:t>SL2019-20</w:t>
        </w:r>
      </w:fldSimple>
    </w:p>
    <w:p w14:paraId="1EB17F12" w14:textId="77777777" w:rsidR="00BA6BCD" w:rsidRPr="00B80040" w:rsidRDefault="00BA6BCD">
      <w:pPr>
        <w:pStyle w:val="madeunder"/>
      </w:pPr>
      <w:r w:rsidRPr="00B80040">
        <w:t>made under the</w:t>
      </w:r>
    </w:p>
    <w:bookmarkStart w:id="2" w:name="ActName"/>
    <w:p w14:paraId="1A64AAA9" w14:textId="46EE6956" w:rsidR="00BA6BCD" w:rsidRPr="00B80040" w:rsidRDefault="009C1400">
      <w:pPr>
        <w:pStyle w:val="AuthLaw"/>
      </w:pPr>
      <w:r w:rsidRPr="00B80040">
        <w:rPr>
          <w:rStyle w:val="charCitHyperlinkAbbrev"/>
        </w:rPr>
        <w:fldChar w:fldCharType="begin"/>
      </w:r>
      <w:r w:rsidRPr="00B80040">
        <w:rPr>
          <w:rStyle w:val="charCitHyperlinkAbbrev"/>
        </w:rPr>
        <w:instrText xml:space="preserve"> HYPERLINK "http://www.legislation.act.gov.au/a/1930-21" \o "A1930-21" </w:instrText>
      </w:r>
      <w:r w:rsidRPr="00B80040">
        <w:rPr>
          <w:rStyle w:val="charCitHyperlinkAbbrev"/>
        </w:rPr>
        <w:fldChar w:fldCharType="separate"/>
      </w:r>
      <w:r w:rsidRPr="00B80040">
        <w:rPr>
          <w:rStyle w:val="charCitHyperlinkAbbrev"/>
        </w:rPr>
        <w:t>Magistrates Court Act 1930</w:t>
      </w:r>
      <w:r w:rsidRPr="00B80040">
        <w:rPr>
          <w:rStyle w:val="charCitHyperlinkAbbrev"/>
        </w:rPr>
        <w:fldChar w:fldCharType="end"/>
      </w:r>
      <w:bookmarkEnd w:id="2"/>
    </w:p>
    <w:p w14:paraId="22F3D60F" w14:textId="77777777" w:rsidR="00BA6BCD" w:rsidRPr="00B80040" w:rsidRDefault="00BA6BCD">
      <w:pPr>
        <w:pStyle w:val="Placeholder"/>
      </w:pPr>
      <w:r w:rsidRPr="00B80040">
        <w:rPr>
          <w:rStyle w:val="CharChapNo"/>
        </w:rPr>
        <w:t xml:space="preserve">  </w:t>
      </w:r>
      <w:r w:rsidRPr="00B80040">
        <w:rPr>
          <w:rStyle w:val="CharChapText"/>
        </w:rPr>
        <w:t xml:space="preserve">  </w:t>
      </w:r>
    </w:p>
    <w:p w14:paraId="7F67CDEB" w14:textId="77777777" w:rsidR="00BA6BCD" w:rsidRPr="00B80040" w:rsidRDefault="00BA6BCD">
      <w:pPr>
        <w:pStyle w:val="Placeholder"/>
      </w:pPr>
      <w:r w:rsidRPr="00B80040">
        <w:rPr>
          <w:rStyle w:val="CharPartNo"/>
        </w:rPr>
        <w:t xml:space="preserve">  </w:t>
      </w:r>
      <w:r w:rsidRPr="00B80040">
        <w:rPr>
          <w:rStyle w:val="CharPartText"/>
        </w:rPr>
        <w:t xml:space="preserve">  </w:t>
      </w:r>
    </w:p>
    <w:p w14:paraId="4C53B3B8" w14:textId="77777777" w:rsidR="00BA6BCD" w:rsidRPr="00B80040" w:rsidRDefault="00BA6BCD">
      <w:pPr>
        <w:pStyle w:val="Placeholder"/>
      </w:pPr>
      <w:r w:rsidRPr="00B80040">
        <w:rPr>
          <w:rStyle w:val="CharDivNo"/>
        </w:rPr>
        <w:t xml:space="preserve">  </w:t>
      </w:r>
      <w:r w:rsidRPr="00B80040">
        <w:rPr>
          <w:rStyle w:val="CharDivText"/>
        </w:rPr>
        <w:t xml:space="preserve">  </w:t>
      </w:r>
    </w:p>
    <w:p w14:paraId="422283B8" w14:textId="77777777" w:rsidR="00BA6BCD" w:rsidRPr="00B80040" w:rsidRDefault="00BA6BCD">
      <w:pPr>
        <w:pStyle w:val="Placeholder"/>
      </w:pPr>
      <w:r w:rsidRPr="00B80040">
        <w:rPr>
          <w:rStyle w:val="charContents"/>
          <w:sz w:val="16"/>
        </w:rPr>
        <w:t xml:space="preserve">  </w:t>
      </w:r>
      <w:r w:rsidRPr="00B80040">
        <w:rPr>
          <w:rStyle w:val="charPage"/>
        </w:rPr>
        <w:t xml:space="preserve">  </w:t>
      </w:r>
    </w:p>
    <w:p w14:paraId="4123F692" w14:textId="77777777" w:rsidR="00BA6BCD" w:rsidRPr="00B80040" w:rsidRDefault="00BA6BCD" w:rsidP="009C2B50">
      <w:pPr>
        <w:pStyle w:val="N-line3"/>
      </w:pPr>
    </w:p>
    <w:p w14:paraId="1BB718E1" w14:textId="77777777" w:rsidR="00BA6BCD" w:rsidRPr="00B80040" w:rsidRDefault="00B80040" w:rsidP="00B80040">
      <w:pPr>
        <w:pStyle w:val="AH5Sec"/>
        <w:shd w:val="pct25" w:color="auto" w:fill="auto"/>
        <w:rPr>
          <w:color w:val="000000"/>
        </w:rPr>
      </w:pPr>
      <w:r w:rsidRPr="00B80040">
        <w:rPr>
          <w:rStyle w:val="CharSectNo"/>
        </w:rPr>
        <w:t>1</w:t>
      </w:r>
      <w:r w:rsidRPr="00B80040">
        <w:rPr>
          <w:color w:val="000000"/>
        </w:rPr>
        <w:tab/>
      </w:r>
      <w:r w:rsidR="00BA6BCD" w:rsidRPr="00B80040">
        <w:rPr>
          <w:color w:val="000000"/>
        </w:rPr>
        <w:t>Name of regulation</w:t>
      </w:r>
    </w:p>
    <w:p w14:paraId="5A424169" w14:textId="38BCD2A1" w:rsidR="00BA6BCD" w:rsidRPr="00B80040" w:rsidRDefault="00BA6BCD">
      <w:pPr>
        <w:pStyle w:val="Amainreturn"/>
        <w:rPr>
          <w:color w:val="000000"/>
        </w:rPr>
      </w:pPr>
      <w:r w:rsidRPr="00B80040">
        <w:rPr>
          <w:color w:val="000000"/>
        </w:rPr>
        <w:t xml:space="preserve">This regulation is the </w:t>
      </w:r>
      <w:r w:rsidRPr="00B80040">
        <w:rPr>
          <w:i/>
          <w:color w:val="000000"/>
        </w:rPr>
        <w:fldChar w:fldCharType="begin"/>
      </w:r>
      <w:r w:rsidRPr="00B80040">
        <w:rPr>
          <w:i/>
          <w:color w:val="000000"/>
        </w:rPr>
        <w:instrText xml:space="preserve"> REF citation \*charformat </w:instrText>
      </w:r>
      <w:r w:rsidRPr="00B80040">
        <w:rPr>
          <w:i/>
          <w:color w:val="000000"/>
        </w:rPr>
        <w:fldChar w:fldCharType="separate"/>
      </w:r>
      <w:r w:rsidR="00D02641" w:rsidRPr="00D02641">
        <w:rPr>
          <w:i/>
          <w:color w:val="000000"/>
        </w:rPr>
        <w:t>Magistrates Court (Lakes Infringement Notices) Amendment Regulation 2019 (No 2)</w:t>
      </w:r>
      <w:r w:rsidRPr="00B80040">
        <w:rPr>
          <w:i/>
          <w:color w:val="000000"/>
        </w:rPr>
        <w:fldChar w:fldCharType="end"/>
      </w:r>
      <w:r w:rsidRPr="00B80040">
        <w:rPr>
          <w:iCs/>
          <w:color w:val="000000"/>
        </w:rPr>
        <w:t>.</w:t>
      </w:r>
    </w:p>
    <w:p w14:paraId="3AD43289" w14:textId="77777777" w:rsidR="00BA6BCD" w:rsidRPr="00B80040" w:rsidRDefault="00B80040" w:rsidP="00B80040">
      <w:pPr>
        <w:pStyle w:val="AH5Sec"/>
        <w:shd w:val="pct25" w:color="auto" w:fill="auto"/>
        <w:rPr>
          <w:color w:val="000000"/>
        </w:rPr>
      </w:pPr>
      <w:r w:rsidRPr="00B80040">
        <w:rPr>
          <w:rStyle w:val="CharSectNo"/>
        </w:rPr>
        <w:lastRenderedPageBreak/>
        <w:t>2</w:t>
      </w:r>
      <w:r w:rsidRPr="00B80040">
        <w:rPr>
          <w:color w:val="000000"/>
        </w:rPr>
        <w:tab/>
      </w:r>
      <w:r w:rsidR="00BA6BCD" w:rsidRPr="00B80040">
        <w:rPr>
          <w:color w:val="000000"/>
        </w:rPr>
        <w:t>Commencement</w:t>
      </w:r>
    </w:p>
    <w:p w14:paraId="79A37FFE" w14:textId="77777777" w:rsidR="00BA6BCD" w:rsidRPr="00B80040" w:rsidRDefault="00BA6BCD" w:rsidP="00B80040">
      <w:pPr>
        <w:pStyle w:val="Amainreturn"/>
        <w:keepNext/>
        <w:rPr>
          <w:color w:val="000000"/>
        </w:rPr>
      </w:pPr>
      <w:r w:rsidRPr="00B80040">
        <w:rPr>
          <w:color w:val="000000"/>
        </w:rPr>
        <w:t>This regulation commences on the day after its notification day.</w:t>
      </w:r>
    </w:p>
    <w:p w14:paraId="10722564" w14:textId="3EE94D9E" w:rsidR="00BA6BCD" w:rsidRPr="00B80040" w:rsidRDefault="00BA6BCD">
      <w:pPr>
        <w:pStyle w:val="aNote"/>
        <w:rPr>
          <w:color w:val="000000"/>
        </w:rPr>
      </w:pPr>
      <w:r w:rsidRPr="00B80040">
        <w:rPr>
          <w:rStyle w:val="charItals"/>
        </w:rPr>
        <w:t>Note</w:t>
      </w:r>
      <w:r w:rsidRPr="00B80040">
        <w:rPr>
          <w:rStyle w:val="charItals"/>
        </w:rPr>
        <w:tab/>
      </w:r>
      <w:r w:rsidRPr="00B80040">
        <w:rPr>
          <w:color w:val="000000"/>
        </w:rPr>
        <w:t xml:space="preserve">The naming and commencement provisions automatically commence on the notification day (see </w:t>
      </w:r>
      <w:hyperlink r:id="rId16" w:tooltip="A2001-14" w:history="1">
        <w:r w:rsidR="009C1400" w:rsidRPr="00B80040">
          <w:rPr>
            <w:rStyle w:val="charCitHyperlinkAbbrev"/>
          </w:rPr>
          <w:t>Legislation Act</w:t>
        </w:r>
      </w:hyperlink>
      <w:r w:rsidRPr="00B80040">
        <w:rPr>
          <w:color w:val="000000"/>
        </w:rPr>
        <w:t>, s 75 (1)).</w:t>
      </w:r>
    </w:p>
    <w:p w14:paraId="06113962" w14:textId="77777777" w:rsidR="00BA6BCD" w:rsidRPr="00B80040" w:rsidRDefault="00B80040" w:rsidP="00B80040">
      <w:pPr>
        <w:pStyle w:val="AH5Sec"/>
        <w:shd w:val="pct25" w:color="auto" w:fill="auto"/>
        <w:rPr>
          <w:color w:val="000000"/>
        </w:rPr>
      </w:pPr>
      <w:r w:rsidRPr="00B80040">
        <w:rPr>
          <w:rStyle w:val="CharSectNo"/>
        </w:rPr>
        <w:t>3</w:t>
      </w:r>
      <w:r w:rsidRPr="00B80040">
        <w:rPr>
          <w:color w:val="000000"/>
        </w:rPr>
        <w:tab/>
      </w:r>
      <w:r w:rsidR="00BA6BCD" w:rsidRPr="00B80040">
        <w:rPr>
          <w:color w:val="000000"/>
        </w:rPr>
        <w:t>Legislation amended</w:t>
      </w:r>
    </w:p>
    <w:p w14:paraId="5DD32616" w14:textId="17538C27" w:rsidR="00BA6BCD" w:rsidRPr="00B80040" w:rsidRDefault="00BA6BCD">
      <w:pPr>
        <w:pStyle w:val="Amainreturn"/>
        <w:rPr>
          <w:color w:val="000000"/>
        </w:rPr>
      </w:pPr>
      <w:r w:rsidRPr="00B80040">
        <w:rPr>
          <w:color w:val="000000"/>
        </w:rPr>
        <w:t xml:space="preserve">This regulation amends the </w:t>
      </w:r>
      <w:hyperlink r:id="rId17" w:tooltip="SL2004-4" w:history="1">
        <w:r w:rsidR="009C1400" w:rsidRPr="00B80040">
          <w:rPr>
            <w:rStyle w:val="charCitHyperlinkItal"/>
          </w:rPr>
          <w:t>Magistrates Court (Lakes Infringement Notices) Regulation 2004</w:t>
        </w:r>
      </w:hyperlink>
      <w:r w:rsidRPr="00B80040">
        <w:rPr>
          <w:color w:val="000000"/>
        </w:rPr>
        <w:t>.</w:t>
      </w:r>
    </w:p>
    <w:p w14:paraId="086910C2" w14:textId="77777777" w:rsidR="006B7489" w:rsidRPr="00B80040" w:rsidRDefault="00B80040" w:rsidP="00B80040">
      <w:pPr>
        <w:pStyle w:val="AH5Sec"/>
        <w:shd w:val="pct25" w:color="auto" w:fill="auto"/>
        <w:rPr>
          <w:color w:val="000000"/>
        </w:rPr>
      </w:pPr>
      <w:r w:rsidRPr="00B80040">
        <w:rPr>
          <w:rStyle w:val="CharSectNo"/>
        </w:rPr>
        <w:t>4</w:t>
      </w:r>
      <w:r w:rsidRPr="00B80040">
        <w:rPr>
          <w:color w:val="000000"/>
        </w:rPr>
        <w:tab/>
      </w:r>
      <w:r w:rsidR="004B4662" w:rsidRPr="00B80040">
        <w:rPr>
          <w:color w:val="000000"/>
        </w:rPr>
        <w:t>S</w:t>
      </w:r>
      <w:r w:rsidR="006B7489" w:rsidRPr="00B80040">
        <w:rPr>
          <w:color w:val="000000"/>
        </w:rPr>
        <w:t>ection 5</w:t>
      </w:r>
    </w:p>
    <w:p w14:paraId="41B49222" w14:textId="77777777" w:rsidR="006B7489" w:rsidRPr="00B80040" w:rsidRDefault="006B7489" w:rsidP="006B7489">
      <w:pPr>
        <w:pStyle w:val="direction"/>
        <w:rPr>
          <w:color w:val="000000"/>
        </w:rPr>
      </w:pPr>
      <w:r w:rsidRPr="00B80040">
        <w:rPr>
          <w:color w:val="000000"/>
        </w:rPr>
        <w:t>substitute</w:t>
      </w:r>
    </w:p>
    <w:p w14:paraId="4756E9E8" w14:textId="77777777" w:rsidR="004B4662" w:rsidRPr="00B80040" w:rsidRDefault="004B4662" w:rsidP="004B4662">
      <w:pPr>
        <w:pStyle w:val="IH5Sec"/>
        <w:rPr>
          <w:color w:val="000000"/>
        </w:rPr>
      </w:pPr>
      <w:r w:rsidRPr="00B80040">
        <w:rPr>
          <w:color w:val="000000"/>
        </w:rPr>
        <w:t>5</w:t>
      </w:r>
      <w:r w:rsidRPr="00B80040">
        <w:rPr>
          <w:color w:val="000000"/>
        </w:rPr>
        <w:tab/>
        <w:t>Administering authority</w:t>
      </w:r>
    </w:p>
    <w:p w14:paraId="6C585507" w14:textId="77777777" w:rsidR="006B7489" w:rsidRPr="00B80040" w:rsidRDefault="006B7489" w:rsidP="006B7489">
      <w:pPr>
        <w:pStyle w:val="Amainreturn"/>
        <w:rPr>
          <w:color w:val="000000"/>
        </w:rPr>
      </w:pPr>
      <w:r w:rsidRPr="00B80040">
        <w:rPr>
          <w:color w:val="000000"/>
        </w:rPr>
        <w:t xml:space="preserve">The following entities are administering authorities </w:t>
      </w:r>
      <w:r w:rsidR="00D17DB2" w:rsidRPr="00B80040">
        <w:rPr>
          <w:color w:val="000000"/>
        </w:rPr>
        <w:t>for an infringement notice offence against the lakes legislation:</w:t>
      </w:r>
    </w:p>
    <w:p w14:paraId="13C2CF07" w14:textId="77777777" w:rsidR="00D17DB2" w:rsidRPr="00B80040" w:rsidRDefault="00D17DB2" w:rsidP="00D17DB2">
      <w:pPr>
        <w:pStyle w:val="Ipara"/>
        <w:rPr>
          <w:color w:val="000000"/>
        </w:rPr>
      </w:pPr>
      <w:r w:rsidRPr="00B80040">
        <w:rPr>
          <w:color w:val="000000"/>
        </w:rPr>
        <w:tab/>
        <w:t>(a)</w:t>
      </w:r>
      <w:r w:rsidRPr="00B80040">
        <w:rPr>
          <w:color w:val="000000"/>
        </w:rPr>
        <w:tab/>
        <w:t xml:space="preserve">the </w:t>
      </w:r>
      <w:r w:rsidR="00EF7C28" w:rsidRPr="00B80040">
        <w:rPr>
          <w:color w:val="000000"/>
        </w:rPr>
        <w:t>d</w:t>
      </w:r>
      <w:r w:rsidRPr="00B80040">
        <w:rPr>
          <w:color w:val="000000"/>
        </w:rPr>
        <w:t xml:space="preserve">elegate for </w:t>
      </w:r>
      <w:r w:rsidR="00EF7C28" w:rsidRPr="00B80040">
        <w:rPr>
          <w:color w:val="000000"/>
        </w:rPr>
        <w:t>l</w:t>
      </w:r>
      <w:r w:rsidRPr="00B80040">
        <w:rPr>
          <w:color w:val="000000"/>
        </w:rPr>
        <w:t>akes;</w:t>
      </w:r>
    </w:p>
    <w:p w14:paraId="338CFF28" w14:textId="77777777" w:rsidR="00D17DB2" w:rsidRPr="00B80040" w:rsidRDefault="00D17DB2" w:rsidP="00D17DB2">
      <w:pPr>
        <w:pStyle w:val="Ipara"/>
        <w:rPr>
          <w:color w:val="000000"/>
        </w:rPr>
      </w:pPr>
      <w:r w:rsidRPr="00B80040">
        <w:rPr>
          <w:color w:val="000000"/>
        </w:rPr>
        <w:tab/>
        <w:t>(b)</w:t>
      </w:r>
      <w:r w:rsidRPr="00B80040">
        <w:rPr>
          <w:color w:val="000000"/>
        </w:rPr>
        <w:tab/>
        <w:t xml:space="preserve">the </w:t>
      </w:r>
      <w:r w:rsidR="00F034CB" w:rsidRPr="00B80040">
        <w:rPr>
          <w:color w:val="000000"/>
        </w:rPr>
        <w:t>c</w:t>
      </w:r>
      <w:r w:rsidRPr="00B80040">
        <w:rPr>
          <w:color w:val="000000"/>
        </w:rPr>
        <w:t xml:space="preserve">hief </w:t>
      </w:r>
      <w:r w:rsidR="00F034CB" w:rsidRPr="00B80040">
        <w:rPr>
          <w:color w:val="000000"/>
        </w:rPr>
        <w:t>p</w:t>
      </w:r>
      <w:r w:rsidRPr="00B80040">
        <w:rPr>
          <w:color w:val="000000"/>
        </w:rPr>
        <w:t xml:space="preserve">olice </w:t>
      </w:r>
      <w:r w:rsidR="00F034CB" w:rsidRPr="00B80040">
        <w:rPr>
          <w:color w:val="000000"/>
        </w:rPr>
        <w:t>o</w:t>
      </w:r>
      <w:r w:rsidRPr="00B80040">
        <w:rPr>
          <w:color w:val="000000"/>
        </w:rPr>
        <w:t>fficer.</w:t>
      </w:r>
    </w:p>
    <w:p w14:paraId="4325838A" w14:textId="77777777" w:rsidR="00B47479" w:rsidRPr="00B80040" w:rsidRDefault="00B80040" w:rsidP="00B80040">
      <w:pPr>
        <w:pStyle w:val="AH5Sec"/>
        <w:shd w:val="pct25" w:color="auto" w:fill="auto"/>
        <w:rPr>
          <w:color w:val="000000"/>
        </w:rPr>
      </w:pPr>
      <w:r w:rsidRPr="00B80040">
        <w:rPr>
          <w:rStyle w:val="CharSectNo"/>
        </w:rPr>
        <w:t>5</w:t>
      </w:r>
      <w:r w:rsidRPr="00B80040">
        <w:rPr>
          <w:color w:val="000000"/>
        </w:rPr>
        <w:tab/>
      </w:r>
      <w:r w:rsidR="002B0FC1" w:rsidRPr="00B80040">
        <w:rPr>
          <w:color w:val="000000"/>
        </w:rPr>
        <w:t>S</w:t>
      </w:r>
      <w:r w:rsidR="001C60E7" w:rsidRPr="00B80040">
        <w:rPr>
          <w:color w:val="000000"/>
        </w:rPr>
        <w:t>ection 9</w:t>
      </w:r>
      <w:r w:rsidR="002B0FC1" w:rsidRPr="00B80040">
        <w:rPr>
          <w:color w:val="000000"/>
        </w:rPr>
        <w:t> (a) and (b)</w:t>
      </w:r>
    </w:p>
    <w:p w14:paraId="11340F17" w14:textId="77777777" w:rsidR="001C60E7" w:rsidRPr="00B80040" w:rsidRDefault="002B0FC1" w:rsidP="000750F2">
      <w:pPr>
        <w:pStyle w:val="direction"/>
        <w:rPr>
          <w:color w:val="000000"/>
        </w:rPr>
      </w:pPr>
      <w:r w:rsidRPr="00B80040">
        <w:rPr>
          <w:color w:val="000000"/>
        </w:rPr>
        <w:t>substitute</w:t>
      </w:r>
    </w:p>
    <w:p w14:paraId="1533A38D" w14:textId="77777777" w:rsidR="00AC5B01" w:rsidRPr="00B80040" w:rsidRDefault="002B0FC1" w:rsidP="00AC5B01">
      <w:pPr>
        <w:pStyle w:val="Ipara"/>
        <w:rPr>
          <w:color w:val="000000"/>
        </w:rPr>
      </w:pPr>
      <w:r w:rsidRPr="00B80040">
        <w:rPr>
          <w:color w:val="000000"/>
        </w:rPr>
        <w:tab/>
        <w:t>(a)</w:t>
      </w:r>
      <w:r w:rsidRPr="00B80040">
        <w:rPr>
          <w:color w:val="000000"/>
        </w:rPr>
        <w:tab/>
        <w:t>for an authorised person who is a police officer—the police officer’s service number; or</w:t>
      </w:r>
    </w:p>
    <w:p w14:paraId="7916028E" w14:textId="77777777" w:rsidR="002B0FC1" w:rsidRPr="00B80040" w:rsidRDefault="002B0FC1" w:rsidP="00AC5B01">
      <w:pPr>
        <w:pStyle w:val="Ipara"/>
        <w:rPr>
          <w:color w:val="000000"/>
        </w:rPr>
      </w:pPr>
      <w:r w:rsidRPr="00B80040">
        <w:rPr>
          <w:color w:val="000000"/>
        </w:rPr>
        <w:tab/>
        <w:t>(b)</w:t>
      </w:r>
      <w:r w:rsidRPr="00B80040">
        <w:rPr>
          <w:color w:val="000000"/>
        </w:rPr>
        <w:tab/>
        <w:t xml:space="preserve">for an authorised person who is </w:t>
      </w:r>
      <w:r w:rsidR="00AC5B01" w:rsidRPr="00B80040">
        <w:rPr>
          <w:color w:val="000000"/>
        </w:rPr>
        <w:t>not a police officer</w:t>
      </w:r>
      <w:r w:rsidRPr="00B80040">
        <w:rPr>
          <w:color w:val="000000"/>
        </w:rPr>
        <w:t>—</w:t>
      </w:r>
    </w:p>
    <w:p w14:paraId="5C6CF37A" w14:textId="77777777" w:rsidR="00AC5B01" w:rsidRPr="00B80040" w:rsidRDefault="00AC5B01" w:rsidP="00AC5B01">
      <w:pPr>
        <w:pStyle w:val="Isubpara"/>
        <w:rPr>
          <w:color w:val="000000"/>
        </w:rPr>
      </w:pPr>
      <w:r w:rsidRPr="00B80040">
        <w:rPr>
          <w:color w:val="000000"/>
        </w:rPr>
        <w:tab/>
        <w:t>(</w:t>
      </w:r>
      <w:r w:rsidR="002B0FC1" w:rsidRPr="00B80040">
        <w:rPr>
          <w:color w:val="000000"/>
        </w:rPr>
        <w:t>i)</w:t>
      </w:r>
      <w:r w:rsidR="002B0FC1" w:rsidRPr="00B80040">
        <w:rPr>
          <w:color w:val="000000"/>
        </w:rPr>
        <w:tab/>
        <w:t xml:space="preserve">the </w:t>
      </w:r>
      <w:r w:rsidRPr="00B80040">
        <w:rPr>
          <w:color w:val="000000"/>
        </w:rPr>
        <w:t xml:space="preserve">authorised person’s full </w:t>
      </w:r>
      <w:r w:rsidR="002B0FC1" w:rsidRPr="00B80040">
        <w:rPr>
          <w:color w:val="000000"/>
        </w:rPr>
        <w:t>name, or surname and initials; or</w:t>
      </w:r>
    </w:p>
    <w:p w14:paraId="5AC56CC1" w14:textId="77777777" w:rsidR="002B0FC1" w:rsidRPr="00B80040" w:rsidRDefault="002B0FC1" w:rsidP="00AC5B01">
      <w:pPr>
        <w:pStyle w:val="Isubpara"/>
        <w:rPr>
          <w:color w:val="000000"/>
        </w:rPr>
      </w:pPr>
      <w:r w:rsidRPr="00B80040">
        <w:rPr>
          <w:color w:val="000000"/>
        </w:rPr>
        <w:tab/>
        <w:t>(ii)</w:t>
      </w:r>
      <w:r w:rsidRPr="00B80040">
        <w:rPr>
          <w:color w:val="000000"/>
        </w:rPr>
        <w:tab/>
        <w:t xml:space="preserve">any unique number given to </w:t>
      </w:r>
      <w:r w:rsidR="00AC5B01" w:rsidRPr="00B80040">
        <w:rPr>
          <w:color w:val="000000"/>
        </w:rPr>
        <w:t xml:space="preserve">the authorised person </w:t>
      </w:r>
      <w:r w:rsidRPr="00B80040">
        <w:rPr>
          <w:color w:val="000000"/>
        </w:rPr>
        <w:t>by the administering authority for this regulation.</w:t>
      </w:r>
    </w:p>
    <w:p w14:paraId="62EA155B" w14:textId="77777777" w:rsidR="00B65A6F" w:rsidRPr="00B80040" w:rsidRDefault="00B80040" w:rsidP="00B80040">
      <w:pPr>
        <w:pStyle w:val="AH5Sec"/>
        <w:shd w:val="pct25" w:color="auto" w:fill="auto"/>
        <w:rPr>
          <w:color w:val="000000"/>
        </w:rPr>
      </w:pPr>
      <w:r w:rsidRPr="00B80040">
        <w:rPr>
          <w:rStyle w:val="CharSectNo"/>
        </w:rPr>
        <w:lastRenderedPageBreak/>
        <w:t>6</w:t>
      </w:r>
      <w:r w:rsidRPr="00B80040">
        <w:rPr>
          <w:color w:val="000000"/>
        </w:rPr>
        <w:tab/>
      </w:r>
      <w:r w:rsidR="008D450F" w:rsidRPr="00B80040">
        <w:rPr>
          <w:color w:val="000000"/>
        </w:rPr>
        <w:t>S</w:t>
      </w:r>
      <w:r w:rsidR="00B65A6F" w:rsidRPr="00B80040">
        <w:rPr>
          <w:color w:val="000000"/>
        </w:rPr>
        <w:t xml:space="preserve">ection 10 </w:t>
      </w:r>
      <w:r w:rsidR="008D450F" w:rsidRPr="00B80040">
        <w:rPr>
          <w:color w:val="000000"/>
        </w:rPr>
        <w:t>(a) and (b)</w:t>
      </w:r>
    </w:p>
    <w:p w14:paraId="49423DD1" w14:textId="77777777" w:rsidR="007A2300" w:rsidRPr="00B80040" w:rsidRDefault="008D450F" w:rsidP="007A2300">
      <w:pPr>
        <w:pStyle w:val="direction"/>
        <w:rPr>
          <w:color w:val="000000"/>
        </w:rPr>
      </w:pPr>
      <w:r w:rsidRPr="00B80040">
        <w:rPr>
          <w:color w:val="000000"/>
        </w:rPr>
        <w:t>substitute</w:t>
      </w:r>
    </w:p>
    <w:p w14:paraId="0D4A5B23" w14:textId="77777777" w:rsidR="008D450F" w:rsidRPr="00B80040" w:rsidRDefault="008D450F" w:rsidP="008D450F">
      <w:pPr>
        <w:pStyle w:val="Ipara"/>
        <w:rPr>
          <w:color w:val="000000"/>
        </w:rPr>
      </w:pPr>
      <w:r w:rsidRPr="00B80040">
        <w:rPr>
          <w:color w:val="000000"/>
        </w:rPr>
        <w:tab/>
        <w:t>(a)</w:t>
      </w:r>
      <w:r w:rsidRPr="00B80040">
        <w:rPr>
          <w:color w:val="000000"/>
        </w:rPr>
        <w:tab/>
        <w:t>for an authorised person who is a police officer—the police officer’s service number; or</w:t>
      </w:r>
    </w:p>
    <w:p w14:paraId="789709E1" w14:textId="77777777" w:rsidR="008D450F" w:rsidRPr="00B80040" w:rsidRDefault="008D450F" w:rsidP="008D450F">
      <w:pPr>
        <w:pStyle w:val="Ipara"/>
        <w:rPr>
          <w:color w:val="000000"/>
        </w:rPr>
      </w:pPr>
      <w:r w:rsidRPr="00B80040">
        <w:rPr>
          <w:color w:val="000000"/>
        </w:rPr>
        <w:tab/>
        <w:t>(b)</w:t>
      </w:r>
      <w:r w:rsidRPr="00B80040">
        <w:rPr>
          <w:color w:val="000000"/>
        </w:rPr>
        <w:tab/>
        <w:t>for an authorised person who is not a police officer—</w:t>
      </w:r>
    </w:p>
    <w:p w14:paraId="5562F778" w14:textId="77777777" w:rsidR="008D450F" w:rsidRPr="00B80040" w:rsidRDefault="008D450F" w:rsidP="008D450F">
      <w:pPr>
        <w:pStyle w:val="Isubpara"/>
        <w:rPr>
          <w:color w:val="000000"/>
        </w:rPr>
      </w:pPr>
      <w:r w:rsidRPr="00B80040">
        <w:rPr>
          <w:color w:val="000000"/>
        </w:rPr>
        <w:tab/>
        <w:t>(i)</w:t>
      </w:r>
      <w:r w:rsidRPr="00B80040">
        <w:rPr>
          <w:color w:val="000000"/>
        </w:rPr>
        <w:tab/>
        <w:t>the authorised person’s full name, or surname and initials; or</w:t>
      </w:r>
    </w:p>
    <w:p w14:paraId="50BCA4D0" w14:textId="77777777" w:rsidR="008D450F" w:rsidRPr="00B80040" w:rsidRDefault="008D450F" w:rsidP="008D450F">
      <w:pPr>
        <w:pStyle w:val="Isubpara"/>
        <w:rPr>
          <w:color w:val="000000"/>
        </w:rPr>
      </w:pPr>
      <w:r w:rsidRPr="00B80040">
        <w:rPr>
          <w:color w:val="000000"/>
        </w:rPr>
        <w:tab/>
        <w:t>(ii)</w:t>
      </w:r>
      <w:r w:rsidRPr="00B80040">
        <w:rPr>
          <w:color w:val="000000"/>
        </w:rPr>
        <w:tab/>
        <w:t>any unique number given to the authorised person by the administering authority for this regulation.</w:t>
      </w:r>
    </w:p>
    <w:p w14:paraId="700BA0D1" w14:textId="77777777" w:rsidR="007A2300" w:rsidRPr="00B80040" w:rsidRDefault="00B80040" w:rsidP="00B80040">
      <w:pPr>
        <w:pStyle w:val="AH5Sec"/>
        <w:shd w:val="pct25" w:color="auto" w:fill="auto"/>
        <w:rPr>
          <w:color w:val="000000"/>
        </w:rPr>
      </w:pPr>
      <w:r w:rsidRPr="00B80040">
        <w:rPr>
          <w:rStyle w:val="CharSectNo"/>
        </w:rPr>
        <w:t>7</w:t>
      </w:r>
      <w:r w:rsidRPr="00B80040">
        <w:rPr>
          <w:color w:val="000000"/>
        </w:rPr>
        <w:tab/>
      </w:r>
      <w:r w:rsidR="007A2300" w:rsidRPr="00B80040">
        <w:rPr>
          <w:color w:val="000000"/>
        </w:rPr>
        <w:t>Section 11</w:t>
      </w:r>
      <w:r w:rsidR="00C004C7" w:rsidRPr="00B80040">
        <w:rPr>
          <w:color w:val="000000"/>
        </w:rPr>
        <w:t xml:space="preserve">, </w:t>
      </w:r>
      <w:r w:rsidR="00C97C18" w:rsidRPr="00B80040">
        <w:rPr>
          <w:color w:val="000000"/>
        </w:rPr>
        <w:t xml:space="preserve">new </w:t>
      </w:r>
      <w:r w:rsidR="00C004C7" w:rsidRPr="00B80040">
        <w:rPr>
          <w:color w:val="000000"/>
        </w:rPr>
        <w:t>note</w:t>
      </w:r>
    </w:p>
    <w:p w14:paraId="0925694A" w14:textId="77777777" w:rsidR="00C004C7" w:rsidRPr="00B80040" w:rsidRDefault="00C004C7" w:rsidP="00C004C7">
      <w:pPr>
        <w:pStyle w:val="direction"/>
        <w:rPr>
          <w:color w:val="000000"/>
        </w:rPr>
      </w:pPr>
      <w:r w:rsidRPr="00B80040">
        <w:rPr>
          <w:color w:val="000000"/>
        </w:rPr>
        <w:t>insert</w:t>
      </w:r>
    </w:p>
    <w:p w14:paraId="7B44FCFE" w14:textId="7B348144" w:rsidR="00C004C7" w:rsidRPr="00B80040" w:rsidRDefault="00673362" w:rsidP="00673362">
      <w:pPr>
        <w:pStyle w:val="aNote"/>
        <w:rPr>
          <w:color w:val="000000"/>
        </w:rPr>
      </w:pPr>
      <w:r w:rsidRPr="00B80040">
        <w:rPr>
          <w:rStyle w:val="charItals"/>
        </w:rPr>
        <w:t>Note</w:t>
      </w:r>
      <w:r w:rsidRPr="00B80040">
        <w:rPr>
          <w:rStyle w:val="charItals"/>
        </w:rPr>
        <w:tab/>
      </w:r>
      <w:r w:rsidR="004306D5" w:rsidRPr="00B80040">
        <w:rPr>
          <w:color w:val="000000"/>
        </w:rPr>
        <w:t xml:space="preserve">An </w:t>
      </w:r>
      <w:r w:rsidR="007951E2" w:rsidRPr="00B80040">
        <w:rPr>
          <w:rStyle w:val="charBoldItals"/>
        </w:rPr>
        <w:t>i</w:t>
      </w:r>
      <w:r w:rsidR="00D15C46" w:rsidRPr="00B80040">
        <w:rPr>
          <w:rStyle w:val="charBoldItals"/>
        </w:rPr>
        <w:t>nspector</w:t>
      </w:r>
      <w:r w:rsidR="00D15C46" w:rsidRPr="00B80040">
        <w:t xml:space="preserve"> </w:t>
      </w:r>
      <w:r w:rsidR="00D15C46" w:rsidRPr="00B80040">
        <w:rPr>
          <w:color w:val="000000"/>
        </w:rPr>
        <w:t>includes</w:t>
      </w:r>
      <w:r w:rsidR="007652FF" w:rsidRPr="00B80040">
        <w:rPr>
          <w:color w:val="000000"/>
        </w:rPr>
        <w:t xml:space="preserve"> a</w:t>
      </w:r>
      <w:r w:rsidR="00D15C46" w:rsidRPr="00B80040">
        <w:rPr>
          <w:color w:val="000000"/>
        </w:rPr>
        <w:t xml:space="preserve"> police officer—se</w:t>
      </w:r>
      <w:r w:rsidR="00BD0A0B" w:rsidRPr="00B80040">
        <w:rPr>
          <w:color w:val="000000"/>
        </w:rPr>
        <w:t xml:space="preserve">e </w:t>
      </w:r>
      <w:r w:rsidR="00677CD6" w:rsidRPr="00B80040">
        <w:rPr>
          <w:color w:val="000000"/>
        </w:rPr>
        <w:t xml:space="preserve">the </w:t>
      </w:r>
      <w:hyperlink r:id="rId18" w:tooltip="A1976-65" w:history="1">
        <w:r w:rsidR="009C1400" w:rsidRPr="00B80040">
          <w:rPr>
            <w:rStyle w:val="charCitHyperlinkItal"/>
          </w:rPr>
          <w:t>Lakes Act 1976</w:t>
        </w:r>
      </w:hyperlink>
      <w:r w:rsidR="002B0FC1" w:rsidRPr="00B80040">
        <w:rPr>
          <w:color w:val="000000"/>
        </w:rPr>
        <w:t>, s 89.</w:t>
      </w:r>
    </w:p>
    <w:p w14:paraId="20AA968F" w14:textId="77777777" w:rsidR="00E8694C" w:rsidRPr="00B80040" w:rsidRDefault="00B80040" w:rsidP="00B80040">
      <w:pPr>
        <w:pStyle w:val="AH5Sec"/>
        <w:shd w:val="pct25" w:color="auto" w:fill="auto"/>
        <w:rPr>
          <w:color w:val="000000"/>
        </w:rPr>
      </w:pPr>
      <w:r w:rsidRPr="00B80040">
        <w:rPr>
          <w:rStyle w:val="CharSectNo"/>
        </w:rPr>
        <w:t>8</w:t>
      </w:r>
      <w:r w:rsidRPr="00B80040">
        <w:rPr>
          <w:color w:val="000000"/>
        </w:rPr>
        <w:tab/>
      </w:r>
      <w:r w:rsidR="00E8694C" w:rsidRPr="00B80040">
        <w:rPr>
          <w:color w:val="000000"/>
        </w:rPr>
        <w:t>Dictionary, note 2</w:t>
      </w:r>
    </w:p>
    <w:p w14:paraId="4B5EB035" w14:textId="77777777" w:rsidR="00E8694C" w:rsidRPr="00B80040" w:rsidRDefault="00E8694C" w:rsidP="00E8694C">
      <w:pPr>
        <w:pStyle w:val="direction"/>
        <w:rPr>
          <w:color w:val="000000"/>
        </w:rPr>
      </w:pPr>
      <w:r w:rsidRPr="00B80040">
        <w:rPr>
          <w:color w:val="000000"/>
        </w:rPr>
        <w:t>insert</w:t>
      </w:r>
    </w:p>
    <w:p w14:paraId="0A9ACD4E" w14:textId="77777777" w:rsidR="00E8694C" w:rsidRPr="00B80040" w:rsidRDefault="00B80040" w:rsidP="00B80040">
      <w:pPr>
        <w:pStyle w:val="aNoteBulletss"/>
        <w:tabs>
          <w:tab w:val="left" w:pos="2300"/>
        </w:tabs>
        <w:rPr>
          <w:color w:val="000000"/>
        </w:rPr>
      </w:pPr>
      <w:r w:rsidRPr="00B80040">
        <w:rPr>
          <w:rFonts w:ascii="Symbol" w:hAnsi="Symbol"/>
          <w:color w:val="000000"/>
        </w:rPr>
        <w:t></w:t>
      </w:r>
      <w:r w:rsidRPr="00B80040">
        <w:rPr>
          <w:rFonts w:ascii="Symbol" w:hAnsi="Symbol"/>
          <w:color w:val="000000"/>
        </w:rPr>
        <w:tab/>
      </w:r>
      <w:r w:rsidR="00E8694C" w:rsidRPr="00B80040">
        <w:rPr>
          <w:color w:val="000000"/>
        </w:rPr>
        <w:t>chief police officer</w:t>
      </w:r>
    </w:p>
    <w:p w14:paraId="6FC2D9F6" w14:textId="77777777" w:rsidR="00E8694C" w:rsidRPr="00B80040" w:rsidRDefault="00B80040" w:rsidP="00B80040">
      <w:pPr>
        <w:pStyle w:val="aNoteBulletss"/>
        <w:tabs>
          <w:tab w:val="left" w:pos="2300"/>
        </w:tabs>
        <w:rPr>
          <w:color w:val="000000"/>
        </w:rPr>
      </w:pPr>
      <w:r w:rsidRPr="00B80040">
        <w:rPr>
          <w:rFonts w:ascii="Symbol" w:hAnsi="Symbol"/>
          <w:color w:val="000000"/>
        </w:rPr>
        <w:t></w:t>
      </w:r>
      <w:r w:rsidRPr="00B80040">
        <w:rPr>
          <w:rFonts w:ascii="Symbol" w:hAnsi="Symbol"/>
          <w:color w:val="000000"/>
        </w:rPr>
        <w:tab/>
      </w:r>
      <w:r w:rsidR="00E8694C" w:rsidRPr="00B80040">
        <w:rPr>
          <w:color w:val="000000"/>
        </w:rPr>
        <w:t>police officer</w:t>
      </w:r>
    </w:p>
    <w:p w14:paraId="2130AE27" w14:textId="77777777" w:rsidR="00B80040" w:rsidRDefault="00B80040">
      <w:pPr>
        <w:pStyle w:val="02Text"/>
        <w:sectPr w:rsidR="00B80040" w:rsidSect="00B80040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395C457" w14:textId="77777777" w:rsidR="00BA6BCD" w:rsidRPr="00B80040" w:rsidRDefault="00BA6BCD" w:rsidP="00073CB1">
      <w:pPr>
        <w:pStyle w:val="N-line2"/>
        <w:rPr>
          <w:color w:val="000000"/>
        </w:rPr>
      </w:pPr>
    </w:p>
    <w:p w14:paraId="039A23F6" w14:textId="77777777" w:rsidR="00BA6BCD" w:rsidRPr="00B80040" w:rsidRDefault="00BA6BCD">
      <w:pPr>
        <w:pStyle w:val="EndNoteHeading"/>
        <w:rPr>
          <w:color w:val="000000"/>
        </w:rPr>
      </w:pPr>
      <w:r w:rsidRPr="00B80040">
        <w:rPr>
          <w:color w:val="000000"/>
        </w:rPr>
        <w:t>Endnotes</w:t>
      </w:r>
    </w:p>
    <w:p w14:paraId="4B624C7D" w14:textId="77777777" w:rsidR="00BA6BCD" w:rsidRPr="00B80040" w:rsidRDefault="00BA6BCD">
      <w:pPr>
        <w:pStyle w:val="EndNoteSubHeading"/>
        <w:rPr>
          <w:color w:val="000000"/>
        </w:rPr>
      </w:pPr>
      <w:r w:rsidRPr="00B80040">
        <w:rPr>
          <w:color w:val="000000"/>
        </w:rPr>
        <w:t>1</w:t>
      </w:r>
      <w:r w:rsidRPr="00B80040">
        <w:rPr>
          <w:color w:val="000000"/>
        </w:rPr>
        <w:tab/>
        <w:t>Notification</w:t>
      </w:r>
    </w:p>
    <w:p w14:paraId="151D3320" w14:textId="28500A63" w:rsidR="00BA6BCD" w:rsidRPr="00B80040" w:rsidRDefault="00BA6BCD">
      <w:pPr>
        <w:pStyle w:val="EndNoteText"/>
        <w:rPr>
          <w:color w:val="000000"/>
        </w:rPr>
      </w:pPr>
      <w:r w:rsidRPr="00B80040">
        <w:rPr>
          <w:color w:val="000000"/>
        </w:rPr>
        <w:tab/>
        <w:t xml:space="preserve">Notified under the </w:t>
      </w:r>
      <w:hyperlink r:id="rId24" w:tooltip="A2001-14" w:history="1">
        <w:r w:rsidR="009C1400" w:rsidRPr="00B80040">
          <w:rPr>
            <w:rStyle w:val="charCitHyperlinkAbbrev"/>
          </w:rPr>
          <w:t>Legislation Act</w:t>
        </w:r>
      </w:hyperlink>
      <w:r w:rsidRPr="00B80040">
        <w:rPr>
          <w:color w:val="000000"/>
        </w:rPr>
        <w:t xml:space="preserve"> on</w:t>
      </w:r>
      <w:r w:rsidR="006A443E">
        <w:rPr>
          <w:color w:val="000000"/>
        </w:rPr>
        <w:t xml:space="preserve"> 19 August 2019</w:t>
      </w:r>
      <w:r w:rsidRPr="00B80040">
        <w:rPr>
          <w:color w:val="000000"/>
        </w:rPr>
        <w:t>.</w:t>
      </w:r>
    </w:p>
    <w:p w14:paraId="1C3F12B1" w14:textId="77777777" w:rsidR="00BA6BCD" w:rsidRPr="00B80040" w:rsidRDefault="00BA6BCD">
      <w:pPr>
        <w:pStyle w:val="EndNoteSubHeading"/>
        <w:rPr>
          <w:color w:val="000000"/>
        </w:rPr>
      </w:pPr>
      <w:r w:rsidRPr="00B80040">
        <w:rPr>
          <w:color w:val="000000"/>
        </w:rPr>
        <w:t>2</w:t>
      </w:r>
      <w:r w:rsidRPr="00B80040">
        <w:rPr>
          <w:color w:val="000000"/>
        </w:rPr>
        <w:tab/>
        <w:t>Republications of amended laws</w:t>
      </w:r>
    </w:p>
    <w:p w14:paraId="3ABCCF64" w14:textId="21AB3509" w:rsidR="00BA6BCD" w:rsidRPr="00B80040" w:rsidRDefault="00BA6BCD">
      <w:pPr>
        <w:pStyle w:val="EndNoteText"/>
        <w:rPr>
          <w:color w:val="000000"/>
        </w:rPr>
      </w:pPr>
      <w:r w:rsidRPr="00B80040">
        <w:rPr>
          <w:color w:val="000000"/>
        </w:rPr>
        <w:tab/>
        <w:t xml:space="preserve">For the latest republication of amended laws, see </w:t>
      </w:r>
      <w:hyperlink r:id="rId25" w:history="1">
        <w:r w:rsidR="009C1400" w:rsidRPr="00B80040">
          <w:rPr>
            <w:rStyle w:val="charCitHyperlinkAbbrev"/>
          </w:rPr>
          <w:t>www.legislation.act.gov.au</w:t>
        </w:r>
      </w:hyperlink>
      <w:r w:rsidRPr="00B80040">
        <w:rPr>
          <w:color w:val="000000"/>
        </w:rPr>
        <w:t>.</w:t>
      </w:r>
    </w:p>
    <w:p w14:paraId="786D06EB" w14:textId="77777777" w:rsidR="00BA6BCD" w:rsidRPr="00B80040" w:rsidRDefault="00BA6BCD">
      <w:pPr>
        <w:pStyle w:val="N-line2"/>
        <w:rPr>
          <w:color w:val="000000"/>
        </w:rPr>
      </w:pPr>
    </w:p>
    <w:p w14:paraId="09AF4C2D" w14:textId="77777777" w:rsidR="00B80040" w:rsidRDefault="00B80040">
      <w:pPr>
        <w:pStyle w:val="05EndNote"/>
        <w:sectPr w:rsidR="00B80040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250A15EB" w14:textId="77777777" w:rsidR="00B80040" w:rsidRDefault="00B80040" w:rsidP="00B80040">
      <w:pPr>
        <w:suppressLineNumbers/>
      </w:pPr>
    </w:p>
    <w:p w14:paraId="0EF79B5C" w14:textId="77777777" w:rsidR="00B80040" w:rsidRDefault="00B80040" w:rsidP="00B80040">
      <w:pPr>
        <w:suppressLineNumbers/>
      </w:pPr>
    </w:p>
    <w:p w14:paraId="4C0FDABC" w14:textId="77777777" w:rsidR="00B80040" w:rsidRDefault="00B8004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B80040" w:rsidSect="00B80040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0A8E6" w14:textId="77777777" w:rsidR="00BA6BCD" w:rsidRDefault="00BA6BCD">
      <w:r>
        <w:separator/>
      </w:r>
    </w:p>
  </w:endnote>
  <w:endnote w:type="continuationSeparator" w:id="0">
    <w:p w14:paraId="6733675D" w14:textId="77777777" w:rsidR="00BA6BCD" w:rsidRDefault="00BA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7D59" w14:textId="79A5F8B6" w:rsidR="00B80040" w:rsidRPr="0085136C" w:rsidRDefault="005C0793" w:rsidP="0085136C">
    <w:pPr>
      <w:pStyle w:val="Status"/>
      <w:rPr>
        <w:rFonts w:cs="Arial"/>
      </w:rPr>
    </w:pPr>
    <w:r w:rsidRPr="0085136C">
      <w:rPr>
        <w:rFonts w:cs="Arial"/>
      </w:rPr>
      <w:fldChar w:fldCharType="begin"/>
    </w:r>
    <w:r w:rsidRPr="0085136C">
      <w:rPr>
        <w:rFonts w:cs="Arial"/>
      </w:rPr>
      <w:instrText xml:space="preserve"> DOCPROPERTY "Status" </w:instrText>
    </w:r>
    <w:r w:rsidRPr="0085136C">
      <w:rPr>
        <w:rFonts w:cs="Arial"/>
      </w:rPr>
      <w:fldChar w:fldCharType="separate"/>
    </w:r>
    <w:r w:rsidR="008F5090" w:rsidRPr="0085136C">
      <w:rPr>
        <w:rFonts w:cs="Arial"/>
      </w:rPr>
      <w:t xml:space="preserve"> </w:t>
    </w:r>
    <w:r w:rsidRPr="0085136C">
      <w:rPr>
        <w:rFonts w:cs="Arial"/>
      </w:rPr>
      <w:fldChar w:fldCharType="end"/>
    </w:r>
    <w:r w:rsidR="0085136C" w:rsidRPr="0085136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BE4A" w14:textId="7E0DFCBE" w:rsidR="00B80040" w:rsidRPr="0085136C" w:rsidRDefault="005C0793" w:rsidP="0085136C">
    <w:pPr>
      <w:pStyle w:val="Status"/>
      <w:rPr>
        <w:rFonts w:cs="Arial"/>
      </w:rPr>
    </w:pPr>
    <w:r w:rsidRPr="0085136C">
      <w:rPr>
        <w:rFonts w:cs="Arial"/>
      </w:rPr>
      <w:fldChar w:fldCharType="begin"/>
    </w:r>
    <w:r w:rsidRPr="0085136C">
      <w:rPr>
        <w:rFonts w:cs="Arial"/>
      </w:rPr>
      <w:instrText xml:space="preserve"> DOCPROPERTY "Status" </w:instrText>
    </w:r>
    <w:r w:rsidRPr="0085136C">
      <w:rPr>
        <w:rFonts w:cs="Arial"/>
      </w:rPr>
      <w:fldChar w:fldCharType="separate"/>
    </w:r>
    <w:r w:rsidR="008F5090" w:rsidRPr="0085136C">
      <w:rPr>
        <w:rFonts w:cs="Arial"/>
      </w:rPr>
      <w:t xml:space="preserve"> </w:t>
    </w:r>
    <w:r w:rsidRPr="0085136C">
      <w:rPr>
        <w:rFonts w:cs="Arial"/>
      </w:rPr>
      <w:fldChar w:fldCharType="end"/>
    </w:r>
    <w:r w:rsidR="0085136C" w:rsidRPr="0085136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93E4" w14:textId="57718C17" w:rsidR="00B80040" w:rsidRDefault="00B80040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F5090">
      <w:rPr>
        <w:rFonts w:ascii="Arial" w:hAnsi="Arial"/>
        <w:sz w:val="12"/>
      </w:rPr>
      <w:t>J2019-968</w:t>
    </w:r>
    <w:r>
      <w:rPr>
        <w:rFonts w:ascii="Arial" w:hAnsi="Arial"/>
        <w:sz w:val="12"/>
      </w:rPr>
      <w:fldChar w:fldCharType="end"/>
    </w:r>
  </w:p>
  <w:p w14:paraId="14C394BB" w14:textId="29A019E4" w:rsidR="00B80040" w:rsidRPr="0085136C" w:rsidRDefault="005C0793" w:rsidP="0085136C">
    <w:pPr>
      <w:pStyle w:val="Status"/>
      <w:rPr>
        <w:rFonts w:cs="Arial"/>
      </w:rPr>
    </w:pPr>
    <w:r w:rsidRPr="0085136C">
      <w:rPr>
        <w:rFonts w:cs="Arial"/>
      </w:rPr>
      <w:fldChar w:fldCharType="begin"/>
    </w:r>
    <w:r w:rsidRPr="0085136C">
      <w:rPr>
        <w:rFonts w:cs="Arial"/>
      </w:rPr>
      <w:instrText xml:space="preserve"> DOCPROPERTY "Status" </w:instrText>
    </w:r>
    <w:r w:rsidRPr="0085136C">
      <w:rPr>
        <w:rFonts w:cs="Arial"/>
      </w:rPr>
      <w:fldChar w:fldCharType="separate"/>
    </w:r>
    <w:r w:rsidR="008F5090" w:rsidRPr="0085136C">
      <w:rPr>
        <w:rFonts w:cs="Arial"/>
      </w:rPr>
      <w:t xml:space="preserve"> </w:t>
    </w:r>
    <w:r w:rsidRPr="0085136C">
      <w:rPr>
        <w:rFonts w:cs="Arial"/>
      </w:rPr>
      <w:fldChar w:fldCharType="end"/>
    </w:r>
    <w:r w:rsidR="0085136C" w:rsidRPr="0085136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85EF" w14:textId="77777777" w:rsidR="00B80040" w:rsidRDefault="00B8004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80040" w:rsidRPr="00CB3D59" w14:paraId="13F3466A" w14:textId="77777777">
      <w:tc>
        <w:tcPr>
          <w:tcW w:w="847" w:type="pct"/>
        </w:tcPr>
        <w:p w14:paraId="0EE0F1B3" w14:textId="77777777" w:rsidR="00B80040" w:rsidRPr="006D109C" w:rsidRDefault="00B8004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6A52BA1" w14:textId="64973783" w:rsidR="00B80040" w:rsidRPr="006D109C" w:rsidRDefault="00B8004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F5090" w:rsidRPr="008F5090">
            <w:rPr>
              <w:rFonts w:cs="Arial"/>
              <w:szCs w:val="18"/>
            </w:rPr>
            <w:t xml:space="preserve">Magistrates Court (Lakes </w:t>
          </w:r>
          <w:r w:rsidR="008F5090">
            <w:t>Infringement Notices) Amendment Regulation 2019 (No 2)</w:t>
          </w:r>
          <w:r>
            <w:rPr>
              <w:rFonts w:cs="Arial"/>
              <w:szCs w:val="18"/>
            </w:rPr>
            <w:fldChar w:fldCharType="end"/>
          </w:r>
        </w:p>
        <w:p w14:paraId="6987A3E4" w14:textId="3C74AD16" w:rsidR="00B80040" w:rsidRPr="00783A18" w:rsidRDefault="00B8004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F509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F509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F509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3A74AF5" w14:textId="6D1AF460" w:rsidR="00B80040" w:rsidRPr="006D109C" w:rsidRDefault="00B8004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F5090">
            <w:rPr>
              <w:rFonts w:cs="Arial"/>
              <w:szCs w:val="18"/>
            </w:rPr>
            <w:t>SL2019-20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F509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6E106D4" w14:textId="4A8933D1" w:rsidR="00B80040" w:rsidRPr="0085136C" w:rsidRDefault="005C0793" w:rsidP="0085136C">
    <w:pPr>
      <w:pStyle w:val="Status"/>
      <w:rPr>
        <w:rFonts w:cs="Arial"/>
      </w:rPr>
    </w:pPr>
    <w:r w:rsidRPr="0085136C">
      <w:rPr>
        <w:rFonts w:cs="Arial"/>
      </w:rPr>
      <w:fldChar w:fldCharType="begin"/>
    </w:r>
    <w:r w:rsidRPr="0085136C">
      <w:rPr>
        <w:rFonts w:cs="Arial"/>
      </w:rPr>
      <w:instrText xml:space="preserve"> DOCPROPERTY "Status" </w:instrText>
    </w:r>
    <w:r w:rsidRPr="0085136C">
      <w:rPr>
        <w:rFonts w:cs="Arial"/>
      </w:rPr>
      <w:fldChar w:fldCharType="separate"/>
    </w:r>
    <w:r w:rsidR="008F5090" w:rsidRPr="0085136C">
      <w:rPr>
        <w:rFonts w:cs="Arial"/>
      </w:rPr>
      <w:t xml:space="preserve"> </w:t>
    </w:r>
    <w:r w:rsidRPr="0085136C">
      <w:rPr>
        <w:rFonts w:cs="Arial"/>
      </w:rPr>
      <w:fldChar w:fldCharType="end"/>
    </w:r>
    <w:r w:rsidR="0085136C" w:rsidRPr="0085136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7195" w14:textId="77777777" w:rsidR="00B80040" w:rsidRDefault="00B8004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80040" w:rsidRPr="00CB3D59" w14:paraId="08F3F029" w14:textId="77777777">
      <w:tc>
        <w:tcPr>
          <w:tcW w:w="1061" w:type="pct"/>
        </w:tcPr>
        <w:p w14:paraId="09B7173B" w14:textId="2B6F62A1" w:rsidR="00B80040" w:rsidRPr="006D109C" w:rsidRDefault="00B8004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F5090">
            <w:rPr>
              <w:rFonts w:cs="Arial"/>
              <w:szCs w:val="18"/>
            </w:rPr>
            <w:t>SL2019-20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F509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002EB74" w14:textId="7BAC2D2D" w:rsidR="00B80040" w:rsidRPr="006D109C" w:rsidRDefault="00B8004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F5090" w:rsidRPr="008F5090">
            <w:rPr>
              <w:rFonts w:cs="Arial"/>
              <w:szCs w:val="18"/>
            </w:rPr>
            <w:t xml:space="preserve">Magistrates Court (Lakes </w:t>
          </w:r>
          <w:r w:rsidR="008F5090">
            <w:t>Infringement Notices) Amendment Regulation 2019 (No 2)</w:t>
          </w:r>
          <w:r>
            <w:rPr>
              <w:rFonts w:cs="Arial"/>
              <w:szCs w:val="18"/>
            </w:rPr>
            <w:fldChar w:fldCharType="end"/>
          </w:r>
        </w:p>
        <w:p w14:paraId="1B0FA3C0" w14:textId="0CFC5CDC" w:rsidR="00B80040" w:rsidRPr="00783A18" w:rsidRDefault="00B8004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F509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F509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F509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209B1B9" w14:textId="77777777" w:rsidR="00B80040" w:rsidRPr="006D109C" w:rsidRDefault="00B8004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151023B" w14:textId="036165C0" w:rsidR="00B80040" w:rsidRPr="0085136C" w:rsidRDefault="005C0793" w:rsidP="0085136C">
    <w:pPr>
      <w:pStyle w:val="Status"/>
      <w:rPr>
        <w:rFonts w:cs="Arial"/>
      </w:rPr>
    </w:pPr>
    <w:r w:rsidRPr="0085136C">
      <w:rPr>
        <w:rFonts w:cs="Arial"/>
      </w:rPr>
      <w:fldChar w:fldCharType="begin"/>
    </w:r>
    <w:r w:rsidRPr="0085136C">
      <w:rPr>
        <w:rFonts w:cs="Arial"/>
      </w:rPr>
      <w:instrText xml:space="preserve"> DOCPROPERTY "Status" </w:instrText>
    </w:r>
    <w:r w:rsidRPr="0085136C">
      <w:rPr>
        <w:rFonts w:cs="Arial"/>
      </w:rPr>
      <w:fldChar w:fldCharType="separate"/>
    </w:r>
    <w:r w:rsidR="008F5090" w:rsidRPr="0085136C">
      <w:rPr>
        <w:rFonts w:cs="Arial"/>
      </w:rPr>
      <w:t xml:space="preserve"> </w:t>
    </w:r>
    <w:r w:rsidRPr="0085136C">
      <w:rPr>
        <w:rFonts w:cs="Arial"/>
      </w:rPr>
      <w:fldChar w:fldCharType="end"/>
    </w:r>
    <w:r w:rsidR="0085136C" w:rsidRPr="0085136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576F" w14:textId="77777777" w:rsidR="00B80040" w:rsidRDefault="00B80040">
    <w:pPr>
      <w:rPr>
        <w:sz w:val="16"/>
      </w:rPr>
    </w:pPr>
  </w:p>
  <w:p w14:paraId="4727ECE7" w14:textId="58055AE2" w:rsidR="00B80040" w:rsidRDefault="00B8004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F5090">
      <w:rPr>
        <w:rFonts w:ascii="Arial" w:hAnsi="Arial"/>
        <w:sz w:val="12"/>
      </w:rPr>
      <w:t>J2019-968</w:t>
    </w:r>
    <w:r>
      <w:rPr>
        <w:rFonts w:ascii="Arial" w:hAnsi="Arial"/>
        <w:sz w:val="12"/>
      </w:rPr>
      <w:fldChar w:fldCharType="end"/>
    </w:r>
  </w:p>
  <w:p w14:paraId="61B840DE" w14:textId="6F434956" w:rsidR="00B80040" w:rsidRPr="0085136C" w:rsidRDefault="005C0793" w:rsidP="0085136C">
    <w:pPr>
      <w:pStyle w:val="Status"/>
      <w:rPr>
        <w:rFonts w:cs="Arial"/>
      </w:rPr>
    </w:pPr>
    <w:r w:rsidRPr="0085136C">
      <w:rPr>
        <w:rFonts w:cs="Arial"/>
      </w:rPr>
      <w:fldChar w:fldCharType="begin"/>
    </w:r>
    <w:r w:rsidRPr="0085136C">
      <w:rPr>
        <w:rFonts w:cs="Arial"/>
      </w:rPr>
      <w:instrText xml:space="preserve"> DOCPROPERTY "Status" </w:instrText>
    </w:r>
    <w:r w:rsidRPr="0085136C">
      <w:rPr>
        <w:rFonts w:cs="Arial"/>
      </w:rPr>
      <w:fldChar w:fldCharType="separate"/>
    </w:r>
    <w:r w:rsidR="008F5090" w:rsidRPr="0085136C">
      <w:rPr>
        <w:rFonts w:cs="Arial"/>
      </w:rPr>
      <w:t xml:space="preserve"> </w:t>
    </w:r>
    <w:r w:rsidRPr="0085136C">
      <w:rPr>
        <w:rFonts w:cs="Arial"/>
      </w:rPr>
      <w:fldChar w:fldCharType="end"/>
    </w:r>
    <w:r w:rsidR="0085136C" w:rsidRPr="0085136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E69D" w14:textId="77777777" w:rsidR="00B80040" w:rsidRDefault="00B8004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80040" w14:paraId="01BCFBA7" w14:textId="77777777">
      <w:trPr>
        <w:jc w:val="center"/>
      </w:trPr>
      <w:tc>
        <w:tcPr>
          <w:tcW w:w="1240" w:type="dxa"/>
        </w:tcPr>
        <w:p w14:paraId="7EF6C270" w14:textId="77777777" w:rsidR="00B80040" w:rsidRDefault="00B8004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B8E45BC" w14:textId="5D8CC4F5" w:rsidR="00B80040" w:rsidRDefault="005C0793">
          <w:pPr>
            <w:pStyle w:val="Footer"/>
            <w:jc w:val="center"/>
          </w:pPr>
          <w:fldSimple w:instr=" REF Citation *\charformat ">
            <w:r w:rsidR="008F5090">
              <w:t>Magistrates Court (Lakes Infringement Notices) Amendment Regulation 2019 (No 2)</w:t>
            </w:r>
          </w:fldSimple>
        </w:p>
        <w:p w14:paraId="7C1631A8" w14:textId="4D214B7C" w:rsidR="00B80040" w:rsidRDefault="005C0793">
          <w:pPr>
            <w:pStyle w:val="Footer"/>
            <w:spacing w:before="0"/>
            <w:jc w:val="center"/>
          </w:pPr>
          <w:fldSimple w:instr=" DOCPROPERTY &quot;Eff&quot;  *\charformat ">
            <w:r w:rsidR="008F5090">
              <w:t xml:space="preserve"> </w:t>
            </w:r>
          </w:fldSimple>
          <w:fldSimple w:instr=" DOCPROPERTY &quot;StartDt&quot;  *\charformat ">
            <w:r w:rsidR="008F5090">
              <w:t xml:space="preserve">  </w:t>
            </w:r>
          </w:fldSimple>
          <w:fldSimple w:instr=" DOCPROPERTY &quot;EndDt&quot;  *\charformat ">
            <w:r w:rsidR="008F5090">
              <w:t xml:space="preserve">  </w:t>
            </w:r>
          </w:fldSimple>
        </w:p>
      </w:tc>
      <w:tc>
        <w:tcPr>
          <w:tcW w:w="1553" w:type="dxa"/>
        </w:tcPr>
        <w:p w14:paraId="7A7BFD9A" w14:textId="2A103F94" w:rsidR="00B80040" w:rsidRDefault="005C0793">
          <w:pPr>
            <w:pStyle w:val="Footer"/>
            <w:jc w:val="right"/>
          </w:pPr>
          <w:fldSimple w:instr=" DOCPROPERTY &quot;Category&quot;  *\charformat  ">
            <w:r w:rsidR="008F5090">
              <w:t>SL2019-20</w:t>
            </w:r>
          </w:fldSimple>
          <w:r w:rsidR="00B80040">
            <w:br/>
          </w:r>
          <w:fldSimple w:instr=" DOCPROPERTY &quot;RepubDt&quot;  *\charformat  ">
            <w:r w:rsidR="008F5090">
              <w:t xml:space="preserve">  </w:t>
            </w:r>
          </w:fldSimple>
        </w:p>
      </w:tc>
    </w:tr>
  </w:tbl>
  <w:p w14:paraId="4A0EEF23" w14:textId="662E786A" w:rsidR="00B80040" w:rsidRPr="0085136C" w:rsidRDefault="005C0793" w:rsidP="0085136C">
    <w:pPr>
      <w:pStyle w:val="Status"/>
      <w:rPr>
        <w:rFonts w:cs="Arial"/>
      </w:rPr>
    </w:pPr>
    <w:r w:rsidRPr="0085136C">
      <w:rPr>
        <w:rFonts w:cs="Arial"/>
      </w:rPr>
      <w:fldChar w:fldCharType="begin"/>
    </w:r>
    <w:r w:rsidRPr="0085136C">
      <w:rPr>
        <w:rFonts w:cs="Arial"/>
      </w:rPr>
      <w:instrText xml:space="preserve"> DOCPROPERTY "Status" </w:instrText>
    </w:r>
    <w:r w:rsidRPr="0085136C">
      <w:rPr>
        <w:rFonts w:cs="Arial"/>
      </w:rPr>
      <w:fldChar w:fldCharType="separate"/>
    </w:r>
    <w:r w:rsidR="008F5090" w:rsidRPr="0085136C">
      <w:rPr>
        <w:rFonts w:cs="Arial"/>
      </w:rPr>
      <w:t xml:space="preserve"> </w:t>
    </w:r>
    <w:r w:rsidRPr="0085136C">
      <w:rPr>
        <w:rFonts w:cs="Arial"/>
      </w:rPr>
      <w:fldChar w:fldCharType="end"/>
    </w:r>
    <w:r w:rsidR="0085136C" w:rsidRPr="0085136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1A2F" w14:textId="77777777" w:rsidR="00B80040" w:rsidRDefault="00B8004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80040" w14:paraId="4E23FE91" w14:textId="77777777">
      <w:trPr>
        <w:jc w:val="center"/>
      </w:trPr>
      <w:tc>
        <w:tcPr>
          <w:tcW w:w="1553" w:type="dxa"/>
        </w:tcPr>
        <w:p w14:paraId="5F6739D7" w14:textId="598146AB" w:rsidR="00B80040" w:rsidRDefault="005C0793">
          <w:pPr>
            <w:pStyle w:val="Footer"/>
          </w:pPr>
          <w:fldSimple w:instr=" DOCPROPERTY &quot;Category&quot;  *\charformat  ">
            <w:r w:rsidR="008F5090">
              <w:t>SL2019-20</w:t>
            </w:r>
          </w:fldSimple>
          <w:r w:rsidR="00B80040">
            <w:br/>
          </w:r>
          <w:fldSimple w:instr=" DOCPROPERTY &quot;RepubDt&quot;  *\charformat  ">
            <w:r w:rsidR="008F5090">
              <w:t xml:space="preserve">  </w:t>
            </w:r>
          </w:fldSimple>
        </w:p>
      </w:tc>
      <w:tc>
        <w:tcPr>
          <w:tcW w:w="4527" w:type="dxa"/>
        </w:tcPr>
        <w:p w14:paraId="1622D2DC" w14:textId="3DF74957" w:rsidR="00B80040" w:rsidRDefault="005C0793">
          <w:pPr>
            <w:pStyle w:val="Footer"/>
            <w:jc w:val="center"/>
          </w:pPr>
          <w:fldSimple w:instr=" REF Citation *\charformat ">
            <w:r w:rsidR="008F5090">
              <w:t>Magistrates Court (Lakes Infringement Notices) Amendment Regulation 2019 (No 2)</w:t>
            </w:r>
          </w:fldSimple>
        </w:p>
        <w:p w14:paraId="51000F06" w14:textId="70848824" w:rsidR="00B80040" w:rsidRDefault="005C0793">
          <w:pPr>
            <w:pStyle w:val="Footer"/>
            <w:spacing w:before="0"/>
            <w:jc w:val="center"/>
          </w:pPr>
          <w:fldSimple w:instr=" DOCPROPERTY &quot;Eff&quot;  *\charformat ">
            <w:r w:rsidR="008F5090">
              <w:t xml:space="preserve"> </w:t>
            </w:r>
          </w:fldSimple>
          <w:fldSimple w:instr=" DOCPROPERTY &quot;StartDt&quot;  *\charformat ">
            <w:r w:rsidR="008F5090">
              <w:t xml:space="preserve">  </w:t>
            </w:r>
          </w:fldSimple>
          <w:fldSimple w:instr=" DOCPROPERTY &quot;EndDt&quot;  *\charformat ">
            <w:r w:rsidR="008F5090">
              <w:t xml:space="preserve">  </w:t>
            </w:r>
          </w:fldSimple>
        </w:p>
      </w:tc>
      <w:tc>
        <w:tcPr>
          <w:tcW w:w="1240" w:type="dxa"/>
        </w:tcPr>
        <w:p w14:paraId="0A4D2F80" w14:textId="77777777" w:rsidR="00B80040" w:rsidRDefault="00B8004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5E9DBF0" w14:textId="0C95B431" w:rsidR="00B80040" w:rsidRPr="0085136C" w:rsidRDefault="005C0793" w:rsidP="0085136C">
    <w:pPr>
      <w:pStyle w:val="Status"/>
      <w:rPr>
        <w:rFonts w:cs="Arial"/>
      </w:rPr>
    </w:pPr>
    <w:r w:rsidRPr="0085136C">
      <w:rPr>
        <w:rFonts w:cs="Arial"/>
      </w:rPr>
      <w:fldChar w:fldCharType="begin"/>
    </w:r>
    <w:r w:rsidRPr="0085136C">
      <w:rPr>
        <w:rFonts w:cs="Arial"/>
      </w:rPr>
      <w:instrText xml:space="preserve"> DOCPROPERTY "Status" </w:instrText>
    </w:r>
    <w:r w:rsidRPr="0085136C">
      <w:rPr>
        <w:rFonts w:cs="Arial"/>
      </w:rPr>
      <w:fldChar w:fldCharType="separate"/>
    </w:r>
    <w:r w:rsidR="008F5090" w:rsidRPr="0085136C">
      <w:rPr>
        <w:rFonts w:cs="Arial"/>
      </w:rPr>
      <w:t xml:space="preserve"> </w:t>
    </w:r>
    <w:r w:rsidRPr="0085136C">
      <w:rPr>
        <w:rFonts w:cs="Arial"/>
      </w:rPr>
      <w:fldChar w:fldCharType="end"/>
    </w:r>
    <w:r w:rsidR="0085136C" w:rsidRPr="0085136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898CF" w14:textId="77777777" w:rsidR="00BA6BCD" w:rsidRDefault="00BA6BCD">
      <w:r>
        <w:separator/>
      </w:r>
    </w:p>
  </w:footnote>
  <w:footnote w:type="continuationSeparator" w:id="0">
    <w:p w14:paraId="06493A47" w14:textId="77777777" w:rsidR="00BA6BCD" w:rsidRDefault="00BA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F346" w14:textId="77777777" w:rsidR="00B80040" w:rsidRDefault="00B80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E19E" w14:textId="77777777" w:rsidR="00B80040" w:rsidRDefault="00B80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B1D9" w14:textId="77777777" w:rsidR="00B80040" w:rsidRDefault="00B8004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B80040" w:rsidRPr="00CB3D59" w14:paraId="3AAA58B7" w14:textId="77777777" w:rsidTr="00B223AF">
      <w:tc>
        <w:tcPr>
          <w:tcW w:w="1701" w:type="dxa"/>
        </w:tcPr>
        <w:p w14:paraId="2413E117" w14:textId="79624369" w:rsidR="00B80040" w:rsidRPr="006D109C" w:rsidRDefault="00B8004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9AF06F3" w14:textId="10CD9B1D" w:rsidR="00B80040" w:rsidRPr="006D109C" w:rsidRDefault="00B8004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80040" w:rsidRPr="00CB3D59" w14:paraId="3D54B173" w14:textId="77777777" w:rsidTr="00B223AF">
      <w:tc>
        <w:tcPr>
          <w:tcW w:w="1701" w:type="dxa"/>
        </w:tcPr>
        <w:p w14:paraId="341A466A" w14:textId="182C878D" w:rsidR="00B80040" w:rsidRPr="006D109C" w:rsidRDefault="00B8004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F0C137E" w14:textId="11FA6BA3" w:rsidR="00B80040" w:rsidRPr="006D109C" w:rsidRDefault="00B8004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80040" w:rsidRPr="00CB3D59" w14:paraId="27F1E95E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528592C" w14:textId="51E94DF7" w:rsidR="00B80040" w:rsidRPr="006D109C" w:rsidRDefault="00B80040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F509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5136C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69282B5" w14:textId="77777777" w:rsidR="00B80040" w:rsidRDefault="00B8004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B80040" w:rsidRPr="00CB3D59" w14:paraId="7CC47636" w14:textId="77777777" w:rsidTr="00B223AF">
      <w:tc>
        <w:tcPr>
          <w:tcW w:w="6320" w:type="dxa"/>
        </w:tcPr>
        <w:p w14:paraId="35906333" w14:textId="37CF84E2" w:rsidR="00B80040" w:rsidRPr="006D109C" w:rsidRDefault="00B8004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F3A5B10" w14:textId="691B57BC" w:rsidR="00B80040" w:rsidRPr="006D109C" w:rsidRDefault="00B8004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80040" w:rsidRPr="00CB3D59" w14:paraId="06C8F1B0" w14:textId="77777777" w:rsidTr="00B223AF">
      <w:tc>
        <w:tcPr>
          <w:tcW w:w="6320" w:type="dxa"/>
        </w:tcPr>
        <w:p w14:paraId="17F7EA22" w14:textId="31444E38" w:rsidR="00B80040" w:rsidRPr="006D109C" w:rsidRDefault="00B8004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CDDDF37" w14:textId="67C93A26" w:rsidR="00B80040" w:rsidRPr="006D109C" w:rsidRDefault="00B8004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80040" w:rsidRPr="00CB3D59" w14:paraId="42348FC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5ECA2F5" w14:textId="0742D2DD" w:rsidR="00B80040" w:rsidRPr="006D109C" w:rsidRDefault="00B80040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F509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5136C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57CD261" w14:textId="77777777" w:rsidR="00B80040" w:rsidRDefault="00B8004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B80040" w14:paraId="15BCD7A8" w14:textId="77777777">
      <w:trPr>
        <w:jc w:val="center"/>
      </w:trPr>
      <w:tc>
        <w:tcPr>
          <w:tcW w:w="1234" w:type="dxa"/>
        </w:tcPr>
        <w:p w14:paraId="578BCD0F" w14:textId="77777777" w:rsidR="00B80040" w:rsidRDefault="00B80040">
          <w:pPr>
            <w:pStyle w:val="HeaderEven"/>
          </w:pPr>
        </w:p>
      </w:tc>
      <w:tc>
        <w:tcPr>
          <w:tcW w:w="6062" w:type="dxa"/>
        </w:tcPr>
        <w:p w14:paraId="2946A1E0" w14:textId="77777777" w:rsidR="00B80040" w:rsidRDefault="00B80040">
          <w:pPr>
            <w:pStyle w:val="HeaderEven"/>
          </w:pPr>
        </w:p>
      </w:tc>
    </w:tr>
    <w:tr w:rsidR="00B80040" w14:paraId="78BC7FDC" w14:textId="77777777">
      <w:trPr>
        <w:jc w:val="center"/>
      </w:trPr>
      <w:tc>
        <w:tcPr>
          <w:tcW w:w="1234" w:type="dxa"/>
        </w:tcPr>
        <w:p w14:paraId="08AA143D" w14:textId="77777777" w:rsidR="00B80040" w:rsidRDefault="00B80040">
          <w:pPr>
            <w:pStyle w:val="HeaderEven"/>
          </w:pPr>
        </w:p>
      </w:tc>
      <w:tc>
        <w:tcPr>
          <w:tcW w:w="6062" w:type="dxa"/>
        </w:tcPr>
        <w:p w14:paraId="7FD71138" w14:textId="77777777" w:rsidR="00B80040" w:rsidRDefault="00B80040">
          <w:pPr>
            <w:pStyle w:val="HeaderEven"/>
          </w:pPr>
        </w:p>
      </w:tc>
    </w:tr>
    <w:tr w:rsidR="00B80040" w14:paraId="03E4718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2821820" w14:textId="77777777" w:rsidR="00B80040" w:rsidRDefault="00B80040">
          <w:pPr>
            <w:pStyle w:val="HeaderEven6"/>
          </w:pPr>
        </w:p>
      </w:tc>
    </w:tr>
  </w:tbl>
  <w:p w14:paraId="6DE4CD51" w14:textId="77777777" w:rsidR="00B80040" w:rsidRDefault="00B8004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B80040" w14:paraId="188A761F" w14:textId="77777777">
      <w:trPr>
        <w:jc w:val="center"/>
      </w:trPr>
      <w:tc>
        <w:tcPr>
          <w:tcW w:w="6062" w:type="dxa"/>
        </w:tcPr>
        <w:p w14:paraId="51E7674E" w14:textId="77777777" w:rsidR="00B80040" w:rsidRDefault="00B80040">
          <w:pPr>
            <w:pStyle w:val="HeaderOdd"/>
          </w:pPr>
        </w:p>
      </w:tc>
      <w:tc>
        <w:tcPr>
          <w:tcW w:w="1234" w:type="dxa"/>
        </w:tcPr>
        <w:p w14:paraId="357304C3" w14:textId="77777777" w:rsidR="00B80040" w:rsidRDefault="00B80040">
          <w:pPr>
            <w:pStyle w:val="HeaderOdd"/>
          </w:pPr>
        </w:p>
      </w:tc>
    </w:tr>
    <w:tr w:rsidR="00B80040" w14:paraId="5AA29030" w14:textId="77777777">
      <w:trPr>
        <w:jc w:val="center"/>
      </w:trPr>
      <w:tc>
        <w:tcPr>
          <w:tcW w:w="6062" w:type="dxa"/>
        </w:tcPr>
        <w:p w14:paraId="12E24F78" w14:textId="77777777" w:rsidR="00B80040" w:rsidRDefault="00B80040">
          <w:pPr>
            <w:pStyle w:val="HeaderOdd"/>
          </w:pPr>
        </w:p>
      </w:tc>
      <w:tc>
        <w:tcPr>
          <w:tcW w:w="1234" w:type="dxa"/>
        </w:tcPr>
        <w:p w14:paraId="0F0F57A8" w14:textId="77777777" w:rsidR="00B80040" w:rsidRDefault="00B80040">
          <w:pPr>
            <w:pStyle w:val="HeaderOdd"/>
          </w:pPr>
        </w:p>
      </w:tc>
    </w:tr>
    <w:tr w:rsidR="00B80040" w14:paraId="087EA9C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9825835" w14:textId="77777777" w:rsidR="00B80040" w:rsidRDefault="00B80040">
          <w:pPr>
            <w:pStyle w:val="HeaderOdd6"/>
          </w:pPr>
        </w:p>
      </w:tc>
    </w:tr>
  </w:tbl>
  <w:p w14:paraId="7E43AD19" w14:textId="77777777" w:rsidR="00B80040" w:rsidRDefault="00B8004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F1FEC" w:rsidRPr="00E06D02" w14:paraId="4B9ACC79" w14:textId="77777777" w:rsidTr="00567644">
      <w:trPr>
        <w:jc w:val="center"/>
      </w:trPr>
      <w:tc>
        <w:tcPr>
          <w:tcW w:w="1068" w:type="pct"/>
        </w:tcPr>
        <w:p w14:paraId="3C7A6E70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FEB9408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F1FEC" w:rsidRPr="00E06D02" w14:paraId="08B7ABC7" w14:textId="77777777" w:rsidTr="00567644">
      <w:trPr>
        <w:jc w:val="center"/>
      </w:trPr>
      <w:tc>
        <w:tcPr>
          <w:tcW w:w="1068" w:type="pct"/>
        </w:tcPr>
        <w:p w14:paraId="0CA3286F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A52E212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F1FEC" w:rsidRPr="00E06D02" w14:paraId="4F08942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9459F9A" w14:textId="77777777" w:rsidR="000F1FEC" w:rsidRPr="00567644" w:rsidRDefault="000F1FEC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728D219" w14:textId="77777777" w:rsidR="000F1FEC" w:rsidRDefault="000F1FEC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0D9C80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30"/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CD"/>
    <w:rsid w:val="00000C1F"/>
    <w:rsid w:val="00000C25"/>
    <w:rsid w:val="000038FA"/>
    <w:rsid w:val="000043A6"/>
    <w:rsid w:val="00004573"/>
    <w:rsid w:val="00005825"/>
    <w:rsid w:val="00010269"/>
    <w:rsid w:val="00010513"/>
    <w:rsid w:val="0001347E"/>
    <w:rsid w:val="0002034F"/>
    <w:rsid w:val="000215AA"/>
    <w:rsid w:val="0002517D"/>
    <w:rsid w:val="00025988"/>
    <w:rsid w:val="00030383"/>
    <w:rsid w:val="0003249F"/>
    <w:rsid w:val="00033F18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42A0"/>
    <w:rsid w:val="00055507"/>
    <w:rsid w:val="00055E30"/>
    <w:rsid w:val="00063210"/>
    <w:rsid w:val="00064576"/>
    <w:rsid w:val="000663A1"/>
    <w:rsid w:val="0006683A"/>
    <w:rsid w:val="00066F6A"/>
    <w:rsid w:val="000702A7"/>
    <w:rsid w:val="00072B06"/>
    <w:rsid w:val="00072ED8"/>
    <w:rsid w:val="000750F2"/>
    <w:rsid w:val="000812D4"/>
    <w:rsid w:val="00081D6E"/>
    <w:rsid w:val="0008211A"/>
    <w:rsid w:val="00083C32"/>
    <w:rsid w:val="000873AC"/>
    <w:rsid w:val="000906B4"/>
    <w:rsid w:val="00091575"/>
    <w:rsid w:val="000949A6"/>
    <w:rsid w:val="00095165"/>
    <w:rsid w:val="00095AE1"/>
    <w:rsid w:val="0009641C"/>
    <w:rsid w:val="000978C2"/>
    <w:rsid w:val="000A2213"/>
    <w:rsid w:val="000A5DCB"/>
    <w:rsid w:val="000A637A"/>
    <w:rsid w:val="000B16DC"/>
    <w:rsid w:val="000B1C99"/>
    <w:rsid w:val="000B2D23"/>
    <w:rsid w:val="000B3404"/>
    <w:rsid w:val="000B4951"/>
    <w:rsid w:val="000B5685"/>
    <w:rsid w:val="000B729E"/>
    <w:rsid w:val="000C54A0"/>
    <w:rsid w:val="000C687C"/>
    <w:rsid w:val="000C7832"/>
    <w:rsid w:val="000C7850"/>
    <w:rsid w:val="000C7D04"/>
    <w:rsid w:val="000D54F2"/>
    <w:rsid w:val="000E29CA"/>
    <w:rsid w:val="000E5145"/>
    <w:rsid w:val="000E576D"/>
    <w:rsid w:val="000F1FEC"/>
    <w:rsid w:val="000F2735"/>
    <w:rsid w:val="000F329E"/>
    <w:rsid w:val="001002C3"/>
    <w:rsid w:val="00100A4D"/>
    <w:rsid w:val="00101528"/>
    <w:rsid w:val="001033CB"/>
    <w:rsid w:val="001047CB"/>
    <w:rsid w:val="001053AD"/>
    <w:rsid w:val="001058DF"/>
    <w:rsid w:val="00107F85"/>
    <w:rsid w:val="001203EF"/>
    <w:rsid w:val="00126287"/>
    <w:rsid w:val="0013046D"/>
    <w:rsid w:val="001315A1"/>
    <w:rsid w:val="00132957"/>
    <w:rsid w:val="001343A6"/>
    <w:rsid w:val="0013531D"/>
    <w:rsid w:val="00136FBE"/>
    <w:rsid w:val="00141F2E"/>
    <w:rsid w:val="001462C3"/>
    <w:rsid w:val="00147781"/>
    <w:rsid w:val="00150744"/>
    <w:rsid w:val="00150851"/>
    <w:rsid w:val="00151288"/>
    <w:rsid w:val="001520FC"/>
    <w:rsid w:val="001533C1"/>
    <w:rsid w:val="00153482"/>
    <w:rsid w:val="00154551"/>
    <w:rsid w:val="00154977"/>
    <w:rsid w:val="001570F0"/>
    <w:rsid w:val="001572E4"/>
    <w:rsid w:val="001575AD"/>
    <w:rsid w:val="00157E2C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A4E93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60E7"/>
    <w:rsid w:val="001D09C2"/>
    <w:rsid w:val="001D0FB4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2C2"/>
    <w:rsid w:val="00225307"/>
    <w:rsid w:val="002263A5"/>
    <w:rsid w:val="002306D4"/>
    <w:rsid w:val="00231509"/>
    <w:rsid w:val="002337F1"/>
    <w:rsid w:val="00234574"/>
    <w:rsid w:val="002409EB"/>
    <w:rsid w:val="00243872"/>
    <w:rsid w:val="00245072"/>
    <w:rsid w:val="00246F34"/>
    <w:rsid w:val="002502C9"/>
    <w:rsid w:val="00250E5F"/>
    <w:rsid w:val="00256093"/>
    <w:rsid w:val="00256B28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0FC1"/>
    <w:rsid w:val="002B2682"/>
    <w:rsid w:val="002B58FC"/>
    <w:rsid w:val="002C5DB3"/>
    <w:rsid w:val="002C6CC0"/>
    <w:rsid w:val="002C7985"/>
    <w:rsid w:val="002D09CB"/>
    <w:rsid w:val="002D26EA"/>
    <w:rsid w:val="002D2A42"/>
    <w:rsid w:val="002D2FE5"/>
    <w:rsid w:val="002E01EA"/>
    <w:rsid w:val="002E09EC"/>
    <w:rsid w:val="002E144D"/>
    <w:rsid w:val="002E6E0C"/>
    <w:rsid w:val="002F43A0"/>
    <w:rsid w:val="002F5C00"/>
    <w:rsid w:val="002F696A"/>
    <w:rsid w:val="003003EC"/>
    <w:rsid w:val="00303D53"/>
    <w:rsid w:val="003068E0"/>
    <w:rsid w:val="00310748"/>
    <w:rsid w:val="003108D1"/>
    <w:rsid w:val="0031143F"/>
    <w:rsid w:val="00314266"/>
    <w:rsid w:val="00315B62"/>
    <w:rsid w:val="003179E8"/>
    <w:rsid w:val="00317FDC"/>
    <w:rsid w:val="0032063D"/>
    <w:rsid w:val="00327BA6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0145"/>
    <w:rsid w:val="0036216A"/>
    <w:rsid w:val="003646D5"/>
    <w:rsid w:val="003659ED"/>
    <w:rsid w:val="003700C0"/>
    <w:rsid w:val="00370AE8"/>
    <w:rsid w:val="00372EF0"/>
    <w:rsid w:val="0037434A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6390"/>
    <w:rsid w:val="003A779F"/>
    <w:rsid w:val="003A7A6C"/>
    <w:rsid w:val="003B01DB"/>
    <w:rsid w:val="003B0F80"/>
    <w:rsid w:val="003B12EC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526F"/>
    <w:rsid w:val="00416A4F"/>
    <w:rsid w:val="00421858"/>
    <w:rsid w:val="00423AC4"/>
    <w:rsid w:val="0042799E"/>
    <w:rsid w:val="004306D5"/>
    <w:rsid w:val="00433064"/>
    <w:rsid w:val="00435893"/>
    <w:rsid w:val="004358D2"/>
    <w:rsid w:val="0044067A"/>
    <w:rsid w:val="00440811"/>
    <w:rsid w:val="004413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51B"/>
    <w:rsid w:val="00461D78"/>
    <w:rsid w:val="00462B21"/>
    <w:rsid w:val="00464372"/>
    <w:rsid w:val="00470B8D"/>
    <w:rsid w:val="004715CF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4FCA"/>
    <w:rsid w:val="004955DA"/>
    <w:rsid w:val="00497D33"/>
    <w:rsid w:val="004A1E58"/>
    <w:rsid w:val="004A2333"/>
    <w:rsid w:val="004A2FDC"/>
    <w:rsid w:val="004A32C4"/>
    <w:rsid w:val="004A3D43"/>
    <w:rsid w:val="004A49BA"/>
    <w:rsid w:val="004B0E9D"/>
    <w:rsid w:val="004B4662"/>
    <w:rsid w:val="004B55A2"/>
    <w:rsid w:val="004B5B98"/>
    <w:rsid w:val="004C2A16"/>
    <w:rsid w:val="004C724A"/>
    <w:rsid w:val="004D16B8"/>
    <w:rsid w:val="004D4048"/>
    <w:rsid w:val="004D4557"/>
    <w:rsid w:val="004D53B8"/>
    <w:rsid w:val="004E2567"/>
    <w:rsid w:val="004E2568"/>
    <w:rsid w:val="004E3576"/>
    <w:rsid w:val="004E5256"/>
    <w:rsid w:val="004F03F3"/>
    <w:rsid w:val="004F1050"/>
    <w:rsid w:val="004F25B3"/>
    <w:rsid w:val="004F6688"/>
    <w:rsid w:val="00500353"/>
    <w:rsid w:val="00501495"/>
    <w:rsid w:val="00503AE3"/>
    <w:rsid w:val="005047C4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3AA6"/>
    <w:rsid w:val="00544938"/>
    <w:rsid w:val="0054634E"/>
    <w:rsid w:val="005474CA"/>
    <w:rsid w:val="00547C35"/>
    <w:rsid w:val="00552735"/>
    <w:rsid w:val="00552FFB"/>
    <w:rsid w:val="00553EA6"/>
    <w:rsid w:val="005569CD"/>
    <w:rsid w:val="0055704E"/>
    <w:rsid w:val="00562392"/>
    <w:rsid w:val="005623AE"/>
    <w:rsid w:val="0056302F"/>
    <w:rsid w:val="005658C2"/>
    <w:rsid w:val="00567644"/>
    <w:rsid w:val="00567AEB"/>
    <w:rsid w:val="00567CF2"/>
    <w:rsid w:val="00570680"/>
    <w:rsid w:val="005710D7"/>
    <w:rsid w:val="00571859"/>
    <w:rsid w:val="00574382"/>
    <w:rsid w:val="00574534"/>
    <w:rsid w:val="00575646"/>
    <w:rsid w:val="005758A2"/>
    <w:rsid w:val="005768D1"/>
    <w:rsid w:val="0058019D"/>
    <w:rsid w:val="00580EBD"/>
    <w:rsid w:val="00581771"/>
    <w:rsid w:val="005840DF"/>
    <w:rsid w:val="005859BF"/>
    <w:rsid w:val="00587DFD"/>
    <w:rsid w:val="0059278C"/>
    <w:rsid w:val="00596BB3"/>
    <w:rsid w:val="005A4EE0"/>
    <w:rsid w:val="005A5916"/>
    <w:rsid w:val="005B6C66"/>
    <w:rsid w:val="005C0793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5F5E08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1E30"/>
    <w:rsid w:val="006320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3162"/>
    <w:rsid w:val="00667638"/>
    <w:rsid w:val="00671280"/>
    <w:rsid w:val="00671AC6"/>
    <w:rsid w:val="00671D9D"/>
    <w:rsid w:val="00673362"/>
    <w:rsid w:val="00673674"/>
    <w:rsid w:val="00675E77"/>
    <w:rsid w:val="00677CD6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443E"/>
    <w:rsid w:val="006B7489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1593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BBF"/>
    <w:rsid w:val="00762E3C"/>
    <w:rsid w:val="00763210"/>
    <w:rsid w:val="00763EBC"/>
    <w:rsid w:val="00764CB7"/>
    <w:rsid w:val="007652FF"/>
    <w:rsid w:val="00766328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129"/>
    <w:rsid w:val="0078654C"/>
    <w:rsid w:val="00792C4D"/>
    <w:rsid w:val="00793841"/>
    <w:rsid w:val="00793FEA"/>
    <w:rsid w:val="00794CA5"/>
    <w:rsid w:val="007951E2"/>
    <w:rsid w:val="007979AF"/>
    <w:rsid w:val="007A2300"/>
    <w:rsid w:val="007A2EE9"/>
    <w:rsid w:val="007A6970"/>
    <w:rsid w:val="007A70B1"/>
    <w:rsid w:val="007B0D31"/>
    <w:rsid w:val="007B1D57"/>
    <w:rsid w:val="007B32F0"/>
    <w:rsid w:val="007B3910"/>
    <w:rsid w:val="007B3A8F"/>
    <w:rsid w:val="007B7D81"/>
    <w:rsid w:val="007C29F6"/>
    <w:rsid w:val="007C343C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660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6276"/>
    <w:rsid w:val="00850545"/>
    <w:rsid w:val="0085136C"/>
    <w:rsid w:val="00855604"/>
    <w:rsid w:val="008601E4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450F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5090"/>
    <w:rsid w:val="008F740F"/>
    <w:rsid w:val="009005E6"/>
    <w:rsid w:val="00900ACF"/>
    <w:rsid w:val="009016CF"/>
    <w:rsid w:val="0090415D"/>
    <w:rsid w:val="00907427"/>
    <w:rsid w:val="00910A46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3E72"/>
    <w:rsid w:val="00934806"/>
    <w:rsid w:val="009409E7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5343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400"/>
    <w:rsid w:val="009C166E"/>
    <w:rsid w:val="009C17F8"/>
    <w:rsid w:val="009C2421"/>
    <w:rsid w:val="009C2B50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3335"/>
    <w:rsid w:val="009F55FD"/>
    <w:rsid w:val="009F5B59"/>
    <w:rsid w:val="009F7F80"/>
    <w:rsid w:val="00A04A82"/>
    <w:rsid w:val="00A05C7B"/>
    <w:rsid w:val="00A05E71"/>
    <w:rsid w:val="00A05FB5"/>
    <w:rsid w:val="00A0780F"/>
    <w:rsid w:val="00A11572"/>
    <w:rsid w:val="00A11A8D"/>
    <w:rsid w:val="00A15D01"/>
    <w:rsid w:val="00A22A5D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5039"/>
    <w:rsid w:val="00A464E4"/>
    <w:rsid w:val="00A476AE"/>
    <w:rsid w:val="00A5089E"/>
    <w:rsid w:val="00A5140C"/>
    <w:rsid w:val="00A52521"/>
    <w:rsid w:val="00A5319F"/>
    <w:rsid w:val="00A53D3B"/>
    <w:rsid w:val="00A543E0"/>
    <w:rsid w:val="00A55454"/>
    <w:rsid w:val="00A61520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7ED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1F6"/>
    <w:rsid w:val="00AC39F8"/>
    <w:rsid w:val="00AC3B3B"/>
    <w:rsid w:val="00AC5B01"/>
    <w:rsid w:val="00AC6727"/>
    <w:rsid w:val="00AD0472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24D4"/>
    <w:rsid w:val="00B003BF"/>
    <w:rsid w:val="00B007EF"/>
    <w:rsid w:val="00B01C0E"/>
    <w:rsid w:val="00B02798"/>
    <w:rsid w:val="00B02B41"/>
    <w:rsid w:val="00B02BB9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479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5A6F"/>
    <w:rsid w:val="00B666F6"/>
    <w:rsid w:val="00B6704F"/>
    <w:rsid w:val="00B71167"/>
    <w:rsid w:val="00B724E8"/>
    <w:rsid w:val="00B74FA3"/>
    <w:rsid w:val="00B77AEF"/>
    <w:rsid w:val="00B80040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6BCD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021C"/>
    <w:rsid w:val="00BC14BD"/>
    <w:rsid w:val="00BC1EF9"/>
    <w:rsid w:val="00BC3B10"/>
    <w:rsid w:val="00BC4898"/>
    <w:rsid w:val="00BC6ACF"/>
    <w:rsid w:val="00BD0A0B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04C7"/>
    <w:rsid w:val="00C01BCA"/>
    <w:rsid w:val="00C02FCB"/>
    <w:rsid w:val="00C03188"/>
    <w:rsid w:val="00C03AA0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3CCB"/>
    <w:rsid w:val="00C44145"/>
    <w:rsid w:val="00C46309"/>
    <w:rsid w:val="00C47253"/>
    <w:rsid w:val="00C553CE"/>
    <w:rsid w:val="00C61DA2"/>
    <w:rsid w:val="00C66894"/>
    <w:rsid w:val="00C668A3"/>
    <w:rsid w:val="00C67A6D"/>
    <w:rsid w:val="00C718DB"/>
    <w:rsid w:val="00C71B6A"/>
    <w:rsid w:val="00C771B0"/>
    <w:rsid w:val="00C7765D"/>
    <w:rsid w:val="00C80576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18"/>
    <w:rsid w:val="00C97CE3"/>
    <w:rsid w:val="00CA27A3"/>
    <w:rsid w:val="00CA450E"/>
    <w:rsid w:val="00CA72F3"/>
    <w:rsid w:val="00CB0FCB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88C"/>
    <w:rsid w:val="00CE6EA1"/>
    <w:rsid w:val="00CE6FA1"/>
    <w:rsid w:val="00CF1542"/>
    <w:rsid w:val="00CF1953"/>
    <w:rsid w:val="00CF2697"/>
    <w:rsid w:val="00CF4D23"/>
    <w:rsid w:val="00CF77AE"/>
    <w:rsid w:val="00D01336"/>
    <w:rsid w:val="00D02191"/>
    <w:rsid w:val="00D0246D"/>
    <w:rsid w:val="00D02641"/>
    <w:rsid w:val="00D02E41"/>
    <w:rsid w:val="00D030E4"/>
    <w:rsid w:val="00D06C2B"/>
    <w:rsid w:val="00D1089A"/>
    <w:rsid w:val="00D1314F"/>
    <w:rsid w:val="00D1514D"/>
    <w:rsid w:val="00D15C46"/>
    <w:rsid w:val="00D16B8B"/>
    <w:rsid w:val="00D16EDC"/>
    <w:rsid w:val="00D174D8"/>
    <w:rsid w:val="00D1783E"/>
    <w:rsid w:val="00D17DB2"/>
    <w:rsid w:val="00D22821"/>
    <w:rsid w:val="00D26430"/>
    <w:rsid w:val="00D30863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512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4C4"/>
    <w:rsid w:val="00DC05D1"/>
    <w:rsid w:val="00DC0990"/>
    <w:rsid w:val="00DC0D89"/>
    <w:rsid w:val="00DC0ED8"/>
    <w:rsid w:val="00DC2B12"/>
    <w:rsid w:val="00DC79F4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694C"/>
    <w:rsid w:val="00E875B2"/>
    <w:rsid w:val="00E92F84"/>
    <w:rsid w:val="00E93562"/>
    <w:rsid w:val="00E9774F"/>
    <w:rsid w:val="00EA6648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7881"/>
    <w:rsid w:val="00ED1900"/>
    <w:rsid w:val="00ED2D1C"/>
    <w:rsid w:val="00ED2ED4"/>
    <w:rsid w:val="00ED4989"/>
    <w:rsid w:val="00ED591E"/>
    <w:rsid w:val="00ED758F"/>
    <w:rsid w:val="00ED7D01"/>
    <w:rsid w:val="00EE1106"/>
    <w:rsid w:val="00EE40A9"/>
    <w:rsid w:val="00EE4FC4"/>
    <w:rsid w:val="00EE5F51"/>
    <w:rsid w:val="00EE61C1"/>
    <w:rsid w:val="00EE6501"/>
    <w:rsid w:val="00EE7763"/>
    <w:rsid w:val="00EE7B49"/>
    <w:rsid w:val="00EF42EB"/>
    <w:rsid w:val="00EF4B42"/>
    <w:rsid w:val="00EF5C18"/>
    <w:rsid w:val="00EF7C28"/>
    <w:rsid w:val="00F016D8"/>
    <w:rsid w:val="00F01ADA"/>
    <w:rsid w:val="00F02F69"/>
    <w:rsid w:val="00F034CB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53E"/>
    <w:rsid w:val="00F25EDF"/>
    <w:rsid w:val="00F2647F"/>
    <w:rsid w:val="00F27521"/>
    <w:rsid w:val="00F2762E"/>
    <w:rsid w:val="00F279ED"/>
    <w:rsid w:val="00F30499"/>
    <w:rsid w:val="00F3083D"/>
    <w:rsid w:val="00F344CC"/>
    <w:rsid w:val="00F347CD"/>
    <w:rsid w:val="00F353C4"/>
    <w:rsid w:val="00F37466"/>
    <w:rsid w:val="00F403D7"/>
    <w:rsid w:val="00F41411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563B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6CD"/>
    <w:rsid w:val="00FE64D2"/>
    <w:rsid w:val="00FF22C3"/>
    <w:rsid w:val="00FF24FA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134164D4"/>
  <w15:docId w15:val="{A68B748F-F076-424B-A1C6-AF7C61C9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04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8004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8004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8004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8004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1066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1066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1066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106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106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8004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80040"/>
  </w:style>
  <w:style w:type="paragraph" w:customStyle="1" w:styleId="00ClientCover">
    <w:name w:val="00ClientCover"/>
    <w:basedOn w:val="Normal"/>
    <w:rsid w:val="00B80040"/>
  </w:style>
  <w:style w:type="paragraph" w:customStyle="1" w:styleId="02Text">
    <w:name w:val="02Text"/>
    <w:basedOn w:val="Normal"/>
    <w:rsid w:val="00B80040"/>
  </w:style>
  <w:style w:type="paragraph" w:customStyle="1" w:styleId="BillBasic">
    <w:name w:val="BillBasic"/>
    <w:link w:val="BillBasicChar"/>
    <w:rsid w:val="00B8004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800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8004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8004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8004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80040"/>
    <w:pPr>
      <w:spacing w:before="240"/>
    </w:pPr>
  </w:style>
  <w:style w:type="paragraph" w:customStyle="1" w:styleId="EnactingWords">
    <w:name w:val="EnactingWords"/>
    <w:basedOn w:val="BillBasic"/>
    <w:rsid w:val="00B80040"/>
    <w:pPr>
      <w:spacing w:before="120"/>
    </w:pPr>
  </w:style>
  <w:style w:type="paragraph" w:customStyle="1" w:styleId="Amain">
    <w:name w:val="A main"/>
    <w:basedOn w:val="BillBasic"/>
    <w:rsid w:val="00B8004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B80040"/>
    <w:pPr>
      <w:ind w:left="1100"/>
    </w:pPr>
  </w:style>
  <w:style w:type="paragraph" w:customStyle="1" w:styleId="Apara">
    <w:name w:val="A para"/>
    <w:basedOn w:val="BillBasic"/>
    <w:rsid w:val="00B8004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8004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8004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B80040"/>
    <w:pPr>
      <w:ind w:left="1100"/>
    </w:pPr>
  </w:style>
  <w:style w:type="paragraph" w:customStyle="1" w:styleId="aExamHead">
    <w:name w:val="aExam Head"/>
    <w:basedOn w:val="BillBasicHeading"/>
    <w:next w:val="aExam"/>
    <w:rsid w:val="00B8004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8004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8004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8004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80040"/>
    <w:pPr>
      <w:spacing w:before="120" w:after="60"/>
    </w:pPr>
  </w:style>
  <w:style w:type="paragraph" w:customStyle="1" w:styleId="HeaderOdd6">
    <w:name w:val="HeaderOdd6"/>
    <w:basedOn w:val="HeaderEven6"/>
    <w:rsid w:val="00B80040"/>
    <w:pPr>
      <w:jc w:val="right"/>
    </w:pPr>
  </w:style>
  <w:style w:type="paragraph" w:customStyle="1" w:styleId="HeaderOdd">
    <w:name w:val="HeaderOdd"/>
    <w:basedOn w:val="HeaderEven"/>
    <w:rsid w:val="00B80040"/>
    <w:pPr>
      <w:jc w:val="right"/>
    </w:pPr>
  </w:style>
  <w:style w:type="paragraph" w:customStyle="1" w:styleId="N-TOCheading">
    <w:name w:val="N-TOCheading"/>
    <w:basedOn w:val="BillBasicHeading"/>
    <w:next w:val="N-9pt"/>
    <w:rsid w:val="00B8004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8004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8004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8004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8004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8004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8004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8004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8004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8004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8004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8004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8004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8004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8004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8004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8004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8004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8004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8004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B8004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B8004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8004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1066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8004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8004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8004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8004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8004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80040"/>
    <w:rPr>
      <w:rFonts w:ascii="Arial" w:hAnsi="Arial"/>
      <w:sz w:val="16"/>
    </w:rPr>
  </w:style>
  <w:style w:type="paragraph" w:customStyle="1" w:styleId="PageBreak">
    <w:name w:val="PageBreak"/>
    <w:basedOn w:val="Normal"/>
    <w:rsid w:val="00B80040"/>
    <w:rPr>
      <w:sz w:val="4"/>
    </w:rPr>
  </w:style>
  <w:style w:type="paragraph" w:customStyle="1" w:styleId="04Dictionary">
    <w:name w:val="04Dictionary"/>
    <w:basedOn w:val="Normal"/>
    <w:rsid w:val="00B80040"/>
  </w:style>
  <w:style w:type="paragraph" w:customStyle="1" w:styleId="N-line1">
    <w:name w:val="N-line1"/>
    <w:basedOn w:val="BillBasic"/>
    <w:rsid w:val="00B8004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8004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8004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8004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B8004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80040"/>
  </w:style>
  <w:style w:type="paragraph" w:customStyle="1" w:styleId="03Schedule">
    <w:name w:val="03Schedule"/>
    <w:basedOn w:val="Normal"/>
    <w:rsid w:val="00B80040"/>
  </w:style>
  <w:style w:type="paragraph" w:customStyle="1" w:styleId="ISched-heading">
    <w:name w:val="I Sched-heading"/>
    <w:basedOn w:val="BillBasicHeading"/>
    <w:next w:val="Normal"/>
    <w:rsid w:val="00B8004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8004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8004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8004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80040"/>
  </w:style>
  <w:style w:type="paragraph" w:customStyle="1" w:styleId="Ipara">
    <w:name w:val="I para"/>
    <w:basedOn w:val="Apara"/>
    <w:rsid w:val="00B80040"/>
    <w:pPr>
      <w:outlineLvl w:val="9"/>
    </w:pPr>
  </w:style>
  <w:style w:type="paragraph" w:customStyle="1" w:styleId="Isubpara">
    <w:name w:val="I subpara"/>
    <w:basedOn w:val="Asubpara"/>
    <w:rsid w:val="00B8004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8004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80040"/>
  </w:style>
  <w:style w:type="character" w:customStyle="1" w:styleId="CharDivNo">
    <w:name w:val="CharDivNo"/>
    <w:basedOn w:val="DefaultParagraphFont"/>
    <w:rsid w:val="00B80040"/>
  </w:style>
  <w:style w:type="character" w:customStyle="1" w:styleId="CharDivText">
    <w:name w:val="CharDivText"/>
    <w:basedOn w:val="DefaultParagraphFont"/>
    <w:rsid w:val="00B80040"/>
  </w:style>
  <w:style w:type="character" w:customStyle="1" w:styleId="CharPartNo">
    <w:name w:val="CharPartNo"/>
    <w:basedOn w:val="DefaultParagraphFont"/>
    <w:rsid w:val="00B80040"/>
  </w:style>
  <w:style w:type="paragraph" w:customStyle="1" w:styleId="Placeholder">
    <w:name w:val="Placeholder"/>
    <w:basedOn w:val="Normal"/>
    <w:rsid w:val="00B80040"/>
    <w:rPr>
      <w:sz w:val="10"/>
    </w:rPr>
  </w:style>
  <w:style w:type="paragraph" w:styleId="PlainText">
    <w:name w:val="Plain Text"/>
    <w:basedOn w:val="Normal"/>
    <w:rsid w:val="00B8004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80040"/>
  </w:style>
  <w:style w:type="character" w:customStyle="1" w:styleId="CharChapText">
    <w:name w:val="CharChapText"/>
    <w:basedOn w:val="DefaultParagraphFont"/>
    <w:rsid w:val="00B80040"/>
  </w:style>
  <w:style w:type="character" w:customStyle="1" w:styleId="CharPartText">
    <w:name w:val="CharPartText"/>
    <w:basedOn w:val="DefaultParagraphFont"/>
    <w:rsid w:val="00B80040"/>
  </w:style>
  <w:style w:type="paragraph" w:styleId="TOC1">
    <w:name w:val="toc 1"/>
    <w:basedOn w:val="Normal"/>
    <w:next w:val="Normal"/>
    <w:autoRedefine/>
    <w:rsid w:val="00B8004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8004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B8004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B8004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B80040"/>
  </w:style>
  <w:style w:type="paragraph" w:styleId="Title">
    <w:name w:val="Title"/>
    <w:basedOn w:val="Normal"/>
    <w:qFormat/>
    <w:rsid w:val="0081066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80040"/>
    <w:pPr>
      <w:ind w:left="4252"/>
    </w:pPr>
  </w:style>
  <w:style w:type="paragraph" w:customStyle="1" w:styleId="ActNo">
    <w:name w:val="ActNo"/>
    <w:basedOn w:val="BillBasicHeading"/>
    <w:rsid w:val="00B8004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8004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80040"/>
    <w:pPr>
      <w:ind w:left="1500" w:hanging="400"/>
    </w:pPr>
  </w:style>
  <w:style w:type="paragraph" w:customStyle="1" w:styleId="LongTitle">
    <w:name w:val="LongTitle"/>
    <w:basedOn w:val="BillBasic"/>
    <w:rsid w:val="00B80040"/>
    <w:pPr>
      <w:spacing w:before="300"/>
    </w:pPr>
  </w:style>
  <w:style w:type="paragraph" w:customStyle="1" w:styleId="Minister">
    <w:name w:val="Minister"/>
    <w:basedOn w:val="BillBasic"/>
    <w:rsid w:val="00B8004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80040"/>
    <w:pPr>
      <w:tabs>
        <w:tab w:val="left" w:pos="4320"/>
      </w:tabs>
    </w:pPr>
  </w:style>
  <w:style w:type="paragraph" w:customStyle="1" w:styleId="madeunder">
    <w:name w:val="made under"/>
    <w:basedOn w:val="BillBasic"/>
    <w:rsid w:val="00B8004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1066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8004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80040"/>
    <w:rPr>
      <w:i/>
    </w:rPr>
  </w:style>
  <w:style w:type="paragraph" w:customStyle="1" w:styleId="00SigningPage">
    <w:name w:val="00SigningPage"/>
    <w:basedOn w:val="Normal"/>
    <w:rsid w:val="00B80040"/>
  </w:style>
  <w:style w:type="paragraph" w:customStyle="1" w:styleId="Aparareturn">
    <w:name w:val="A para return"/>
    <w:basedOn w:val="BillBasic"/>
    <w:rsid w:val="00B80040"/>
    <w:pPr>
      <w:ind w:left="1600"/>
    </w:pPr>
  </w:style>
  <w:style w:type="paragraph" w:customStyle="1" w:styleId="Asubparareturn">
    <w:name w:val="A subpara return"/>
    <w:basedOn w:val="BillBasic"/>
    <w:rsid w:val="00B80040"/>
    <w:pPr>
      <w:ind w:left="2100"/>
    </w:pPr>
  </w:style>
  <w:style w:type="paragraph" w:customStyle="1" w:styleId="CommentNum">
    <w:name w:val="CommentNum"/>
    <w:basedOn w:val="Comment"/>
    <w:rsid w:val="00B80040"/>
    <w:pPr>
      <w:ind w:left="1800" w:hanging="1800"/>
    </w:pPr>
  </w:style>
  <w:style w:type="paragraph" w:styleId="TOC8">
    <w:name w:val="toc 8"/>
    <w:basedOn w:val="TOC3"/>
    <w:next w:val="Normal"/>
    <w:autoRedefine/>
    <w:rsid w:val="00B80040"/>
    <w:pPr>
      <w:keepNext w:val="0"/>
      <w:spacing w:before="120"/>
    </w:pPr>
  </w:style>
  <w:style w:type="paragraph" w:customStyle="1" w:styleId="Judges">
    <w:name w:val="Judges"/>
    <w:basedOn w:val="Minister"/>
    <w:rsid w:val="00B80040"/>
    <w:pPr>
      <w:spacing w:before="180"/>
    </w:pPr>
  </w:style>
  <w:style w:type="paragraph" w:customStyle="1" w:styleId="BillFor">
    <w:name w:val="BillFor"/>
    <w:basedOn w:val="BillBasicHeading"/>
    <w:rsid w:val="00B8004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8004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B8004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8004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8004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80040"/>
    <w:pPr>
      <w:spacing w:before="60"/>
      <w:ind w:left="2540" w:hanging="400"/>
    </w:pPr>
  </w:style>
  <w:style w:type="paragraph" w:customStyle="1" w:styleId="aDefpara">
    <w:name w:val="aDef para"/>
    <w:basedOn w:val="Apara"/>
    <w:rsid w:val="00B80040"/>
  </w:style>
  <w:style w:type="paragraph" w:customStyle="1" w:styleId="aDefsubpara">
    <w:name w:val="aDef subpara"/>
    <w:basedOn w:val="Asubpara"/>
    <w:rsid w:val="00B80040"/>
  </w:style>
  <w:style w:type="paragraph" w:customStyle="1" w:styleId="Idefpara">
    <w:name w:val="I def para"/>
    <w:basedOn w:val="Ipara"/>
    <w:rsid w:val="00B80040"/>
  </w:style>
  <w:style w:type="paragraph" w:customStyle="1" w:styleId="Idefsubpara">
    <w:name w:val="I def subpara"/>
    <w:basedOn w:val="Isubpara"/>
    <w:rsid w:val="00B80040"/>
  </w:style>
  <w:style w:type="paragraph" w:customStyle="1" w:styleId="Notified">
    <w:name w:val="Notified"/>
    <w:basedOn w:val="BillBasic"/>
    <w:rsid w:val="00B8004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80040"/>
  </w:style>
  <w:style w:type="paragraph" w:customStyle="1" w:styleId="IDict-Heading">
    <w:name w:val="I Dict-Heading"/>
    <w:basedOn w:val="BillBasicHeading"/>
    <w:rsid w:val="00B8004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80040"/>
  </w:style>
  <w:style w:type="paragraph" w:styleId="Salutation">
    <w:name w:val="Salutation"/>
    <w:basedOn w:val="Normal"/>
    <w:next w:val="Normal"/>
    <w:rsid w:val="00810660"/>
  </w:style>
  <w:style w:type="paragraph" w:customStyle="1" w:styleId="aNoteBullet">
    <w:name w:val="aNoteBullet"/>
    <w:basedOn w:val="aNoteSymb"/>
    <w:rsid w:val="00B8004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1066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8004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8004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80040"/>
    <w:pPr>
      <w:spacing w:before="60"/>
      <w:ind w:firstLine="0"/>
    </w:pPr>
  </w:style>
  <w:style w:type="paragraph" w:customStyle="1" w:styleId="MinisterWord">
    <w:name w:val="MinisterWord"/>
    <w:basedOn w:val="Normal"/>
    <w:rsid w:val="00B80040"/>
    <w:pPr>
      <w:spacing w:before="60"/>
      <w:jc w:val="right"/>
    </w:pPr>
  </w:style>
  <w:style w:type="paragraph" w:customStyle="1" w:styleId="aExamPara">
    <w:name w:val="aExamPara"/>
    <w:basedOn w:val="aExam"/>
    <w:rsid w:val="00B8004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80040"/>
    <w:pPr>
      <w:ind w:left="1500"/>
    </w:pPr>
  </w:style>
  <w:style w:type="paragraph" w:customStyle="1" w:styleId="aExamBullet">
    <w:name w:val="aExamBullet"/>
    <w:basedOn w:val="aExam"/>
    <w:rsid w:val="00B8004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8004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8004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80040"/>
    <w:rPr>
      <w:sz w:val="20"/>
    </w:rPr>
  </w:style>
  <w:style w:type="paragraph" w:customStyle="1" w:styleId="aParaNotePara">
    <w:name w:val="aParaNotePara"/>
    <w:basedOn w:val="aNoteParaSymb"/>
    <w:rsid w:val="00B8004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80040"/>
    <w:rPr>
      <w:b/>
    </w:rPr>
  </w:style>
  <w:style w:type="character" w:customStyle="1" w:styleId="charBoldItals">
    <w:name w:val="charBoldItals"/>
    <w:basedOn w:val="DefaultParagraphFont"/>
    <w:rsid w:val="00B80040"/>
    <w:rPr>
      <w:b/>
      <w:i/>
    </w:rPr>
  </w:style>
  <w:style w:type="character" w:customStyle="1" w:styleId="charItals">
    <w:name w:val="charItals"/>
    <w:basedOn w:val="DefaultParagraphFont"/>
    <w:rsid w:val="00B80040"/>
    <w:rPr>
      <w:i/>
    </w:rPr>
  </w:style>
  <w:style w:type="character" w:customStyle="1" w:styleId="charUnderline">
    <w:name w:val="charUnderline"/>
    <w:basedOn w:val="DefaultParagraphFont"/>
    <w:rsid w:val="00B80040"/>
    <w:rPr>
      <w:u w:val="single"/>
    </w:rPr>
  </w:style>
  <w:style w:type="paragraph" w:customStyle="1" w:styleId="TableHd">
    <w:name w:val="TableHd"/>
    <w:basedOn w:val="Normal"/>
    <w:rsid w:val="00B8004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8004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8004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8004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8004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80040"/>
    <w:pPr>
      <w:spacing w:before="60" w:after="60"/>
    </w:pPr>
  </w:style>
  <w:style w:type="paragraph" w:customStyle="1" w:styleId="IshadedH5Sec">
    <w:name w:val="I shaded H5 Sec"/>
    <w:basedOn w:val="AH5Sec"/>
    <w:rsid w:val="00B8004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80040"/>
  </w:style>
  <w:style w:type="paragraph" w:customStyle="1" w:styleId="Penalty">
    <w:name w:val="Penalty"/>
    <w:basedOn w:val="Amainreturn"/>
    <w:rsid w:val="00B80040"/>
  </w:style>
  <w:style w:type="paragraph" w:customStyle="1" w:styleId="aNoteText">
    <w:name w:val="aNoteText"/>
    <w:basedOn w:val="aNoteSymb"/>
    <w:rsid w:val="00B80040"/>
    <w:pPr>
      <w:spacing w:before="60"/>
      <w:ind w:firstLine="0"/>
    </w:pPr>
  </w:style>
  <w:style w:type="paragraph" w:customStyle="1" w:styleId="aExamINum">
    <w:name w:val="aExamINum"/>
    <w:basedOn w:val="aExam"/>
    <w:rsid w:val="0081066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8004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81066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8004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8004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80040"/>
    <w:pPr>
      <w:ind w:left="1600"/>
    </w:pPr>
  </w:style>
  <w:style w:type="paragraph" w:customStyle="1" w:styleId="aExampar">
    <w:name w:val="aExampar"/>
    <w:basedOn w:val="aExamss"/>
    <w:rsid w:val="00B80040"/>
    <w:pPr>
      <w:ind w:left="1600"/>
    </w:pPr>
  </w:style>
  <w:style w:type="paragraph" w:customStyle="1" w:styleId="aExamINumss">
    <w:name w:val="aExamINumss"/>
    <w:basedOn w:val="aExamss"/>
    <w:rsid w:val="00B8004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8004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80040"/>
    <w:pPr>
      <w:ind w:left="1500"/>
    </w:pPr>
  </w:style>
  <w:style w:type="paragraph" w:customStyle="1" w:styleId="aExamNumTextpar">
    <w:name w:val="aExamNumTextpar"/>
    <w:basedOn w:val="aExampar"/>
    <w:rsid w:val="00810660"/>
    <w:pPr>
      <w:ind w:left="2000"/>
    </w:pPr>
  </w:style>
  <w:style w:type="paragraph" w:customStyle="1" w:styleId="aExamBulletss">
    <w:name w:val="aExamBulletss"/>
    <w:basedOn w:val="aExamss"/>
    <w:rsid w:val="00B80040"/>
    <w:pPr>
      <w:ind w:left="1500" w:hanging="400"/>
    </w:pPr>
  </w:style>
  <w:style w:type="paragraph" w:customStyle="1" w:styleId="aExamBulletpar">
    <w:name w:val="aExamBulletpar"/>
    <w:basedOn w:val="aExampar"/>
    <w:rsid w:val="00B8004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80040"/>
    <w:pPr>
      <w:ind w:left="2140"/>
    </w:pPr>
  </w:style>
  <w:style w:type="paragraph" w:customStyle="1" w:styleId="aExamsubpar">
    <w:name w:val="aExamsubpar"/>
    <w:basedOn w:val="aExamss"/>
    <w:rsid w:val="00B80040"/>
    <w:pPr>
      <w:ind w:left="2140"/>
    </w:pPr>
  </w:style>
  <w:style w:type="paragraph" w:customStyle="1" w:styleId="aExamNumsubpar">
    <w:name w:val="aExamNumsubpar"/>
    <w:basedOn w:val="aExamsubpar"/>
    <w:rsid w:val="00810660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810660"/>
    <w:pPr>
      <w:ind w:left="2540"/>
    </w:pPr>
  </w:style>
  <w:style w:type="paragraph" w:customStyle="1" w:styleId="aExamBulletsubpar">
    <w:name w:val="aExamBulletsubpar"/>
    <w:basedOn w:val="aExamsubpar"/>
    <w:rsid w:val="00810660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B8004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8004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8004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8004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8004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1066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10660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B8004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8004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8004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1066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1066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1066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80040"/>
  </w:style>
  <w:style w:type="paragraph" w:customStyle="1" w:styleId="SchApara">
    <w:name w:val="Sch A para"/>
    <w:basedOn w:val="Apara"/>
    <w:rsid w:val="00B80040"/>
  </w:style>
  <w:style w:type="paragraph" w:customStyle="1" w:styleId="SchAsubpara">
    <w:name w:val="Sch A subpara"/>
    <w:basedOn w:val="Asubpara"/>
    <w:rsid w:val="00B80040"/>
  </w:style>
  <w:style w:type="paragraph" w:customStyle="1" w:styleId="SchAsubsubpara">
    <w:name w:val="Sch A subsubpara"/>
    <w:basedOn w:val="Asubsubpara"/>
    <w:rsid w:val="00B80040"/>
  </w:style>
  <w:style w:type="paragraph" w:customStyle="1" w:styleId="TOCOL1">
    <w:name w:val="TOCOL 1"/>
    <w:basedOn w:val="TOC1"/>
    <w:rsid w:val="00B80040"/>
  </w:style>
  <w:style w:type="paragraph" w:customStyle="1" w:styleId="TOCOL2">
    <w:name w:val="TOCOL 2"/>
    <w:basedOn w:val="TOC2"/>
    <w:rsid w:val="00B80040"/>
    <w:pPr>
      <w:keepNext w:val="0"/>
    </w:pPr>
  </w:style>
  <w:style w:type="paragraph" w:customStyle="1" w:styleId="TOCOL3">
    <w:name w:val="TOCOL 3"/>
    <w:basedOn w:val="TOC3"/>
    <w:rsid w:val="00B80040"/>
    <w:pPr>
      <w:keepNext w:val="0"/>
    </w:pPr>
  </w:style>
  <w:style w:type="paragraph" w:customStyle="1" w:styleId="TOCOL4">
    <w:name w:val="TOCOL 4"/>
    <w:basedOn w:val="TOC4"/>
    <w:rsid w:val="00B80040"/>
    <w:pPr>
      <w:keepNext w:val="0"/>
    </w:pPr>
  </w:style>
  <w:style w:type="paragraph" w:customStyle="1" w:styleId="TOCOL5">
    <w:name w:val="TOCOL 5"/>
    <w:basedOn w:val="TOC5"/>
    <w:rsid w:val="00B80040"/>
    <w:pPr>
      <w:tabs>
        <w:tab w:val="left" w:pos="400"/>
      </w:tabs>
    </w:pPr>
  </w:style>
  <w:style w:type="paragraph" w:customStyle="1" w:styleId="TOCOL6">
    <w:name w:val="TOCOL 6"/>
    <w:basedOn w:val="TOC6"/>
    <w:rsid w:val="00B80040"/>
    <w:pPr>
      <w:keepNext w:val="0"/>
    </w:pPr>
  </w:style>
  <w:style w:type="paragraph" w:customStyle="1" w:styleId="TOCOL7">
    <w:name w:val="TOCOL 7"/>
    <w:basedOn w:val="TOC7"/>
    <w:rsid w:val="00B80040"/>
  </w:style>
  <w:style w:type="paragraph" w:customStyle="1" w:styleId="TOCOL8">
    <w:name w:val="TOCOL 8"/>
    <w:basedOn w:val="TOC8"/>
    <w:rsid w:val="00B80040"/>
  </w:style>
  <w:style w:type="paragraph" w:customStyle="1" w:styleId="TOCOL9">
    <w:name w:val="TOCOL 9"/>
    <w:basedOn w:val="TOC9"/>
    <w:rsid w:val="00B80040"/>
    <w:pPr>
      <w:ind w:right="0"/>
    </w:pPr>
  </w:style>
  <w:style w:type="paragraph" w:styleId="TOC9">
    <w:name w:val="toc 9"/>
    <w:basedOn w:val="Normal"/>
    <w:next w:val="Normal"/>
    <w:autoRedefine/>
    <w:rsid w:val="00B80040"/>
    <w:pPr>
      <w:ind w:left="1920" w:right="600"/>
    </w:pPr>
  </w:style>
  <w:style w:type="paragraph" w:customStyle="1" w:styleId="Billname1">
    <w:name w:val="Billname1"/>
    <w:basedOn w:val="Normal"/>
    <w:rsid w:val="00B8004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80040"/>
    <w:rPr>
      <w:sz w:val="20"/>
    </w:rPr>
  </w:style>
  <w:style w:type="paragraph" w:customStyle="1" w:styleId="TablePara10">
    <w:name w:val="TablePara10"/>
    <w:basedOn w:val="tablepara"/>
    <w:rsid w:val="00B8004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8004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80040"/>
  </w:style>
  <w:style w:type="character" w:customStyle="1" w:styleId="charPage">
    <w:name w:val="charPage"/>
    <w:basedOn w:val="DefaultParagraphFont"/>
    <w:rsid w:val="00B80040"/>
  </w:style>
  <w:style w:type="character" w:styleId="PageNumber">
    <w:name w:val="page number"/>
    <w:basedOn w:val="DefaultParagraphFont"/>
    <w:rsid w:val="00B80040"/>
  </w:style>
  <w:style w:type="paragraph" w:customStyle="1" w:styleId="Letterhead">
    <w:name w:val="Letterhead"/>
    <w:rsid w:val="0081066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1066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1066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8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004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10660"/>
  </w:style>
  <w:style w:type="character" w:customStyle="1" w:styleId="FooterChar">
    <w:name w:val="Footer Char"/>
    <w:basedOn w:val="DefaultParagraphFont"/>
    <w:link w:val="Footer"/>
    <w:rsid w:val="00B8004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1066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80040"/>
  </w:style>
  <w:style w:type="paragraph" w:customStyle="1" w:styleId="TableBullet">
    <w:name w:val="TableBullet"/>
    <w:basedOn w:val="TableText10"/>
    <w:qFormat/>
    <w:rsid w:val="00B8004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B8004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8004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1066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1066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80040"/>
    <w:pPr>
      <w:numPr>
        <w:numId w:val="19"/>
      </w:numPr>
    </w:pPr>
  </w:style>
  <w:style w:type="paragraph" w:customStyle="1" w:styleId="ISchMain">
    <w:name w:val="I Sch Main"/>
    <w:basedOn w:val="BillBasic"/>
    <w:rsid w:val="00B8004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8004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8004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8004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8004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8004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8004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8004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1066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10660"/>
    <w:rPr>
      <w:sz w:val="24"/>
      <w:lang w:eastAsia="en-US"/>
    </w:rPr>
  </w:style>
  <w:style w:type="paragraph" w:customStyle="1" w:styleId="Status">
    <w:name w:val="Status"/>
    <w:basedOn w:val="Normal"/>
    <w:rsid w:val="00B8004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80040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9C1400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B80040"/>
  </w:style>
  <w:style w:type="paragraph" w:customStyle="1" w:styleId="05Endnote0">
    <w:name w:val="05Endnote"/>
    <w:basedOn w:val="Normal"/>
    <w:rsid w:val="00B80040"/>
  </w:style>
  <w:style w:type="paragraph" w:customStyle="1" w:styleId="06Copyright">
    <w:name w:val="06Copyright"/>
    <w:basedOn w:val="Normal"/>
    <w:rsid w:val="00B80040"/>
  </w:style>
  <w:style w:type="paragraph" w:customStyle="1" w:styleId="RepubNo">
    <w:name w:val="RepubNo"/>
    <w:basedOn w:val="BillBasicHeading"/>
    <w:rsid w:val="00B8004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8004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8004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80040"/>
    <w:rPr>
      <w:rFonts w:ascii="Arial" w:hAnsi="Arial"/>
      <w:b/>
    </w:rPr>
  </w:style>
  <w:style w:type="paragraph" w:customStyle="1" w:styleId="CoverSubHdg">
    <w:name w:val="CoverSubHdg"/>
    <w:basedOn w:val="CoverHeading"/>
    <w:rsid w:val="00B8004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8004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8004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8004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8004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8004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8004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8004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8004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8004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8004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8004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8004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8004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8004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8004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8004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8004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8004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80040"/>
  </w:style>
  <w:style w:type="character" w:customStyle="1" w:styleId="charTableText">
    <w:name w:val="charTableText"/>
    <w:basedOn w:val="DefaultParagraphFont"/>
    <w:rsid w:val="00B80040"/>
  </w:style>
  <w:style w:type="paragraph" w:customStyle="1" w:styleId="Dict-HeadingSymb">
    <w:name w:val="Dict-Heading Symb"/>
    <w:basedOn w:val="Dict-Heading"/>
    <w:rsid w:val="00B8004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8004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8004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8004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8004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800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8004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8004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8004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8004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8004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80040"/>
    <w:pPr>
      <w:ind w:hanging="480"/>
    </w:pPr>
  </w:style>
  <w:style w:type="paragraph" w:styleId="MacroText">
    <w:name w:val="macro"/>
    <w:link w:val="MacroTextChar"/>
    <w:semiHidden/>
    <w:rsid w:val="00B800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8004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8004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80040"/>
  </w:style>
  <w:style w:type="paragraph" w:customStyle="1" w:styleId="RenumProvEntries">
    <w:name w:val="RenumProvEntries"/>
    <w:basedOn w:val="Normal"/>
    <w:rsid w:val="00B8004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8004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8004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80040"/>
    <w:pPr>
      <w:ind w:left="252"/>
    </w:pPr>
  </w:style>
  <w:style w:type="paragraph" w:customStyle="1" w:styleId="RenumTableHdg">
    <w:name w:val="RenumTableHdg"/>
    <w:basedOn w:val="Normal"/>
    <w:rsid w:val="00B8004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8004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80040"/>
    <w:rPr>
      <w:b w:val="0"/>
    </w:rPr>
  </w:style>
  <w:style w:type="paragraph" w:customStyle="1" w:styleId="Sched-FormSymb">
    <w:name w:val="Sched-Form Symb"/>
    <w:basedOn w:val="Sched-Form"/>
    <w:rsid w:val="00B8004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8004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8004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8004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8004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8004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80040"/>
    <w:pPr>
      <w:ind w:firstLine="0"/>
    </w:pPr>
    <w:rPr>
      <w:b/>
    </w:rPr>
  </w:style>
  <w:style w:type="paragraph" w:customStyle="1" w:styleId="EndNoteTextPub">
    <w:name w:val="EndNoteTextPub"/>
    <w:basedOn w:val="Normal"/>
    <w:rsid w:val="00B8004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80040"/>
    <w:rPr>
      <w:szCs w:val="24"/>
    </w:rPr>
  </w:style>
  <w:style w:type="character" w:customStyle="1" w:styleId="charNotBold">
    <w:name w:val="charNotBold"/>
    <w:basedOn w:val="DefaultParagraphFont"/>
    <w:rsid w:val="00B8004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8004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80040"/>
    <w:pPr>
      <w:numPr>
        <w:numId w:val="3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8004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8004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8004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8004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80040"/>
    <w:pPr>
      <w:tabs>
        <w:tab w:val="left" w:pos="2700"/>
      </w:tabs>
      <w:spacing w:before="0"/>
    </w:pPr>
  </w:style>
  <w:style w:type="paragraph" w:customStyle="1" w:styleId="parainpara">
    <w:name w:val="para in para"/>
    <w:rsid w:val="00B8004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8004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80040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8004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80040"/>
    <w:rPr>
      <w:b w:val="0"/>
      <w:sz w:val="32"/>
    </w:rPr>
  </w:style>
  <w:style w:type="paragraph" w:customStyle="1" w:styleId="MH1Chapter">
    <w:name w:val="M H1 Chapter"/>
    <w:basedOn w:val="AH1Chapter"/>
    <w:rsid w:val="00B8004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8004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8004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8004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8004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8004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8004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8004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8004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8004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80040"/>
    <w:pPr>
      <w:ind w:left="1800"/>
    </w:pPr>
  </w:style>
  <w:style w:type="paragraph" w:customStyle="1" w:styleId="Modparareturn">
    <w:name w:val="Mod para return"/>
    <w:basedOn w:val="AparareturnSymb"/>
    <w:rsid w:val="00B80040"/>
    <w:pPr>
      <w:ind w:left="2300"/>
    </w:pPr>
  </w:style>
  <w:style w:type="paragraph" w:customStyle="1" w:styleId="Modsubparareturn">
    <w:name w:val="Mod subpara return"/>
    <w:basedOn w:val="AsubparareturnSymb"/>
    <w:rsid w:val="00B80040"/>
    <w:pPr>
      <w:ind w:left="3040"/>
    </w:pPr>
  </w:style>
  <w:style w:type="paragraph" w:customStyle="1" w:styleId="Modref">
    <w:name w:val="Mod ref"/>
    <w:basedOn w:val="refSymb"/>
    <w:rsid w:val="00B80040"/>
    <w:pPr>
      <w:ind w:left="1100"/>
    </w:pPr>
  </w:style>
  <w:style w:type="paragraph" w:customStyle="1" w:styleId="ModaNote">
    <w:name w:val="Mod aNote"/>
    <w:basedOn w:val="aNoteSymb"/>
    <w:rsid w:val="00B8004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8004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80040"/>
    <w:pPr>
      <w:ind w:left="0" w:firstLine="0"/>
    </w:pPr>
  </w:style>
  <w:style w:type="paragraph" w:customStyle="1" w:styleId="AmdtEntries">
    <w:name w:val="AmdtEntries"/>
    <w:basedOn w:val="BillBasicHeading"/>
    <w:rsid w:val="00B8004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8004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8004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8004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8004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8004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8004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8004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8004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8004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8004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8004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8004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8004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8004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80040"/>
  </w:style>
  <w:style w:type="paragraph" w:customStyle="1" w:styleId="refSymb">
    <w:name w:val="ref Symb"/>
    <w:basedOn w:val="BillBasic"/>
    <w:next w:val="Normal"/>
    <w:rsid w:val="00B8004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8004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8004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8004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8004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8004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8004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8004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8004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8004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8004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8004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80040"/>
    <w:pPr>
      <w:ind w:left="1599" w:hanging="2081"/>
    </w:pPr>
  </w:style>
  <w:style w:type="paragraph" w:customStyle="1" w:styleId="IdefsubparaSymb">
    <w:name w:val="I def subpara Symb"/>
    <w:basedOn w:val="IsubparaSymb"/>
    <w:rsid w:val="00B8004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8004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8004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8004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8004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8004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8004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8004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8004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8004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8004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8004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8004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8004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8004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8004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8004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8004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8004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8004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8004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8004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8004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8004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8004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8004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8004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8004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8004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8004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8004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80040"/>
  </w:style>
  <w:style w:type="paragraph" w:customStyle="1" w:styleId="PenaltyParaSymb">
    <w:name w:val="PenaltyPara Symb"/>
    <w:basedOn w:val="Normal"/>
    <w:rsid w:val="00B8004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8004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8004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80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1976-65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4-4" TargetMode="External"/><Relationship Id="rId25" Type="http://schemas.openxmlformats.org/officeDocument/2006/relationships/hyperlink" Target="http://www.legislation.ac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30-21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5A09-8875-4762-AA5C-3359BD6D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1937</Characters>
  <Application>Microsoft Office Word</Application>
  <DocSecurity>0</DocSecurity>
  <Lines>83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Magistrates Court (Lakes Infringement Notices) Regulation 2004</vt:lpstr>
    </vt:vector>
  </TitlesOfParts>
  <Manager>Regulation</Manager>
  <Company>Section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(Lakes Infringement Notices) Regulation 2004</dc:title>
  <dc:subject>Amendment</dc:subject>
  <dc:creator>ACT Government</dc:creator>
  <cp:keywords>N01</cp:keywords>
  <dc:description>J2019-968</dc:description>
  <cp:lastModifiedBy>PCODCS</cp:lastModifiedBy>
  <cp:revision>4</cp:revision>
  <cp:lastPrinted>2019-07-22T06:28:00Z</cp:lastPrinted>
  <dcterms:created xsi:type="dcterms:W3CDTF">2019-08-19T00:37:00Z</dcterms:created>
  <dcterms:modified xsi:type="dcterms:W3CDTF">2019-08-19T00:37:00Z</dcterms:modified>
  <cp:category>SL2019-20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Anita Axell</vt:lpwstr>
  </property>
  <property fmtid="{D5CDD505-2E9C-101B-9397-08002B2CF9AE}" pid="5" name="ClientEmail1">
    <vt:lpwstr>Anita.Axell@act.gov.au</vt:lpwstr>
  </property>
  <property fmtid="{D5CDD505-2E9C-101B-9397-08002B2CF9AE}" pid="6" name="ClientPh1">
    <vt:lpwstr>62054104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1082250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Magistrates Court (Lakes Infringement Notices) Amendment Regulation 2019 (No 2)</vt:lpwstr>
  </property>
  <property fmtid="{D5CDD505-2E9C-101B-9397-08002B2CF9AE}" pid="15" name="ActName">
    <vt:lpwstr>Magistrates Court Act 1930</vt:lpwstr>
  </property>
  <property fmtid="{D5CDD505-2E9C-101B-9397-08002B2CF9AE}" pid="16" name="DrafterName">
    <vt:lpwstr>Sarah Lynch</vt:lpwstr>
  </property>
  <property fmtid="{D5CDD505-2E9C-101B-9397-08002B2CF9AE}" pid="17" name="DrafterEmail">
    <vt:lpwstr>Sarah.Lynch@act.gov.au</vt:lpwstr>
  </property>
  <property fmtid="{D5CDD505-2E9C-101B-9397-08002B2CF9AE}" pid="18" name="DrafterPh">
    <vt:lpwstr>(02) 6205 3776</vt:lpwstr>
  </property>
  <property fmtid="{D5CDD505-2E9C-101B-9397-08002B2CF9AE}" pid="19" name="SettlerName">
    <vt:lpwstr>Felicity Keech</vt:lpwstr>
  </property>
  <property fmtid="{D5CDD505-2E9C-101B-9397-08002B2CF9AE}" pid="20" name="SettlerEmail">
    <vt:lpwstr>felicity.keech@act.gov.au</vt:lpwstr>
  </property>
  <property fmtid="{D5CDD505-2E9C-101B-9397-08002B2CF9AE}" pid="21" name="SettlerPh">
    <vt:lpwstr>62053767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